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6dbf2" w14:textId="de6db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Шемонаихинского района</w:t>
      </w:r>
    </w:p>
    <w:p>
      <w:pPr>
        <w:spacing w:after="0"/>
        <w:ind w:left="0"/>
        <w:jc w:val="both"/>
      </w:pPr>
      <w:r>
        <w:rPr>
          <w:rFonts w:ascii="Times New Roman"/>
          <w:b w:val="false"/>
          <w:i w:val="false"/>
          <w:color w:val="000000"/>
          <w:sz w:val="28"/>
        </w:rPr>
        <w:t>Постановление акимата Шемонаихинского района Восточно-Казахстанской области от 26 января 2022 года № 15. Зарегистрировано в Министерстве юстиции Республики Казахстан 2 февраля 2022 года № 26725</w:t>
      </w:r>
    </w:p>
    <w:p>
      <w:pPr>
        <w:spacing w:after="0"/>
        <w:ind w:left="0"/>
        <w:jc w:val="both"/>
      </w:pPr>
      <w:bookmarkStart w:name="z5" w:id="0"/>
      <w:r>
        <w:rPr>
          <w:rFonts w:ascii="Times New Roman"/>
          <w:b w:val="false"/>
          <w:i w:val="false"/>
          <w:color w:val="000000"/>
          <w:sz w:val="28"/>
        </w:rPr>
        <w:t xml:space="preserve">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подпунктом 16-5)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акимат Шемонаихинского района ПОСТАНОВЛЯЕТ:</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Шемонаихинского района.</w:t>
      </w:r>
    </w:p>
    <w:bookmarkEnd w:id="1"/>
    <w:bookmarkStart w:name="z7"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Молдаханова Б.К.</w:t>
      </w:r>
    </w:p>
    <w:bookmarkEnd w:id="2"/>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Шемонаихинского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постановлением акимата </w:t>
            </w:r>
            <w:r>
              <w:br/>
            </w:r>
            <w:r>
              <w:rPr>
                <w:rFonts w:ascii="Times New Roman"/>
                <w:b w:val="false"/>
                <w:i w:val="false"/>
                <w:color w:val="000000"/>
                <w:sz w:val="20"/>
              </w:rPr>
              <w:t xml:space="preserve">Шемонаихинского района </w:t>
            </w:r>
            <w:r>
              <w:br/>
            </w:r>
            <w:r>
              <w:rPr>
                <w:rFonts w:ascii="Times New Roman"/>
                <w:b w:val="false"/>
                <w:i w:val="false"/>
                <w:color w:val="000000"/>
                <w:sz w:val="20"/>
              </w:rPr>
              <w:t>от 26 января 2022 года № 15</w:t>
            </w:r>
          </w:p>
        </w:tc>
      </w:tr>
    </w:tbl>
    <w:bookmarkStart w:name="z9" w:id="3"/>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Шемонаихинского района</w:t>
      </w:r>
    </w:p>
    <w:bookmarkEnd w:id="3"/>
    <w:bookmarkStart w:name="z10" w:id="4"/>
    <w:p>
      <w:pPr>
        <w:spacing w:after="0"/>
        <w:ind w:left="0"/>
        <w:jc w:val="left"/>
      </w:pPr>
      <w:r>
        <w:rPr>
          <w:rFonts w:ascii="Times New Roman"/>
          <w:b/>
          <w:i w:val="false"/>
          <w:color w:val="000000"/>
        </w:rPr>
        <w:t xml:space="preserve"> Глава 1. Общие положения</w:t>
      </w:r>
    </w:p>
    <w:bookmarkEnd w:id="4"/>
    <w:bookmarkStart w:name="z11" w:id="5"/>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Шемонаихинского района (далее – Правила) разработаны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Шемонаихинского района.</w:t>
      </w:r>
    </w:p>
    <w:bookmarkEnd w:id="5"/>
    <w:bookmarkStart w:name="z12" w:id="6"/>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6"/>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объект кондоминиума</w:t>
      </w:r>
      <w:r>
        <w:rPr>
          <w:rFonts w:ascii="Times New Roman"/>
          <w:b w:val="false"/>
          <w:i w:val="false"/>
          <w:color w:val="000000"/>
          <w:sz w:val="28"/>
        </w:rPr>
        <w:t xml:space="preserve">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капитальный ремонт</w:t>
      </w:r>
      <w:r>
        <w:rPr>
          <w:rFonts w:ascii="Times New Roman"/>
          <w:b w:val="false"/>
          <w:i w:val="false"/>
          <w:color w:val="000000"/>
          <w:sz w:val="28"/>
        </w:rPr>
        <w:t xml:space="preserve">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 постановлением акимата Шемонаихинского района Восточно-Казахстанской области от 11.03.2024 </w:t>
      </w:r>
      <w:r>
        <w:rPr>
          <w:rFonts w:ascii="Times New Roman"/>
          <w:b w:val="false"/>
          <w:i w:val="false"/>
          <w:color w:val="000000"/>
          <w:sz w:val="28"/>
        </w:rPr>
        <w:t>№ 85</w:t>
      </w:r>
      <w:r>
        <w:rPr>
          <w:rFonts w:ascii="Times New Roman"/>
          <w:b w:val="false"/>
          <w:i w:val="false"/>
          <w:color w:val="ff0000"/>
          <w:sz w:val="28"/>
        </w:rPr>
        <w:t xml:space="preserve"> (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7"/>
    <w:bookmarkStart w:name="z15" w:id="8"/>
    <w:p>
      <w:pPr>
        <w:spacing w:after="0"/>
        <w:ind w:left="0"/>
        <w:jc w:val="both"/>
      </w:pPr>
      <w:r>
        <w:rPr>
          <w:rFonts w:ascii="Times New Roman"/>
          <w:b w:val="false"/>
          <w:i w:val="false"/>
          <w:color w:val="000000"/>
          <w:sz w:val="28"/>
        </w:rPr>
        <w:t>
      3. Государственное учреждение "Отдел жилищно-коммунального хозяйства, пассажирского транспорта и автомобильных дорог Шемонаихинского района" (далее - Отдел) определяет перечень многоквартирных жилых домов, требующих проведения текущего или капитального ремонта фасадов, кровли для придания Шемонаихинскому району единого архитектурного облика.</w:t>
      </w:r>
    </w:p>
    <w:bookmarkEnd w:id="8"/>
    <w:bookmarkStart w:name="z16" w:id="9"/>
    <w:p>
      <w:pPr>
        <w:spacing w:after="0"/>
        <w:ind w:left="0"/>
        <w:jc w:val="both"/>
      </w:pPr>
      <w:r>
        <w:rPr>
          <w:rFonts w:ascii="Times New Roman"/>
          <w:b w:val="false"/>
          <w:i w:val="false"/>
          <w:color w:val="000000"/>
          <w:sz w:val="28"/>
        </w:rPr>
        <w:t xml:space="preserve">
      4. Государственное учреждение "Отдел строительства, архитектуры и градостроительства Шемонаихинского района"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Шемонаихинского района.</w:t>
      </w:r>
    </w:p>
    <w:bookmarkEnd w:id="9"/>
    <w:bookmarkStart w:name="z17" w:id="10"/>
    <w:p>
      <w:pPr>
        <w:spacing w:after="0"/>
        <w:ind w:left="0"/>
        <w:jc w:val="both"/>
      </w:pPr>
      <w:r>
        <w:rPr>
          <w:rFonts w:ascii="Times New Roman"/>
          <w:b w:val="false"/>
          <w:i w:val="false"/>
          <w:color w:val="000000"/>
          <w:sz w:val="28"/>
        </w:rPr>
        <w:t>
      5. Акимы города районного значения, поселков, сельских округов Шемонаихинского района организуют следующие мероприятия:</w:t>
      </w:r>
    </w:p>
    <w:bookmarkEnd w:id="10"/>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Шемонаихинского района на официальном интернет-ресурсе акимата;</w:t>
      </w:r>
    </w:p>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Start w:name="z18" w:id="11"/>
    <w:p>
      <w:pPr>
        <w:spacing w:after="0"/>
        <w:ind w:left="0"/>
        <w:jc w:val="both"/>
      </w:pPr>
      <w:r>
        <w:rPr>
          <w:rFonts w:ascii="Times New Roman"/>
          <w:b w:val="false"/>
          <w:i w:val="false"/>
          <w:color w:val="000000"/>
          <w:sz w:val="28"/>
        </w:rPr>
        <w:t>
      6. Собрание принимает решение при согласии большинства от общего числа собственников квартир, нежилых помещений.</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акимата Шемонаихинского района Восточно-Казахстанской области от 11.03.2024 </w:t>
      </w:r>
      <w:r>
        <w:rPr>
          <w:rFonts w:ascii="Times New Roman"/>
          <w:b w:val="false"/>
          <w:i w:val="false"/>
          <w:color w:val="00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2"/>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12"/>
    <w:bookmarkStart w:name="z20" w:id="13"/>
    <w:p>
      <w:pPr>
        <w:spacing w:after="0"/>
        <w:ind w:left="0"/>
        <w:jc w:val="both"/>
      </w:pPr>
      <w:r>
        <w:rPr>
          <w:rFonts w:ascii="Times New Roman"/>
          <w:b w:val="false"/>
          <w:i w:val="false"/>
          <w:color w:val="000000"/>
          <w:sz w:val="28"/>
        </w:rPr>
        <w:t xml:space="preserve">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 </w:t>
      </w:r>
    </w:p>
    <w:bookmarkEnd w:id="13"/>
    <w:bookmarkStart w:name="z21" w:id="14"/>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14"/>
    <w:bookmarkStart w:name="z22" w:id="15"/>
    <w:p>
      <w:pPr>
        <w:spacing w:after="0"/>
        <w:ind w:left="0"/>
        <w:jc w:val="both"/>
      </w:pPr>
      <w:r>
        <w:rPr>
          <w:rFonts w:ascii="Times New Roman"/>
          <w:b w:val="false"/>
          <w:i w:val="false"/>
          <w:color w:val="000000"/>
          <w:sz w:val="28"/>
        </w:rPr>
        <w:t xml:space="preserve">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о государственных закупках.</w:t>
      </w:r>
    </w:p>
    <w:bookmarkEnd w:id="15"/>
    <w:bookmarkStart w:name="z23" w:id="16"/>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16"/>
    <w:bookmarkStart w:name="z24" w:id="17"/>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17"/>
    <w:bookmarkStart w:name="z25" w:id="18"/>
    <w:p>
      <w:pPr>
        <w:spacing w:after="0"/>
        <w:ind w:left="0"/>
        <w:jc w:val="both"/>
      </w:pPr>
      <w:r>
        <w:rPr>
          <w:rFonts w:ascii="Times New Roman"/>
          <w:b w:val="false"/>
          <w:i w:val="false"/>
          <w:color w:val="000000"/>
          <w:sz w:val="28"/>
        </w:rPr>
        <w:t xml:space="preserve">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о государственных закупках.</w:t>
      </w:r>
    </w:p>
    <w:bookmarkEnd w:id="18"/>
    <w:bookmarkStart w:name="z26" w:id="19"/>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19"/>
    <w:bookmarkStart w:name="z27" w:id="20"/>
    <w:p>
      <w:pPr>
        <w:spacing w:after="0"/>
        <w:ind w:left="0"/>
        <w:jc w:val="left"/>
      </w:pPr>
      <w:r>
        <w:rPr>
          <w:rFonts w:ascii="Times New Roman"/>
          <w:b/>
          <w:i w:val="false"/>
          <w:color w:val="000000"/>
        </w:rPr>
        <w:t xml:space="preserve"> Глава 4. Заключительные положения</w:t>
      </w:r>
    </w:p>
    <w:bookmarkEnd w:id="20"/>
    <w:bookmarkStart w:name="z28" w:id="21"/>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Шемонаихинского района, осуществляется из средств местного бюджета.</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