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c186" w14:textId="d04c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постановление акимата Западно-Казахстанской области от 29 ноября 2017 года № 296 "Об обеспечении организации и оборудовании стоянок такси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октября 2022 года № 207. Зарегистрировано в Министерстве юстиции Республики Казахстан 6 октября 2022 года № 30061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ноября 2017 года №296 "Об обеспечении организации и оборудовании стоянок такси по Западно-Казахстанской области" (зарегистрировано в Реестре государственной регистрации нормативных правовых актов под №4997).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Западно-Казахстанской области" обеспечить государственную регистрацию данного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