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b6ee" w14:textId="1a5b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и спорта, являющимся гражданскими служащими и работающим в сельских населенных пунктах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апреля 2022 года № 21-11. Зарегистрировано в Министерстве юстиции Республики Казахстан 3 мая 2022 года № 27851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01.01.2022.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Жангалинский районный маслихат Западно –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 являющимся гражданскими служащими и работающим в сельской местности Жангалинского района,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