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f0f9" w14:textId="78af0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маслихата Жанибекского района от 9 февраля 2021 года №3-1 "Об утверждении Правил оказания социальной помощи, установления размеров и определения перечня отдельных категорий нуждающихся граждан Жанибекского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Жанибекского районного маслихата Западно-Казахстанской области от 22 декабря 2022 года № 26-11. Зарегистрировано в Министерстве юстиции Республики Казахстан 29 декабря 2022 года № 31401. Утратило силу решением Жанибекского районного маслихата Западно-Казахстанской области от 5 сентября 2023 года № 10-10.</w:t>
      </w:r>
    </w:p>
    <w:p>
      <w:pPr>
        <w:spacing w:after="0"/>
        <w:ind w:left="0"/>
        <w:jc w:val="both"/>
      </w:pPr>
      <w:r>
        <w:rPr>
          <w:rFonts w:ascii="Times New Roman"/>
          <w:b w:val="false"/>
          <w:i w:val="false"/>
          <w:color w:val="ff0000"/>
          <w:sz w:val="28"/>
        </w:rPr>
        <w:t xml:space="preserve">
      Сноска. Утратило силу решением Жанибекского районного маслихата Западно-Казахстанской области от 05.09.2023 </w:t>
      </w:r>
      <w:r>
        <w:rPr>
          <w:rFonts w:ascii="Times New Roman"/>
          <w:b w:val="false"/>
          <w:i w:val="false"/>
          <w:color w:val="ff0000"/>
          <w:sz w:val="28"/>
        </w:rPr>
        <w:t>№ 10-10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Жанибекский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Жанибекского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Жанибекского района" от 9 февраля 2021 года № 3-1 (зарегистрировано в Реестре государственной регистрации нормативных правовых актов под № 6824)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Жанибекского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9 февраля 2021 года № 3-1</w:t>
            </w:r>
          </w:p>
        </w:tc>
      </w:tr>
    </w:tbl>
    <w:bookmarkStart w:name="z1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Жанибекского района </w:t>
      </w:r>
    </w:p>
    <w:bookmarkEnd w:id="3"/>
    <w:bookmarkStart w:name="z11"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Жанибекского района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(далее - Закон),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15" w:id="8"/>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8"/>
    <w:bookmarkStart w:name="z16" w:id="9"/>
    <w:p>
      <w:pPr>
        <w:spacing w:after="0"/>
        <w:ind w:left="0"/>
        <w:jc w:val="both"/>
      </w:pPr>
      <w:r>
        <w:rPr>
          <w:rFonts w:ascii="Times New Roman"/>
          <w:b w:val="false"/>
          <w:i w:val="false"/>
          <w:color w:val="000000"/>
          <w:sz w:val="28"/>
        </w:rPr>
        <w:t>
      3) специальная комиссия – комиссия, создаваемая решением акима Жанибекского района Западно-Казахстанской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Западно-Казахстанский области;</w:t>
      </w:r>
    </w:p>
    <w:bookmarkEnd w:id="10"/>
    <w:bookmarkStart w:name="z18" w:id="11"/>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1"/>
    <w:bookmarkStart w:name="z19" w:id="12"/>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Жанибекского района";</w:t>
      </w:r>
    </w:p>
    <w:bookmarkEnd w:id="14"/>
    <w:bookmarkStart w:name="z22" w:id="15"/>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bookmarkStart w:name="z24"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в случае наступления трудной жизненной ситуации, а также памятным датам и праздничным дням.</w:t>
      </w:r>
    </w:p>
    <w:bookmarkEnd w:id="17"/>
    <w:bookmarkStart w:name="z25" w:id="18"/>
    <w:p>
      <w:pPr>
        <w:spacing w:after="0"/>
        <w:ind w:left="0"/>
        <w:jc w:val="both"/>
      </w:pPr>
      <w:r>
        <w:rPr>
          <w:rFonts w:ascii="Times New Roman"/>
          <w:b w:val="false"/>
          <w:i w:val="false"/>
          <w:color w:val="000000"/>
          <w:sz w:val="28"/>
        </w:rPr>
        <w:t xml:space="preserve">
      4.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оказывается в порядке определенном настоящими Правилами;</w:t>
      </w:r>
    </w:p>
    <w:bookmarkEnd w:id="18"/>
    <w:bookmarkStart w:name="z26"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9"/>
    <w:bookmarkStart w:name="z27"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28" w:id="21"/>
    <w:p>
      <w:pPr>
        <w:spacing w:after="0"/>
        <w:ind w:left="0"/>
        <w:jc w:val="both"/>
      </w:pPr>
      <w:r>
        <w:rPr>
          <w:rFonts w:ascii="Times New Roman"/>
          <w:b w:val="false"/>
          <w:i w:val="false"/>
          <w:color w:val="000000"/>
          <w:sz w:val="28"/>
        </w:rPr>
        <w:t>
      6. Социальная помощь к памятным датам и праздничным дням оказывается в виде денежных выплат следующим категориям граждан:</w:t>
      </w:r>
    </w:p>
    <w:bookmarkEnd w:id="21"/>
    <w:bookmarkStart w:name="z29" w:id="22"/>
    <w:p>
      <w:pPr>
        <w:spacing w:after="0"/>
        <w:ind w:left="0"/>
        <w:jc w:val="both"/>
      </w:pPr>
      <w:r>
        <w:rPr>
          <w:rFonts w:ascii="Times New Roman"/>
          <w:b w:val="false"/>
          <w:i w:val="false"/>
          <w:color w:val="000000"/>
          <w:sz w:val="28"/>
        </w:rPr>
        <w:t>
      1) ветеранам Великой Отечественной войны, единовременно в размере 1000000 (один миллион) тенге ко Дню Победы - 9 мая и ежемесячно в размере 5 (пять) месячных расчетных показателей;</w:t>
      </w:r>
    </w:p>
    <w:bookmarkEnd w:id="22"/>
    <w:bookmarkStart w:name="z30" w:id="23"/>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в размере 100 000 (сто тысяч) тенге ко Дню Победы - 9 мая;</w:t>
      </w:r>
    </w:p>
    <w:bookmarkEnd w:id="23"/>
    <w:bookmarkStart w:name="z31" w:id="24"/>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в размере 120 000 (сто двадцать тысяч) тенге ко Дню Победы - 9 мая и ежемесячно в размере 5 (пять) месячных расчетных показателей;</w:t>
      </w:r>
    </w:p>
    <w:bookmarkEnd w:id="24"/>
    <w:bookmarkStart w:name="z32" w:id="25"/>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в размере 100 000 (сто тысяч) тенге ко Дню Победы - 9 мая;</w:t>
      </w:r>
    </w:p>
    <w:bookmarkEnd w:id="25"/>
    <w:bookmarkStart w:name="z33" w:id="26"/>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в размере 100 000 (сто тысяч) тенге ко Дню Победы - 9 мая;</w:t>
      </w:r>
    </w:p>
    <w:bookmarkEnd w:id="26"/>
    <w:bookmarkStart w:name="z34" w:id="27"/>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единовременно в размере 100 000 (сто тысяч) тенге ко Дню Победы – 9 мая;</w:t>
      </w:r>
    </w:p>
    <w:bookmarkEnd w:id="27"/>
    <w:bookmarkStart w:name="z35" w:id="28"/>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единовременно в размере 120 000 (сто двадцать тысяч) тенге ко Дню Победы - 9 мая и ежемесячно в размере 5 (пять) месячных расчетных показателей;</w:t>
      </w:r>
    </w:p>
    <w:bookmarkEnd w:id="28"/>
    <w:bookmarkStart w:name="z36" w:id="29"/>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7" w:id="30"/>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единовременно в размере 100 000 (сто тысяч) тенге ко Дню Победы - 9 мая и в размере 80 000 (восемьдесят тысяч) тенге ко Дню Независимости - 16 декабря;</w:t>
      </w:r>
    </w:p>
    <w:bookmarkEnd w:id="30"/>
    <w:bookmarkStart w:name="z38" w:id="31"/>
    <w:p>
      <w:pPr>
        <w:spacing w:after="0"/>
        <w:ind w:left="0"/>
        <w:jc w:val="both"/>
      </w:pPr>
      <w:r>
        <w:rPr>
          <w:rFonts w:ascii="Times New Roman"/>
          <w:b w:val="false"/>
          <w:i w:val="false"/>
          <w:color w:val="000000"/>
          <w:sz w:val="28"/>
        </w:rPr>
        <w:t>
      10) военнослужащим, которым установлена инвалидность вследствие ранения, контузии, увечья, полученных:</w:t>
      </w:r>
    </w:p>
    <w:bookmarkEnd w:id="31"/>
    <w:bookmarkStart w:name="z39" w:id="32"/>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2"/>
    <w:bookmarkStart w:name="z40" w:id="33"/>
    <w:p>
      <w:pPr>
        <w:spacing w:after="0"/>
        <w:ind w:left="0"/>
        <w:jc w:val="both"/>
      </w:pPr>
      <w:r>
        <w:rPr>
          <w:rFonts w:ascii="Times New Roman"/>
          <w:b w:val="false"/>
          <w:i w:val="false"/>
          <w:color w:val="000000"/>
          <w:sz w:val="28"/>
        </w:rPr>
        <w:t>
      при прохождении воинской службы в Афганистане,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3"/>
    <w:bookmarkStart w:name="z41" w:id="34"/>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установлена инвалидность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единовременно в размере 100 000 (сто тысяч) тенге ко Дню Победы - 9 мая и в размере 80 000 (восемьдесят тысяч) тенге ко Дню Независимости - 16 декабря;</w:t>
      </w:r>
    </w:p>
    <w:bookmarkEnd w:id="34"/>
    <w:bookmarkStart w:name="z42" w:id="35"/>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которым установлена инвалидность вследствие ранения, контузии, увечья либо заболевания, полученных в период ведения боевых действий,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3" w:id="36"/>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действовавшим в период с 1 января 1944 года по 31 декабря 1951 года на территории Украинской ССР, Белорусской ССР, Литовской ССР, Латвийской ССР, Эстонской ССР, которым установлена инвалидность вследствие ранения, контузии или увечья, полученных при исполнении служебных обязанностей в этих батальонах, взводах, отрядах, единовременно в размере 60 000 (шестьдесят тысяч) тенге ко Дню Победы - 9 мая;</w:t>
      </w:r>
    </w:p>
    <w:bookmarkEnd w:id="36"/>
    <w:bookmarkStart w:name="z44" w:id="37"/>
    <w:p>
      <w:pPr>
        <w:spacing w:after="0"/>
        <w:ind w:left="0"/>
        <w:jc w:val="both"/>
      </w:pPr>
      <w:r>
        <w:rPr>
          <w:rFonts w:ascii="Times New Roman"/>
          <w:b w:val="false"/>
          <w:i w:val="false"/>
          <w:color w:val="000000"/>
          <w:sz w:val="28"/>
        </w:rPr>
        <w:t>
      14) лицам, которым установлена инвалидность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единовременно в размере 100 000 (сто тысяч) тенге ко Дню Победы - 9 мая и в размере 80 000 (восемьдесят тысяч) тенге ко Дню Независимости - 16 декабря;</w:t>
      </w:r>
    </w:p>
    <w:bookmarkEnd w:id="37"/>
    <w:bookmarkStart w:name="z45" w:id="38"/>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30 000 (тридцать тысяч) тенге ко Дню Победы - 9 мая;</w:t>
      </w:r>
    </w:p>
    <w:bookmarkEnd w:id="38"/>
    <w:bookmarkStart w:name="z46" w:id="39"/>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30 000 (тридцать тысяч) тенге ко Дню Победы - 9 мая;</w:t>
      </w:r>
    </w:p>
    <w:bookmarkEnd w:id="39"/>
    <w:bookmarkStart w:name="z47" w:id="40"/>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0"/>
    <w:bookmarkStart w:name="z48" w:id="41"/>
    <w:p>
      <w:pPr>
        <w:spacing w:after="0"/>
        <w:ind w:left="0"/>
        <w:jc w:val="both"/>
      </w:pPr>
      <w:r>
        <w:rPr>
          <w:rFonts w:ascii="Times New Roman"/>
          <w:b w:val="false"/>
          <w:i w:val="false"/>
          <w:color w:val="000000"/>
          <w:sz w:val="28"/>
        </w:rPr>
        <w:t>
      на территории других государств,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1"/>
    <w:bookmarkStart w:name="z49" w:id="42"/>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2"/>
    <w:bookmarkStart w:name="z50" w:id="43"/>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3"/>
    <w:bookmarkStart w:name="z51" w:id="44"/>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4"/>
    <w:bookmarkStart w:name="z52" w:id="45"/>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5"/>
    <w:bookmarkStart w:name="z53" w:id="46"/>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6"/>
    <w:bookmarkStart w:name="z54" w:id="47"/>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единовременно в размере 100 000 (сто тысяч) тенге ко Дню Победы - 9 мая и в размере 80 000 (восемьдесят тысяч) тенге ко Дню Независимости - 16 декабря;</w:t>
      </w:r>
    </w:p>
    <w:bookmarkEnd w:id="47"/>
    <w:bookmarkStart w:name="z55" w:id="48"/>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единовременно в размере 100 000 (сто тысяч) тенге ко Дню Победы - 9 мая и в размере 80 000 (восемьдесят тысяч) тенге ко Дню Независимости - 16 декабря;</w:t>
      </w:r>
    </w:p>
    <w:bookmarkEnd w:id="48"/>
    <w:bookmarkStart w:name="z56" w:id="49"/>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единовременно в размере 100 000 (сто тысяч) тенге ко Дню Победы - 9 мая и в размере 80 000 (восемьдесят тысяч) тенге ко Дню Независимости - 16 декабря;</w:t>
      </w:r>
    </w:p>
    <w:bookmarkEnd w:id="49"/>
    <w:bookmarkStart w:name="z57" w:id="50"/>
    <w:p>
      <w:pPr>
        <w:spacing w:after="0"/>
        <w:ind w:left="0"/>
        <w:jc w:val="both"/>
      </w:pPr>
      <w:r>
        <w:rPr>
          <w:rFonts w:ascii="Times New Roman"/>
          <w:b w:val="false"/>
          <w:i w:val="false"/>
          <w:color w:val="000000"/>
          <w:sz w:val="28"/>
        </w:rPr>
        <w:t>
      25) семьям военнослужащих, партизан, подпольщиков, лиц, указанным в статьях 4–6 Закона,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0"/>
    <w:bookmarkStart w:name="z58" w:id="51"/>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1"/>
    <w:bookmarkStart w:name="z59" w:id="52"/>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2"/>
    <w:bookmarkStart w:name="z60" w:id="53"/>
    <w:p>
      <w:pPr>
        <w:spacing w:after="0"/>
        <w:ind w:left="0"/>
        <w:jc w:val="both"/>
      </w:pPr>
      <w:r>
        <w:rPr>
          <w:rFonts w:ascii="Times New Roman"/>
          <w:b w:val="false"/>
          <w:i w:val="false"/>
          <w:color w:val="000000"/>
          <w:sz w:val="28"/>
        </w:rPr>
        <w:t>
      на территории Афганистана,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3"/>
    <w:bookmarkStart w:name="z61" w:id="54"/>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4"/>
    <w:bookmarkStart w:name="z62" w:id="55"/>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3" w:id="56"/>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4" w:id="57"/>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7"/>
    <w:bookmarkStart w:name="z65" w:id="58"/>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единовременно в размере 30 000 (тридцать тысяч) тенге ко Дню Победы - 9 мая;</w:t>
      </w:r>
    </w:p>
    <w:bookmarkEnd w:id="58"/>
    <w:bookmarkStart w:name="z66" w:id="59"/>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единовременно в размере 100 000 (сто тысяч) тенге ко Дню Победы - 9 мая и в размере 60 000 (шестьдесят тысяч) тенге ко Дню Независимости - 16 декабря;</w:t>
      </w:r>
    </w:p>
    <w:bookmarkEnd w:id="59"/>
    <w:bookmarkStart w:name="z67" w:id="60"/>
    <w:p>
      <w:pPr>
        <w:spacing w:after="0"/>
        <w:ind w:left="0"/>
        <w:jc w:val="both"/>
      </w:pPr>
      <w:r>
        <w:rPr>
          <w:rFonts w:ascii="Times New Roman"/>
          <w:b w:val="false"/>
          <w:i w:val="false"/>
          <w:color w:val="000000"/>
          <w:sz w:val="28"/>
        </w:rPr>
        <w:t>
      33) детям с инвалидностью до 18 лет, единовременно в размере 20 000 (двадцать тысяч) тенге ко дню Конституции Республики Казахстан - 30 августа.</w:t>
      </w:r>
    </w:p>
    <w:bookmarkEnd w:id="60"/>
    <w:bookmarkStart w:name="z68" w:id="61"/>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61"/>
    <w:bookmarkStart w:name="z69" w:id="62"/>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справке, подтверждающей заболевание, без учета доходов, в размере 7 (семь) месячных расчетных показателей, ежемесячно;</w:t>
      </w:r>
    </w:p>
    <w:bookmarkEnd w:id="62"/>
    <w:bookmarkStart w:name="z70" w:id="63"/>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без учета доходов, в 2 (двух) - кратном размере прожиточного минимума по Западно-Казахстанской области, ежемесячно;</w:t>
      </w:r>
    </w:p>
    <w:bookmarkEnd w:id="63"/>
    <w:bookmarkStart w:name="z71" w:id="64"/>
    <w:p>
      <w:pPr>
        <w:spacing w:after="0"/>
        <w:ind w:left="0"/>
        <w:jc w:val="both"/>
      </w:pPr>
      <w:r>
        <w:rPr>
          <w:rFonts w:ascii="Times New Roman"/>
          <w:b w:val="false"/>
          <w:i w:val="false"/>
          <w:color w:val="000000"/>
          <w:sz w:val="28"/>
        </w:rPr>
        <w:t>
      3)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w:t>
      </w:r>
      <w:r>
        <w:rPr>
          <w:rFonts w:ascii="Times New Roman"/>
          <w:b w:val="false"/>
          <w:i/>
          <w:color w:val="000000"/>
          <w:sz w:val="28"/>
        </w:rPr>
        <w:t>,</w:t>
      </w:r>
      <w:r>
        <w:rPr>
          <w:rFonts w:ascii="Times New Roman"/>
          <w:b w:val="false"/>
          <w:i w:val="false"/>
          <w:color w:val="000000"/>
          <w:sz w:val="28"/>
        </w:rPr>
        <w:t xml:space="preserve">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иммунодефицитата"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64"/>
    <w:bookmarkStart w:name="z72" w:id="65"/>
    <w:p>
      <w:pPr>
        <w:spacing w:after="0"/>
        <w:ind w:left="0"/>
        <w:jc w:val="both"/>
      </w:pPr>
      <w:r>
        <w:rPr>
          <w:rFonts w:ascii="Times New Roman"/>
          <w:b w:val="false"/>
          <w:i w:val="false"/>
          <w:color w:val="000000"/>
          <w:sz w:val="28"/>
        </w:rPr>
        <w:t>
      4)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65"/>
    <w:bookmarkStart w:name="z73" w:id="66"/>
    <w:p>
      <w:pPr>
        <w:spacing w:after="0"/>
        <w:ind w:left="0"/>
        <w:jc w:val="both"/>
      </w:pPr>
      <w:r>
        <w:rPr>
          <w:rFonts w:ascii="Times New Roman"/>
          <w:b w:val="false"/>
          <w:i w:val="false"/>
          <w:color w:val="000000"/>
          <w:sz w:val="28"/>
        </w:rPr>
        <w:t>
      5)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66"/>
    <w:bookmarkStart w:name="z74" w:id="67"/>
    <w:p>
      <w:pPr>
        <w:spacing w:after="0"/>
        <w:ind w:left="0"/>
        <w:jc w:val="both"/>
      </w:pPr>
      <w:r>
        <w:rPr>
          <w:rFonts w:ascii="Times New Roman"/>
          <w:b w:val="false"/>
          <w:i w:val="false"/>
          <w:color w:val="000000"/>
          <w:sz w:val="28"/>
        </w:rPr>
        <w:t>
      6)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67"/>
    <w:bookmarkStart w:name="z75" w:id="68"/>
    <w:p>
      <w:pPr>
        <w:spacing w:after="0"/>
        <w:ind w:left="0"/>
        <w:jc w:val="both"/>
      </w:pPr>
      <w:r>
        <w:rPr>
          <w:rFonts w:ascii="Times New Roman"/>
          <w:b w:val="false"/>
          <w:i w:val="false"/>
          <w:color w:val="000000"/>
          <w:sz w:val="28"/>
        </w:rPr>
        <w:t>
      7)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68"/>
    <w:bookmarkStart w:name="z76" w:id="69"/>
    <w:p>
      <w:pPr>
        <w:spacing w:after="0"/>
        <w:ind w:left="0"/>
        <w:jc w:val="both"/>
      </w:pPr>
      <w:r>
        <w:rPr>
          <w:rFonts w:ascii="Times New Roman"/>
          <w:b w:val="false"/>
          <w:i w:val="false"/>
          <w:color w:val="000000"/>
          <w:sz w:val="28"/>
        </w:rPr>
        <w:t>
      8) лицам,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w:t>
      </w:r>
    </w:p>
    <w:bookmarkEnd w:id="69"/>
    <w:bookmarkStart w:name="z77" w:id="70"/>
    <w:p>
      <w:pPr>
        <w:spacing w:after="0"/>
        <w:ind w:left="0"/>
        <w:jc w:val="both"/>
      </w:pPr>
      <w:r>
        <w:rPr>
          <w:rFonts w:ascii="Times New Roman"/>
          <w:b w:val="false"/>
          <w:i w:val="false"/>
          <w:color w:val="000000"/>
          <w:sz w:val="28"/>
        </w:rPr>
        <w:t>
      9) лицам с инвалидностью, проживающим на территории Жанибекского района, пострадавшим от воздействия испытательных ядерных полигонов "Капустин Яр" и "Азгир":</w:t>
      </w:r>
    </w:p>
    <w:bookmarkEnd w:id="70"/>
    <w:bookmarkStart w:name="z78" w:id="71"/>
    <w:p>
      <w:pPr>
        <w:spacing w:after="0"/>
        <w:ind w:left="0"/>
        <w:jc w:val="both"/>
      </w:pPr>
      <w:r>
        <w:rPr>
          <w:rFonts w:ascii="Times New Roman"/>
          <w:b w:val="false"/>
          <w:i w:val="false"/>
          <w:color w:val="000000"/>
          <w:sz w:val="28"/>
        </w:rPr>
        <w:t>
      лицам с инвалидностью первой группы по общему заболеванию, лицам с инвалидностью с детства и детям с инвалидностью в размере 2 (двух) месячных расчетных показателей, без учета доходов, ежемесячно;</w:t>
      </w:r>
    </w:p>
    <w:bookmarkEnd w:id="71"/>
    <w:bookmarkStart w:name="z79" w:id="72"/>
    <w:p>
      <w:pPr>
        <w:spacing w:after="0"/>
        <w:ind w:left="0"/>
        <w:jc w:val="both"/>
      </w:pPr>
      <w:r>
        <w:rPr>
          <w:rFonts w:ascii="Times New Roman"/>
          <w:b w:val="false"/>
          <w:i w:val="false"/>
          <w:color w:val="000000"/>
          <w:sz w:val="28"/>
        </w:rPr>
        <w:t>
      лицам с инвалидностью второй группы по общему заболеванию, в размере 1,5 (одна целая пять десятых) месячных расчетных показателей, без учета доходов, ежемесячно;</w:t>
      </w:r>
    </w:p>
    <w:bookmarkEnd w:id="72"/>
    <w:bookmarkStart w:name="z80" w:id="73"/>
    <w:p>
      <w:pPr>
        <w:spacing w:after="0"/>
        <w:ind w:left="0"/>
        <w:jc w:val="both"/>
      </w:pPr>
      <w:r>
        <w:rPr>
          <w:rFonts w:ascii="Times New Roman"/>
          <w:b w:val="false"/>
          <w:i w:val="false"/>
          <w:color w:val="000000"/>
          <w:sz w:val="28"/>
        </w:rPr>
        <w:t>
      лицам с инвалидностью третьей группы по общему заболеванию, в размере 1 (одного) месячного расчетного показателя, без учета доходов, ежемесячно.</w:t>
      </w:r>
    </w:p>
    <w:bookmarkEnd w:id="73"/>
    <w:bookmarkStart w:name="z81" w:id="74"/>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4"/>
    <w:bookmarkStart w:name="z82" w:id="75"/>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5"/>
    <w:bookmarkStart w:name="z83" w:id="7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Жанибекского района на текущий финансовый год.</w:t>
      </w:r>
    </w:p>
    <w:bookmarkEnd w:id="76"/>
    <w:bookmarkStart w:name="z84" w:id="77"/>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7"/>
    <w:bookmarkStart w:name="z85" w:id="78"/>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78"/>
    <w:bookmarkStart w:name="z86" w:id="79"/>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