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2cc35" w14:textId="212cc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Таскалинского района Западно-Казахстанской области "Об объявлении чрезвычайной ситуации техногенного характера местного масштаба" от 5 августа 2022 года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Таскалинского района Западно-Казахстанской области от 6 октября 2022 года № 13. Зарегистрировано в Министерстве юстиции Республики Казахстан 14 октября 2022 года № 30164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Таскалинского района Западно-Казахстанской области "Об объявлении чрезвычайной ситуации техногенного характера местного масштаба" от 5 августа 2022 года № 9 (зарегистрированное в Реестре государственной регистрации нормативных правовых актов под №29122).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акима Таскалинского района обеспечить государственную регистрацию данного решения в Министерстве юстиции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Должность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Айтмагамбетов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