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c747" w14:textId="677c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Целинная села Шынгырлау Чингирлауского сельского округа Чингирлауского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Чингирлауского сельского округа Чингирлауского района Западно-Казахстанской области от 2 марта 2022 года № 15. Зарегистрировано в Министерстве юстиции Республики Казахстан 10 марта 2022 года № 27052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Шынгырлау и на основании заключения Западно-Казахстанской областной ономастической комиссии от 28 декабря 2021 года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Целинная села Шынгырлау Чингирлауского сельского округа Чингирлауского района на улицу Тыңигерушілер.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Чингирлауского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