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e2e3" w14:textId="f8be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Акбулакского сельского округа Чингирлауского района от 19 января 2022 года № 3 "Об установлении ограничительных мероприятий в селе Акбулак Акбулакского сельского округа Чингирлауского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Чингирлауского района Западно-Казахстанской области от 3 марта 2022 года № 11. Зарегистрировано в Министерстве юстиции Республики Казахстан 14 марта 2022 года № 27093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и на основании представления главного государственного ветеринарно-санитарного инспектора Чингирлауского района от 22 февраля 2022 года № 19-12/63,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в связи с выявлением заболевания инфекционный ринотрахеит крупного рогатого скота на территории села Акбулак Акбулакского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Акбулакского сельского округа Чингирлауского района от 19 января 2022 года № 3 "Об установлении ограничительных мероприятий в селе Акбулак Акбулакского сельского округа Чингирлауского района" (зарегистрированное в Реестре государственной регистрации нормативных правовых актов за № 26616).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