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0cbc3" w14:textId="4c0cb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Республики Казахстан по делам государственной службы и противодействию коррупции от 21 октября 2016 года № 21 "Об утверждении Правил и условий прохождения испытательного срока и порядка закрепления наставников"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5 января 2023 года № 2. Зарегистрирован в Министерстве юстиции Республики Казахстан 17 января 2023 года № 31700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Председателя Агентства Республики Казахстан по делам государственной службы и противодействию коррупции от 21 октября 2016 года № 21 "Об утверждении Правил и условий прохождения испытательного срока и порядка закрепления наставников" (зарегистрирован в Реестре государственной регистрации нормативных правовых актов за № 14448)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и условиях прохождения испытательного срока и порядка закрепления наставников, утвержденых указанным приказом: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Для государственных служащих, поступивших на политическую государственную службу, административную государственную службу корпуса "А", избранных акимов испытательный срок не устанавливается.".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Агентства Республики Казахстан по делам государственной службы в установленном законодательством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делам государственной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делам государственной службы, курирующего вопросы государственной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подлежит официальному опубликованию и вводится в действие с 1 января 2023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Агентства  Республики Казахстан по делам государственной службы 	Д. Жазыкбаев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