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8024" w14:textId="a158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культуры и спорта Республики Казахстан от 14 июня 2016 года № 162 и Министра национальной экономики Республики Казахстан от 23 июня 2016 года № 277 "Об утверждении критериев оценки степени риска и проверочных листов в сфере охраны и использования объектов историко-культурного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культуры и спорта Республики Казахстан от 13 января 2023 года № 4 и и.о. Министра национальной экономики Республики Казахстан от 13 января 2023 года № 2. Зарегистрирован в Министерстве юстиции Республики Казахстан 18 января 2023 года № 31708.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ПРИКАЗЫВАЕМ: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июня 2016 года № 162 и Министра национальной экономики Республики Казахстан от 23 июня 2016 года № 277 "Об утверждении критериев оценки степени риска и проверочных листов в сфере охраны и использования объектов историко-культурного наследия" (зарегистрирован в Реестре государственной регистрации нормативных правовых актов под № 13979)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охраны и использования объектов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охраны и использования объектов историко-культурного наследия для осуществления контроля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охраны и использования объектов историко-культурного наследия для осуществления контроля местным исполнительным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к лицензируемому виду деятельности в сфере охраны и использования объектов историко-культурного наследия согласно приложению 4 к настоящему совместному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указанному совместному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трех рабочих дней после введения в действие настоящего совместного приказа размещение его на интернет-ресурсе Министерства культуры и спорта Республики Казахстан;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Т. Жаксылыков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культуры 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С. Жарасбаев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приказу И.о.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2023 года №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2016 года № 277 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охраны и использования объектов историко-культурного наследия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в сфере охраны и использования объектов историко-культурного наследия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в соответствии с приказом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 и приказом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актах под № 28577) и предназначены для отбора субъектов (объектов) контроля в сфере охраны и использования объектов историко-культурного наследия и отнесения их к степеням риска при проведении уполномоченным органом в сфере охраны и использования объектов историко-культурного наследия (далее – уполномоченный орган) и местными исполнительными органами областей, городов республиканского значения и столицы (далее – местные исполнительные органы) профилактического контроля с посещением субъекта (объекта) контроля.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(объекты) контроля – физические и юридические лица, в том числе местные исполнительные органы, за деятельностью которых осуществляются контроль в сфере охраны и использования объектов историко-культурного наследия;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вопросов установления сооружений монументального искусства,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значения, условий содержания памятника истории и культуры, прописанных в охранных обязательствах, а также допущение мер, оказывающих вредное воздействие на сохранность памятников истории и культуры;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соблюдения условий проведения научно-реставрационных работ на памятниках истории и культуры, условий осуществления археологических работ и лицензирования данной деятельности, законного перемещения и изменения памятника истории и культуры, а также допущение мер, оказывающих вредное воздействие на сохранность объектов историко-культурного наследия и памятников истории и культуры, влекущих к ухудшению их состояния вплоть до полного уничтожения;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проверочный лист – перечень требований, предъявляемых к деятельности субъектов (объектов) контроля, несоблюдение которых влечет за собой законным интересам физических и юридических лиц, государства.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критериям, но не чаще одного раза в год.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назначения профилактического контроля с посещением субъекта (объекта) контроля является полугодовой список проведения профилактического контроля с посещением субъекта (объекта) контроля, утвержденный первым руководителем государственного органа.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Критерии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проверки на соответствие квалификационным требованиям и профилактического контроля субъектов (объектов) контроля.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осуществлении профилактического контроля с посещением субъекта (объекта) контроля и (или) проверки на соответствие требованиям относит субъекты (объекты) контроля к одной из следующих степеням риска (далее – степени риска):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относится: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высокой и средней степени риска, проводятся проверка на соответствие требованиям,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(объектов) контроля, отнесенных к низкой степени риска, проводятся проверка на соответствие требованиям, профилактический контроль без посещения субъекта (объекта) контроля и внеплановая проверка.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 значительное.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устанавливаются в критериях оценки степени риска уполномоченного органа по охране и использованию объектов историко-культурного наследия с учетом специфики сферы в области охраны и использования объектов историко-культурного наследия.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Система оценки и управления рисками ведется с использованием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информационных инструментах.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требованиям, не должен превышать пяти процентов от общего количества таких субъектов контроля.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сфере охраны и использования объектов историко-культурного наследия к высокой степени риска для осуществления контроля уполномоченным органом относятся: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лицензиаты, имеющие лицензию на деятельность по осуществлению научно-реставрационных работ на памятниках истории и культуры и (или) археологических работ;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физические и юридические лица, являющиеся пользователями и/или собственниками памятников истории и культуры.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для осуществления контроля местным исполнительным органом относятся: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структурные подразделения местных исполнительных органов, осуществляющие деятельность по охране и использованию объектов историко-культурного наследия;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физические и юридические лица, являющиеся пользователями и/или собственниками памятников истории и культуры.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и низкой степени риска относятся физические и юридические лица, являющиеся пользователями и/или собственниками памятников истории и культуры.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Определение субъективных критериев осуществляется с применением следующих этапов: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 о нарушении требований, установленных нормативными правовыми актами в сфере охраны и использования объектов историко-культурного наследия;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оценки степени рисков по субъективным критериям используются следующие источники информации: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на соответствие квалификационным требованиям;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 о нарушении требований в сфере охраны и использования объектов историко-культурного наследия;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официальных интернет-ресурсов государственных органов, средств массовой информации;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анализа сведений, представляемых государственными органами и организациями.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степени риска субъектов контроля и отнесение их к грубой, значительной и незначительной группе степени риска осуществляется в соответствии с приложениями 1, 2, 3, 4, 5, 6 и 7 к настоящим Критериям.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(объекта) контроля с наибольшим потенциальным риском.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75"/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общего показателя степени риска по субъективным критериям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отнесения субъекта контроля к степени риска в соответствии с пунктом 7 настоящих Критериев применяется следующий порядок расчета показателя степени риска.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(объекта) контроля.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степени.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SРн – показатель незначительных нарушений. 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общего показателя является основанием отнесения субъекта предпринимательства к определенной степени риска в соответствии с пунктом 8 настоящих Критериев.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 для уполномоченного органа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международного и республиканского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установления сооружений монументального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международного и республиканского значения и правил и условий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(объектов) контроля" для местных исполнительных органов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археологических работ по выявлению объектов историко-культурного наследия при освоении территорий до отвода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местного значения и правил и условий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1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на соответствие квалификационным требованиям"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научно-реставрационных работ на памятниках истории и культуры: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специалиста-реставратора со средним техническим и профессиональным образованием (реставрация) со стажем работы не менее пяти лет или научного работника по соответствующей специальности (архитектура) со стажем работы не менее пяти лет и ученой степенью в данной области или со степенями магистра, доктора по профилю, доктора философии (PhD).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научно-реставрационных работ на памятниках истории и культуры: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расчетов, разработки, составления и оформления графических и проектных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археологических работ: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научного работника с высшим образованием по соответствующей специальности (археология и этнология, история) со стажем работы не менее пяти лет и ученой степенью в данной области или степенями магистра, доктора по профилю, доктора философии (PhD).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работающий в организации, имеющей лицензию на деятельность по осуществлению археологических работ,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археологических работ: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работ, связанных с заявленным подвидом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рекомендации научной организации в области археологии на право осуществления археологических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</w:tbl>
    <w:bookmarkStart w:name="z12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"наличие и количество подтвержденных жалоб и обращений о нарушении требований в сфере охраны и использования объектов историко-культурного наследия"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в сфере охраны и использования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в сфере охраны и использования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2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2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"анализ официальных интернет-ресурсов государственных органов, средств массовой информации"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с подтверждающими фактами о нарушениях в сфере охраны и использования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значительное/ 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историко-культурного наследия </w:t>
            </w:r>
          </w:p>
        </w:tc>
      </w:tr>
    </w:tbl>
    <w:bookmarkStart w:name="z12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анализа сведений, представляемых государственными органами и организациями"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в сфере охраны и использования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в сфере охраны и использования объектов историко-культурного наследия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2016 года № 277  </w:t>
            </w:r>
          </w:p>
        </w:tc>
      </w:tr>
    </w:tbl>
    <w:bookmarkStart w:name="z13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охраны и использования объектов историко-культурного наследия для осуществления контроля уполномоченным органом</w:t>
      </w:r>
    </w:p>
    <w:bookmarkEnd w:id="108"/>
    <w:p>
      <w:pPr>
        <w:spacing w:after="0"/>
        <w:ind w:left="0"/>
        <w:jc w:val="both"/>
      </w:pPr>
      <w:bookmarkStart w:name="z131" w:id="10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 субъекта (объекта) контроля ___________________________________________________________________________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/ профилактического контроля с посещением субъекта (объекта) контроля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(объекта) контроля 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международного и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установления сооружений монументального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международного и республиканского значения и правил и условий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Должностное (ые) лицо (а) ____________________________________________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должность              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субъекта контроля ______________________________________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должность   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277</w:t>
            </w:r>
          </w:p>
        </w:tc>
      </w:tr>
    </w:tbl>
    <w:bookmarkStart w:name="z15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охраны и использования объектов историко-культурного наследия для осуществления контроля местным исполнительным органом</w:t>
      </w:r>
    </w:p>
    <w:bookmarkEnd w:id="110"/>
    <w:p>
      <w:pPr>
        <w:spacing w:after="0"/>
        <w:ind w:left="0"/>
        <w:jc w:val="both"/>
      </w:pPr>
      <w:bookmarkStart w:name="z152" w:id="111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/ профилактический контроль с посещением субъекта (объекта) контроля _______________________________________________________________________________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/ профилактического контроля с посещением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(объекта) контроля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Адрес места нахождения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незаконного перемещение и изменение памятника истории и культуры местного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археологических работ по выявлению объектов историко-культурного наследия при освоении территорий до отвода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нарушения правил и условий проведения научно-реставрационных работ на памятниках истории и культуры местного значения и правил и условий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Должностное (ые) лицо (а) _________________________________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должность      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субъекта контроля _____________________________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должность   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2023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277</w:t>
            </w:r>
          </w:p>
        </w:tc>
      </w:tr>
    </w:tbl>
    <w:bookmarkStart w:name="z17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к лицензируемому виду деятельности в сфере охраны и использования объектов историко-культурного наследия</w:t>
      </w:r>
    </w:p>
    <w:bookmarkEnd w:id="112"/>
    <w:p>
      <w:pPr>
        <w:spacing w:after="0"/>
        <w:ind w:left="0"/>
        <w:jc w:val="both"/>
      </w:pPr>
      <w:bookmarkStart w:name="z174" w:id="113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 (объекта) контроля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научно-реставрационных работ на памятниках истории и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специалиста-реставратора со средним техническим и профессиональным образованием (реставрация) со стажем работы не менее пяти лет или научного работника по соответствующей специальности (архитектура) со стажем работы не менее пяти лет и ученой степенью в данной области или со степенями магистра, доктора по профилю, доктора философии (PhD).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научно-реставрационных работ на памятниках истории и культуры: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расчетов, разработки, составления и оформления графических и проектных материалов, необходимых для заявленного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осуществлению археологических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научного работника с высшим образованием по соответствующей специальности (археология и этнология, история) со стажем работы не менее пяти лет и ученой степенью в данной области или степенями магистра, доктора по профилю, доктора философии (PhD).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работник работающий в организации, имеющей лицензию на деятельность по осуществлению археологических работ, не может быть заявлен другой организацией в процессе подачи заявления для получения лицензии на указанные подвиды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оборудования по осуществлению археологических работ: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минимальная материально-техническая оснащенность на праве собственности (хозяйственного ведения или оперативного управления) и (или) аренды;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компьютерная техника с программным обеспечением для выполнения работ, связанных с заявленным подвидом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рекомендации научной организации в области археологии на право осуществления археологических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Должностное (ые) лицо (а) 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должность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должность                                     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