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c588" w14:textId="f1ec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18 января 2023 года № 40. Зарегистрирован в Министерстве юстиции Республики Казахстан 19 января 2023 года № 31725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 (зарегистрирован в Реестре государственной регистрации нормативных правовых актов под № 25488) следующие изменение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38) следующего содержания: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приобретения центров обработки данных, имеющих стратегическое значение для обеспечения информационной безопасности государства, по поручению Президента Республики Казахстан.";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"319. В случае, если договором предусмотрена выплата аванса, потенциальный поставщик дополнительно к обеспечению исполнения договора вносит обеспечение аванса в размере, равном авансу.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требование не распространяется на случаи заключения договоров о закупках,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38) пункта 287 настоящих Правил.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