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44b9" w14:textId="9a14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января 2023 года № 13. Зарегистрирован в Министерстве юстиции Республики Казахстан 25 января 2023 года № 31763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№ 076/у "Заключение медицинского осмотра (для получения разрешения на приобретение, хранение и ношение гражданского и служебного оружия)" приказа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здравоохранения Республики Казахстан после его официального опубликования;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2023 года № 13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076/у "Заключение медицинского осмотра (для получения разрешений в сферах оборота гражданского и служебного оружия, гражданских пиротехнических веществ)"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года "___"_________</w:t>
      </w:r>
    </w:p>
    <w:bookmarkEnd w:id="9"/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Выдано гражданину (-ке): ______________________________________________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(при его наличии)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Область (город) __________________________ район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результатам предварительного/периодического медицинского осмотра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(нужное подчеркнуть) в организации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Врач терапевт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освидетельствования 20___года "___"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противопоказания имеются /отсутствуют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врача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Врач-невропатолог______________________________________________________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освидетельствования 20___года "___"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противопоказания имеются /отсутствуют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врача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Врач-офтальмолог_______________________________________________________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освидетельствования 20___года "___"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противопоказания имеются /отсутствуют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врача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Врач-оториноларинголог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освидетельствования 20___года "___"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противопоказания имеются /отсутствуют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врача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Врач-психиатр с психологическим тестированием: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освидетельствования 20___года "___"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противопоказания имеются /отсутствуют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врача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Исследование жидких биологических сред на наличие психоактивных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(при его наличии)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Врач-нарколог___________________________________________________________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освидетельствования 20___года "___"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противопоказания имеются /отсутствуют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врача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медицинского осмотра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Врач терапевт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врача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медицинской организации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врача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Ф.И.О.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Ф.И.О. (при его наличии) подпись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сокращений формы № 076/у "Заключение медицинского осмотра (для получения разрешения на приобретение, хранение, хранение и ношение гражданского и служебного оружия)":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