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7237" w14:textId="9637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17 апреля 2015 года № 372 "Об утверждении Правил проведения обязательного технического осмотра механических транспортных средств и прицепов к ним, зарегистрированных в органах военной полиции Национальной гвардии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января 2023 года № 44. Зарегистрирован в Министерстве юстиции Республики Казахстан 27 января 2023 года № 31786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апреля 2015 года № 372 "Об утверждении Правил проведения обязательного технического осмотра механических транспортных средств и прицепов к ним, зарегистрированных в органах военной полиции Национальной гвардии Республики Казахстан" (зарегистрирован в Реестре государственной регистрации нормативных правовых актов за № 11141)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обязательного технического осмотра механических транспортных средств и прицепов к ним, зарегистрированных в органах военной полиции Национальной гвардии Республики Казахстан,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Осмотр проводится ежегодно в соответствии с графиком, утвержденным заместителем Министра внутренних дел Республики Казахстан – Главнокомандующим Национальной гвардией.".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- Главнокомандующего Национальной гвардией генерал-майора Ботаканова Е.С.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