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feaa" w14:textId="a83f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культуры и спорта Республики Казахстан от 3 ноября 2014 года № 69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p>
      <w:pPr>
        <w:spacing w:after="0"/>
        <w:ind w:left="0"/>
        <w:jc w:val="both"/>
      </w:pPr>
      <w:r>
        <w:rPr>
          <w:rFonts w:ascii="Times New Roman"/>
          <w:b w:val="false"/>
          <w:i w:val="false"/>
          <w:color w:val="000000"/>
          <w:sz w:val="28"/>
        </w:rPr>
        <w:t>Приказ Министра культуры и спорта Республики Казахстан от 30 января 2023 года № 29. Зарегистрирован в Министерстве юстиции Республики Казахстан 31 января 2023 года № 31820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 ноября 2014 года № 69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(зарегистрирован в Реестре государственной регистрации нормативных правовых актов под № 9947)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"3. Содержание образования СШИКОР и ШИОСД определяются рабочими учебными планами и рабочими учебными программами, разработанными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"9. Прием документов в СШИКОР и ШИОСД: при поступлеии в 5, 6, 7, 8 и 9 классы – ежегодно с 1 июня по 20 августа включительно; при поступлении в 10 и 11 классы – ежегодно с 15 июня по 15 августа включительно; при поступлении в колледж – ежегодно с 25 июня по 15 августа включительно.</w:t>
      </w:r>
    </w:p>
    <w:bookmarkEnd w:id="4"/>
    <w:bookmarkStart w:name="z11" w:id="5"/>
    <w:p>
      <w:pPr>
        <w:spacing w:after="0"/>
        <w:ind w:left="0"/>
        <w:jc w:val="both"/>
      </w:pPr>
      <w:r>
        <w:rPr>
          <w:rFonts w:ascii="Times New Roman"/>
          <w:b w:val="false"/>
          <w:i w:val="false"/>
          <w:color w:val="000000"/>
          <w:sz w:val="28"/>
        </w:rPr>
        <w:t>
      10. Государственная услуга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(далее – государственная услуга) оказывается республиканскими специализированными школами-интернатами-колледжами олимпийского резерва и областными школами-интернатами для одаренных в спорте детей (далее – услугодатель).</w:t>
      </w:r>
    </w:p>
    <w:bookmarkEnd w:id="5"/>
    <w:bookmarkStart w:name="z12" w:id="6"/>
    <w:p>
      <w:pPr>
        <w:spacing w:after="0"/>
        <w:ind w:left="0"/>
        <w:jc w:val="both"/>
      </w:pPr>
      <w:r>
        <w:rPr>
          <w:rFonts w:ascii="Times New Roman"/>
          <w:b w:val="false"/>
          <w:i w:val="false"/>
          <w:color w:val="000000"/>
          <w:sz w:val="28"/>
        </w:rPr>
        <w:t xml:space="preserve">
      Для поступления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физические лица (далее – услугополучатель) подают заявление в произвольной форме в канцелярию услугодателя либо через веб-портал "электронного правительства" www.egov.kz (далее – портал) с приложением документов, указанных в перечне основных требований к оказанию государственной услуги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"12. Ответственный работник услугодателя в течение 4 (четырех) часов с момента сдачи документов в канцелярию либо через портал проверяет полноту и соответствие представленных документов требованиям, предусмотренным настоящим Перечнем и пунктом 5 настоящих Правил.</w:t>
      </w:r>
    </w:p>
    <w:bookmarkEnd w:id="7"/>
    <w:bookmarkStart w:name="z15" w:id="8"/>
    <w:p>
      <w:pPr>
        <w:spacing w:after="0"/>
        <w:ind w:left="0"/>
        <w:jc w:val="both"/>
      </w:pPr>
      <w:r>
        <w:rPr>
          <w:rFonts w:ascii="Times New Roman"/>
          <w:b w:val="false"/>
          <w:i w:val="false"/>
          <w:color w:val="000000"/>
          <w:sz w:val="28"/>
        </w:rPr>
        <w:t>
      В случае полноты представленных документов услугодатель на копии заявления ставит отметку о принятии с указанием даты и фамилии, на портале - направляет уведомление о принятии документов услугополучателю в форме электронного документа, подписанного электронной цифровой подписью (далее – ЭЦП) уполномоченного лица услугодателя.";</w:t>
      </w:r>
    </w:p>
    <w:bookmarkEnd w:id="8"/>
    <w:bookmarkStart w:name="z16" w:id="9"/>
    <w:p>
      <w:pPr>
        <w:spacing w:after="0"/>
        <w:ind w:left="0"/>
        <w:jc w:val="both"/>
      </w:pPr>
      <w:r>
        <w:rPr>
          <w:rFonts w:ascii="Times New Roman"/>
          <w:b w:val="false"/>
          <w:i w:val="false"/>
          <w:color w:val="000000"/>
          <w:sz w:val="28"/>
        </w:rPr>
        <w:t>
      дополнить пунктом 14-1 следующего содержания:</w:t>
      </w:r>
    </w:p>
    <w:bookmarkEnd w:id="9"/>
    <w:bookmarkStart w:name="z17" w:id="10"/>
    <w:p>
      <w:pPr>
        <w:spacing w:after="0"/>
        <w:ind w:left="0"/>
        <w:jc w:val="both"/>
      </w:pPr>
      <w:r>
        <w:rPr>
          <w:rFonts w:ascii="Times New Roman"/>
          <w:b w:val="false"/>
          <w:i w:val="false"/>
          <w:color w:val="000000"/>
          <w:sz w:val="28"/>
        </w:rPr>
        <w:t>
      "14-1. Уполномоченный орган направляет информацию о порядке оказания государственной услуги и о внесенных изменениях и дополнениях в настоящие Правила в Единый контакт-центр, оператору информационно-коммуникационной инфраструктуры "электронного правительства", а также услугодателям.";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"30. Предоставление академических отпусков обучающимся в СШИКОР и ШИОСД осуществляется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47 Закона Республики Казахстан "Об образовании".";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настоящим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2" w:id="1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12"/>
    <w:bookmarkStart w:name="z23"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4" w:id="14"/>
    <w:p>
      <w:pPr>
        <w:spacing w:after="0"/>
        <w:ind w:left="0"/>
        <w:jc w:val="both"/>
      </w:pPr>
      <w:r>
        <w:rPr>
          <w:rFonts w:ascii="Times New Roman"/>
          <w:b w:val="false"/>
          <w:i w:val="false"/>
          <w:color w:val="000000"/>
          <w:sz w:val="28"/>
        </w:rPr>
        <w:t>
      2) в течение трех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14"/>
    <w:bookmarkStart w:name="z25" w:id="1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15"/>
    <w:bookmarkStart w:name="z26" w:id="1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6"/>
    <w:bookmarkStart w:name="z27" w:id="1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bookmarkStart w:name="z29"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2023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деятельности</w:t>
            </w:r>
            <w:r>
              <w:br/>
            </w:r>
            <w:r>
              <w:rPr>
                <w:rFonts w:ascii="Times New Roman"/>
                <w:b w:val="false"/>
                <w:i w:val="false"/>
                <w:color w:val="000000"/>
                <w:sz w:val="20"/>
              </w:rPr>
              <w:t>республиканских, областных,</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специализированных</w:t>
            </w:r>
            <w:r>
              <w:br/>
            </w:r>
            <w:r>
              <w:rPr>
                <w:rFonts w:ascii="Times New Roman"/>
                <w:b w:val="false"/>
                <w:i w:val="false"/>
                <w:color w:val="000000"/>
                <w:sz w:val="20"/>
              </w:rPr>
              <w:t>школ-интернатов-колледжей</w:t>
            </w:r>
            <w:r>
              <w:br/>
            </w:r>
            <w:r>
              <w:rPr>
                <w:rFonts w:ascii="Times New Roman"/>
                <w:b w:val="false"/>
                <w:i w:val="false"/>
                <w:color w:val="000000"/>
                <w:sz w:val="20"/>
              </w:rPr>
              <w:t>олимпийского резерва</w:t>
            </w:r>
            <w:r>
              <w:br/>
            </w:r>
            <w:r>
              <w:rPr>
                <w:rFonts w:ascii="Times New Roman"/>
                <w:b w:val="false"/>
                <w:i w:val="false"/>
                <w:color w:val="000000"/>
                <w:sz w:val="20"/>
              </w:rPr>
              <w:t>и областных,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школ-интернатов</w:t>
            </w:r>
            <w:r>
              <w:br/>
            </w:r>
            <w:r>
              <w:rPr>
                <w:rFonts w:ascii="Times New Roman"/>
                <w:b w:val="false"/>
                <w:i w:val="false"/>
                <w:color w:val="000000"/>
                <w:sz w:val="20"/>
              </w:rPr>
              <w:t>для одаренных в спорте детей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p>
            <w:pPr>
              <w:spacing w:after="20"/>
              <w:ind w:left="20"/>
              <w:jc w:val="both"/>
            </w:pPr>
            <w:r>
              <w:rPr>
                <w:rFonts w:ascii="Times New Roman"/>
                <w:b w:val="false"/>
                <w:i w:val="false"/>
                <w:color w:val="000000"/>
                <w:sz w:val="20"/>
              </w:rPr>
              <w:t>
Наименование подвидов государственной услуги:</w:t>
            </w:r>
          </w:p>
          <w:p>
            <w:pPr>
              <w:spacing w:after="20"/>
              <w:ind w:left="20"/>
              <w:jc w:val="both"/>
            </w:pPr>
            <w:r>
              <w:rPr>
                <w:rFonts w:ascii="Times New Roman"/>
                <w:b w:val="false"/>
                <w:i w:val="false"/>
                <w:color w:val="000000"/>
                <w:sz w:val="20"/>
              </w:rPr>
              <w:t>
1.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p>
            <w:pPr>
              <w:spacing w:after="20"/>
              <w:ind w:left="20"/>
              <w:jc w:val="both"/>
            </w:pPr>
            <w:r>
              <w:rPr>
                <w:rFonts w:ascii="Times New Roman"/>
                <w:b w:val="false"/>
                <w:i w:val="false"/>
                <w:color w:val="000000"/>
                <w:sz w:val="20"/>
              </w:rPr>
              <w:t>
2.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p>
            <w:pPr>
              <w:spacing w:after="20"/>
              <w:ind w:left="20"/>
              <w:jc w:val="both"/>
            </w:pPr>
            <w:r>
              <w:rPr>
                <w:rFonts w:ascii="Times New Roman"/>
                <w:b w:val="false"/>
                <w:i w:val="false"/>
                <w:color w:val="000000"/>
                <w:sz w:val="20"/>
              </w:rPr>
              <w:t>
3. Прием документов на поступление на первый курс колледжа в специализированных школ-интернатов-колледжей олимпийского резерва.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канцелярию услугодателя либо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документов в канцелярию услугодателя или через портал – 4 (четыре) часа.</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30 (тридцать)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Канцелярия услугодателя: прием ходатайств и выдача результатов оказания государственной услуги с 9.00 до 17.00 часов, обеденный перерыв с 13.00 до 14.30 часов.</w:t>
            </w:r>
          </w:p>
          <w:p>
            <w:pPr>
              <w:spacing w:after="20"/>
              <w:ind w:left="20"/>
              <w:jc w:val="both"/>
            </w:pPr>
            <w:r>
              <w:rPr>
                <w:rFonts w:ascii="Times New Roman"/>
                <w:b w:val="false"/>
                <w:i w:val="false"/>
                <w:color w:val="000000"/>
                <w:sz w:val="20"/>
              </w:rPr>
              <w:t>
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канцелярию услугодателя:</w:t>
            </w:r>
          </w:p>
          <w:p>
            <w:pPr>
              <w:spacing w:after="20"/>
              <w:ind w:left="20"/>
              <w:jc w:val="both"/>
            </w:pPr>
            <w:r>
              <w:rPr>
                <w:rFonts w:ascii="Times New Roman"/>
                <w:b w:val="false"/>
                <w:i w:val="false"/>
                <w:color w:val="000000"/>
                <w:sz w:val="20"/>
              </w:rPr>
              <w:t>
по подвидам государственной услуги:</w:t>
            </w:r>
          </w:p>
          <w:p>
            <w:pPr>
              <w:spacing w:after="20"/>
              <w:ind w:left="20"/>
              <w:jc w:val="both"/>
            </w:pPr>
            <w:r>
              <w:rPr>
                <w:rFonts w:ascii="Times New Roman"/>
                <w:b w:val="false"/>
                <w:i w:val="false"/>
                <w:color w:val="000000"/>
                <w:sz w:val="20"/>
              </w:rPr>
              <w:t>
1. Прием документов на поступление в 5, 6, 7, 8, 9 классы специализированных школ-интернатов-колледжей олимпийского резерва (далее – СШИКОР) и школ-интернатов для одаренных в спорте детей (далее – ШИОСД).</w:t>
            </w:r>
          </w:p>
          <w:p>
            <w:pPr>
              <w:spacing w:after="20"/>
              <w:ind w:left="20"/>
              <w:jc w:val="both"/>
            </w:pPr>
            <w:r>
              <w:rPr>
                <w:rFonts w:ascii="Times New Roman"/>
                <w:b w:val="false"/>
                <w:i w:val="false"/>
                <w:color w:val="000000"/>
                <w:sz w:val="20"/>
              </w:rPr>
              <w:t>
2. Прием документов на поступление в 10 и 11 классы СШИКОР и ШИОСД:</w:t>
            </w:r>
          </w:p>
          <w:p>
            <w:pPr>
              <w:spacing w:after="20"/>
              <w:ind w:left="20"/>
              <w:jc w:val="both"/>
            </w:pPr>
            <w:r>
              <w:rPr>
                <w:rFonts w:ascii="Times New Roman"/>
                <w:b w:val="false"/>
                <w:i w:val="false"/>
                <w:color w:val="000000"/>
                <w:sz w:val="20"/>
              </w:rPr>
              <w:t>
1) заявление в произвольной форме одного из родителей (законного представителя);</w:t>
            </w:r>
          </w:p>
          <w:p>
            <w:pPr>
              <w:spacing w:after="20"/>
              <w:ind w:left="20"/>
              <w:jc w:val="both"/>
            </w:pPr>
            <w:r>
              <w:rPr>
                <w:rFonts w:ascii="Times New Roman"/>
                <w:b w:val="false"/>
                <w:i w:val="false"/>
                <w:color w:val="000000"/>
                <w:sz w:val="20"/>
              </w:rPr>
              <w:t>
2) документ (свидетельство о рождении с наличием индивидуального идентификационного номера) либо цифровой документ из сервиса цифровых документов, удостоверяющий личность поступающего (для идентификации);</w:t>
            </w:r>
          </w:p>
          <w:p>
            <w:pPr>
              <w:spacing w:after="20"/>
              <w:ind w:left="20"/>
              <w:jc w:val="both"/>
            </w:pPr>
            <w:r>
              <w:rPr>
                <w:rFonts w:ascii="Times New Roman"/>
                <w:b w:val="false"/>
                <w:i w:val="false"/>
                <w:color w:val="000000"/>
                <w:sz w:val="20"/>
              </w:rPr>
              <w:t>
3) документ либо цифровой документ из сервиса цифровых документов, удостоверяющий личность родителя или законного представителя поступающего (для идентификации);</w:t>
            </w:r>
          </w:p>
          <w:p>
            <w:pPr>
              <w:spacing w:after="20"/>
              <w:ind w:left="20"/>
              <w:jc w:val="both"/>
            </w:pPr>
            <w:r>
              <w:rPr>
                <w:rFonts w:ascii="Times New Roman"/>
                <w:b w:val="false"/>
                <w:i w:val="false"/>
                <w:color w:val="000000"/>
                <w:sz w:val="20"/>
              </w:rPr>
              <w:t>
4) личная карточка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5) аттестат об окончании основной средней школы или аттестат об общем среднем образовании (при поступлении в 10 и 11 классы) либо цифровой документ из сервиса цифровых документов;</w:t>
            </w:r>
          </w:p>
          <w:p>
            <w:pPr>
              <w:spacing w:after="20"/>
              <w:ind w:left="20"/>
              <w:jc w:val="both"/>
            </w:pPr>
            <w:r>
              <w:rPr>
                <w:rFonts w:ascii="Times New Roman"/>
                <w:b w:val="false"/>
                <w:i w:val="false"/>
                <w:color w:val="000000"/>
                <w:sz w:val="20"/>
              </w:rPr>
              <w:t>
6) копия удостоверения либо приказа или выписка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 при поступлении в 5, 6 и 7 классы справка из спортивной организации о прохождении этапа начальной подготовки;</w:t>
            </w:r>
          </w:p>
          <w:p>
            <w:pPr>
              <w:spacing w:after="20"/>
              <w:ind w:left="20"/>
              <w:jc w:val="both"/>
            </w:pPr>
            <w:r>
              <w:rPr>
                <w:rFonts w:ascii="Times New Roman"/>
                <w:b w:val="false"/>
                <w:i w:val="false"/>
                <w:color w:val="000000"/>
                <w:sz w:val="20"/>
              </w:rPr>
              <w:t>
7) шесть фотографий размером 3х4;</w:t>
            </w:r>
          </w:p>
          <w:p>
            <w:pPr>
              <w:spacing w:after="20"/>
              <w:ind w:left="20"/>
              <w:jc w:val="both"/>
            </w:pPr>
            <w:r>
              <w:rPr>
                <w:rFonts w:ascii="Times New Roman"/>
                <w:b w:val="false"/>
                <w:i w:val="false"/>
                <w:color w:val="000000"/>
                <w:sz w:val="20"/>
              </w:rPr>
              <w:t xml:space="preserve">
8) подлинники медицинской учетной документации, используемой в амбулаторно-поликлинических организациях, утвержденной приложением 3 к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9) копии дипломов, грамот,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w:t>
            </w:r>
          </w:p>
          <w:p>
            <w:pPr>
              <w:spacing w:after="20"/>
              <w:ind w:left="20"/>
              <w:jc w:val="both"/>
            </w:pPr>
            <w:r>
              <w:rPr>
                <w:rFonts w:ascii="Times New Roman"/>
                <w:b w:val="false"/>
                <w:i w:val="false"/>
                <w:color w:val="000000"/>
                <w:sz w:val="20"/>
              </w:rPr>
              <w:t>
10) копии дипломов, грамот,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p>
          <w:p>
            <w:pPr>
              <w:spacing w:after="20"/>
              <w:ind w:left="20"/>
              <w:jc w:val="both"/>
            </w:pPr>
            <w:r>
              <w:rPr>
                <w:rFonts w:ascii="Times New Roman"/>
                <w:b w:val="false"/>
                <w:i w:val="false"/>
                <w:color w:val="000000"/>
                <w:sz w:val="20"/>
              </w:rPr>
              <w:t>
По подвиду государственной услуги:</w:t>
            </w:r>
          </w:p>
          <w:p>
            <w:pPr>
              <w:spacing w:after="20"/>
              <w:ind w:left="20"/>
              <w:jc w:val="both"/>
            </w:pPr>
            <w:r>
              <w:rPr>
                <w:rFonts w:ascii="Times New Roman"/>
                <w:b w:val="false"/>
                <w:i w:val="false"/>
                <w:color w:val="000000"/>
                <w:sz w:val="20"/>
              </w:rPr>
              <w:t>
3. Прием документов на поступление на первый курс колледжа в СШИКОР:</w:t>
            </w:r>
          </w:p>
          <w:p>
            <w:pPr>
              <w:spacing w:after="20"/>
              <w:ind w:left="20"/>
              <w:jc w:val="both"/>
            </w:pPr>
            <w:r>
              <w:rPr>
                <w:rFonts w:ascii="Times New Roman"/>
                <w:b w:val="false"/>
                <w:i w:val="false"/>
                <w:color w:val="000000"/>
                <w:sz w:val="20"/>
              </w:rPr>
              <w:t>
1) заявление в произвольной форме;</w:t>
            </w:r>
          </w:p>
          <w:p>
            <w:pPr>
              <w:spacing w:after="20"/>
              <w:ind w:left="20"/>
              <w:jc w:val="both"/>
            </w:pPr>
            <w:r>
              <w:rPr>
                <w:rFonts w:ascii="Times New Roman"/>
                <w:b w:val="false"/>
                <w:i w:val="false"/>
                <w:color w:val="000000"/>
                <w:sz w:val="20"/>
              </w:rPr>
              <w:t>
2) документ либо цифровой документ из сервиса цифровых документов, удостоверяющий личность поступающего (для идентификации);</w:t>
            </w:r>
          </w:p>
          <w:p>
            <w:pPr>
              <w:spacing w:after="20"/>
              <w:ind w:left="20"/>
              <w:jc w:val="both"/>
            </w:pPr>
            <w:r>
              <w:rPr>
                <w:rFonts w:ascii="Times New Roman"/>
                <w:b w:val="false"/>
                <w:i w:val="false"/>
                <w:color w:val="000000"/>
                <w:sz w:val="20"/>
              </w:rPr>
              <w:t>
3) аттестат об общем среднем образовании либо цифровой документ из сервиса цифровых документов;</w:t>
            </w:r>
          </w:p>
          <w:p>
            <w:pPr>
              <w:spacing w:after="20"/>
              <w:ind w:left="20"/>
              <w:jc w:val="both"/>
            </w:pPr>
            <w:r>
              <w:rPr>
                <w:rFonts w:ascii="Times New Roman"/>
                <w:b w:val="false"/>
                <w:i w:val="false"/>
                <w:color w:val="000000"/>
                <w:sz w:val="20"/>
              </w:rPr>
              <w:t>
4) сертификат Единого национального тестирования или сертификат комплексного тестирования (при наличии);</w:t>
            </w:r>
          </w:p>
          <w:p>
            <w:pPr>
              <w:spacing w:after="20"/>
              <w:ind w:left="20"/>
              <w:jc w:val="both"/>
            </w:pPr>
            <w:r>
              <w:rPr>
                <w:rFonts w:ascii="Times New Roman"/>
                <w:b w:val="false"/>
                <w:i w:val="false"/>
                <w:color w:val="000000"/>
                <w:sz w:val="20"/>
              </w:rPr>
              <w:t>
5) копия удостоверения или приказа (выписка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p>
            <w:pPr>
              <w:spacing w:after="20"/>
              <w:ind w:left="20"/>
              <w:jc w:val="both"/>
            </w:pPr>
            <w:r>
              <w:rPr>
                <w:rFonts w:ascii="Times New Roman"/>
                <w:b w:val="false"/>
                <w:i w:val="false"/>
                <w:color w:val="000000"/>
                <w:sz w:val="20"/>
              </w:rPr>
              <w:t>
6) шесть фотографий размером 3х4;</w:t>
            </w:r>
          </w:p>
          <w:p>
            <w:pPr>
              <w:spacing w:after="20"/>
              <w:ind w:left="20"/>
              <w:jc w:val="both"/>
            </w:pPr>
            <w:r>
              <w:rPr>
                <w:rFonts w:ascii="Times New Roman"/>
                <w:b w:val="false"/>
                <w:i w:val="false"/>
                <w:color w:val="000000"/>
                <w:sz w:val="20"/>
              </w:rPr>
              <w:t xml:space="preserve">
7) подлинники медицинской учетной документации, используемой в амбулаторно-поликлинических организациях, утвержденной приложением 3 к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а именно: медицинская справка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медицинская карта амбулаторного пациента по форме № 052/у (при наличии), карта профилактических прививок по форме № 065/у, а также медицинская справка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8)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p>
          <w:p>
            <w:pPr>
              <w:spacing w:after="20"/>
              <w:ind w:left="20"/>
              <w:jc w:val="both"/>
            </w:pPr>
            <w:r>
              <w:rPr>
                <w:rFonts w:ascii="Times New Roman"/>
                <w:b w:val="false"/>
                <w:i w:val="false"/>
                <w:color w:val="000000"/>
                <w:sz w:val="20"/>
              </w:rPr>
              <w:t>
9) личная карточка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по подвидам государственной услуги:</w:t>
            </w:r>
          </w:p>
          <w:p>
            <w:pPr>
              <w:spacing w:after="20"/>
              <w:ind w:left="20"/>
              <w:jc w:val="both"/>
            </w:pPr>
            <w:r>
              <w:rPr>
                <w:rFonts w:ascii="Times New Roman"/>
                <w:b w:val="false"/>
                <w:i w:val="false"/>
                <w:color w:val="000000"/>
                <w:sz w:val="20"/>
              </w:rPr>
              <w:t>
1. Прием документов на поступление в 5, 6, 7, 8, 9 классы СШИКОР и ШИОСД.</w:t>
            </w:r>
          </w:p>
          <w:p>
            <w:pPr>
              <w:spacing w:after="20"/>
              <w:ind w:left="20"/>
              <w:jc w:val="both"/>
            </w:pPr>
            <w:r>
              <w:rPr>
                <w:rFonts w:ascii="Times New Roman"/>
                <w:b w:val="false"/>
                <w:i w:val="false"/>
                <w:color w:val="000000"/>
                <w:sz w:val="20"/>
              </w:rPr>
              <w:t>
2. Прием документов на поступление в 10 и 11 классы СШИКОР и ШИОСД:</w:t>
            </w:r>
          </w:p>
          <w:p>
            <w:pPr>
              <w:spacing w:after="20"/>
              <w:ind w:left="20"/>
              <w:jc w:val="both"/>
            </w:pPr>
            <w:r>
              <w:rPr>
                <w:rFonts w:ascii="Times New Roman"/>
                <w:b w:val="false"/>
                <w:i w:val="false"/>
                <w:color w:val="000000"/>
                <w:sz w:val="20"/>
              </w:rPr>
              <w:t>
запрос в форме электронного документа, удостоверенный ЭЦП услугополучателя (родителя или законного представителя);</w:t>
            </w:r>
          </w:p>
          <w:p>
            <w:pPr>
              <w:spacing w:after="20"/>
              <w:ind w:left="20"/>
              <w:jc w:val="both"/>
            </w:pPr>
            <w:r>
              <w:rPr>
                <w:rFonts w:ascii="Times New Roman"/>
                <w:b w:val="false"/>
                <w:i w:val="false"/>
                <w:color w:val="000000"/>
                <w:sz w:val="20"/>
              </w:rPr>
              <w:t>
1) электронная копия личной карточки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2) аттестат об окончании основной средней школы или об общем среднем образовании (при поступлении в 10 и 11 классы)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3) электронная копия удостоверения либо копия приказа или выписки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 для учеников школ 5, 6, 7 классов справка из спортивной организации о прохождении этапа начальной подготовки;</w:t>
            </w:r>
          </w:p>
          <w:p>
            <w:pPr>
              <w:spacing w:after="20"/>
              <w:ind w:left="20"/>
              <w:jc w:val="both"/>
            </w:pPr>
            <w:r>
              <w:rPr>
                <w:rFonts w:ascii="Times New Roman"/>
                <w:b w:val="false"/>
                <w:i w:val="false"/>
                <w:color w:val="000000"/>
                <w:sz w:val="20"/>
              </w:rPr>
              <w:t xml:space="preserve">
4) электронная фотография размером 3х4; </w:t>
            </w:r>
          </w:p>
          <w:p>
            <w:pPr>
              <w:spacing w:after="20"/>
              <w:ind w:left="20"/>
              <w:jc w:val="both"/>
            </w:pPr>
            <w:r>
              <w:rPr>
                <w:rFonts w:ascii="Times New Roman"/>
                <w:b w:val="false"/>
                <w:i w:val="false"/>
                <w:color w:val="000000"/>
                <w:sz w:val="20"/>
              </w:rPr>
              <w:t>
5) электронные копии дипломов и грамот международных и республиканских спортивных соревнований,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 для поступающих в республиканские СШИКОР, дипломов и грамот спортивных соревнований городов республиканского значения, столицы,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соревнованиях, включенных в единый региональный календарь спортивно-массовых мероприятий (при наличии) – для поступающих в областные СШИКОР и ШИОСД;</w:t>
            </w:r>
          </w:p>
          <w:p>
            <w:pPr>
              <w:spacing w:after="20"/>
              <w:ind w:left="20"/>
              <w:jc w:val="both"/>
            </w:pPr>
            <w:r>
              <w:rPr>
                <w:rFonts w:ascii="Times New Roman"/>
                <w:b w:val="false"/>
                <w:i w:val="false"/>
                <w:color w:val="000000"/>
                <w:sz w:val="20"/>
              </w:rPr>
              <w:t xml:space="preserve">
6) электронные копии подлинников медицинской учетной документации, используемой в амбулаторно-поликлинических организациях, утвержденной приложением 3 к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p>
          <w:p>
            <w:pPr>
              <w:spacing w:after="20"/>
              <w:ind w:left="20"/>
              <w:jc w:val="both"/>
            </w:pPr>
            <w:r>
              <w:rPr>
                <w:rFonts w:ascii="Times New Roman"/>
                <w:b w:val="false"/>
                <w:i w:val="false"/>
                <w:color w:val="000000"/>
                <w:sz w:val="20"/>
              </w:rPr>
              <w:t>
по подвиду государственной услуги:</w:t>
            </w:r>
          </w:p>
          <w:p>
            <w:pPr>
              <w:spacing w:after="20"/>
              <w:ind w:left="20"/>
              <w:jc w:val="both"/>
            </w:pPr>
            <w:r>
              <w:rPr>
                <w:rFonts w:ascii="Times New Roman"/>
                <w:b w:val="false"/>
                <w:i w:val="false"/>
                <w:color w:val="000000"/>
                <w:sz w:val="20"/>
              </w:rPr>
              <w:t>
3. Прием документов на поступление на первый курс колледжа в СШИКОР:</w:t>
            </w:r>
          </w:p>
          <w:p>
            <w:pPr>
              <w:spacing w:after="20"/>
              <w:ind w:left="20"/>
              <w:jc w:val="both"/>
            </w:pPr>
            <w:r>
              <w:rPr>
                <w:rFonts w:ascii="Times New Roman"/>
                <w:b w:val="false"/>
                <w:i w:val="false"/>
                <w:color w:val="000000"/>
                <w:sz w:val="20"/>
              </w:rPr>
              <w:t>
запрос в форме электронного документа, удостоверенного ЭЦП услугополучателя (родителя или законного представителя);</w:t>
            </w:r>
          </w:p>
          <w:p>
            <w:pPr>
              <w:spacing w:after="20"/>
              <w:ind w:left="20"/>
              <w:jc w:val="both"/>
            </w:pPr>
            <w:r>
              <w:rPr>
                <w:rFonts w:ascii="Times New Roman"/>
                <w:b w:val="false"/>
                <w:i w:val="false"/>
                <w:color w:val="000000"/>
                <w:sz w:val="20"/>
              </w:rPr>
              <w:t>
1) электронная копия личной карточки спортсмена, заполненная по форме в соответствии с приложением 3 к настоящим Правилам;</w:t>
            </w:r>
          </w:p>
          <w:p>
            <w:pPr>
              <w:spacing w:after="20"/>
              <w:ind w:left="20"/>
              <w:jc w:val="both"/>
            </w:pPr>
            <w:r>
              <w:rPr>
                <w:rFonts w:ascii="Times New Roman"/>
                <w:b w:val="false"/>
                <w:i w:val="false"/>
                <w:color w:val="000000"/>
                <w:sz w:val="20"/>
              </w:rPr>
              <w:t>
2) аттестат о среднем образовании в форме электронного документа либо цифровой документ из сервиса цифровых документов;</w:t>
            </w:r>
          </w:p>
          <w:p>
            <w:pPr>
              <w:spacing w:after="20"/>
              <w:ind w:left="20"/>
              <w:jc w:val="both"/>
            </w:pPr>
            <w:r>
              <w:rPr>
                <w:rFonts w:ascii="Times New Roman"/>
                <w:b w:val="false"/>
                <w:i w:val="false"/>
                <w:color w:val="000000"/>
                <w:sz w:val="20"/>
              </w:rPr>
              <w:t>
3) электронная копия сертификата Единого национального тестирования или сертификата комплексного тестирования (при наличии);</w:t>
            </w:r>
          </w:p>
          <w:p>
            <w:pPr>
              <w:spacing w:after="20"/>
              <w:ind w:left="20"/>
              <w:jc w:val="both"/>
            </w:pPr>
            <w:r>
              <w:rPr>
                <w:rFonts w:ascii="Times New Roman"/>
                <w:b w:val="false"/>
                <w:i w:val="false"/>
                <w:color w:val="000000"/>
                <w:sz w:val="20"/>
              </w:rPr>
              <w:t>
4) электронная копия удостоверения или приказа (выписки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p>
            <w:pPr>
              <w:spacing w:after="20"/>
              <w:ind w:left="20"/>
              <w:jc w:val="both"/>
            </w:pPr>
            <w:r>
              <w:rPr>
                <w:rFonts w:ascii="Times New Roman"/>
                <w:b w:val="false"/>
                <w:i w:val="false"/>
                <w:color w:val="000000"/>
                <w:sz w:val="20"/>
              </w:rPr>
              <w:t xml:space="preserve">
5) электронная фотография размером 3х4; </w:t>
            </w:r>
          </w:p>
          <w:p>
            <w:pPr>
              <w:spacing w:after="20"/>
              <w:ind w:left="20"/>
              <w:jc w:val="both"/>
            </w:pPr>
            <w:r>
              <w:rPr>
                <w:rFonts w:ascii="Times New Roman"/>
                <w:b w:val="false"/>
                <w:i w:val="false"/>
                <w:color w:val="000000"/>
                <w:sz w:val="20"/>
              </w:rPr>
              <w:t>
6)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 для поступающих в СШИКОР;</w:t>
            </w:r>
          </w:p>
          <w:p>
            <w:pPr>
              <w:spacing w:after="20"/>
              <w:ind w:left="20"/>
              <w:jc w:val="both"/>
            </w:pPr>
            <w:r>
              <w:rPr>
                <w:rFonts w:ascii="Times New Roman"/>
                <w:b w:val="false"/>
                <w:i w:val="false"/>
                <w:color w:val="000000"/>
                <w:sz w:val="20"/>
              </w:rPr>
              <w:t xml:space="preserve">
7) электронные копии подлинников медицинской учетной документации, используемой в амбулаторно-поликлинических организациях, утвержденной приложением 3 к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а именно электронные копии: медицинской справки по форме № 075/у (врачебное профессионально-консультативное заключение) с указанием данных об общем анализе крови, мочи, выданная не ранее 10 календарных дней до дня подачи заявления, заключений стоматолога, эндокринолога, кардиолога, фтизиатра (в случае наличия постоянной положительной реакции Манту), медицинской карты амбулаторного пациента по форме № 052/у (при наличии), карты профилактических прививок по форме № 065/у, а также медицинской справки об эпидемиологическом окружении, медицинских заключений об ультразвуковом исследовании сердца, почек, органов брюшной полости, медицинского заключения, составленного на основе электроэнцефалограммы, а также магнитно-резонансной томографии головного мозга (в случае поступления на отделение бокса).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настоящим Перечнем основных требований к оказанию государственной услуги и пунктом 5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принимаются от родителей или законных представителей поступающих:</w:t>
            </w:r>
          </w:p>
          <w:p>
            <w:pPr>
              <w:spacing w:after="20"/>
              <w:ind w:left="20"/>
              <w:jc w:val="both"/>
            </w:pPr>
            <w:r>
              <w:rPr>
                <w:rFonts w:ascii="Times New Roman"/>
                <w:b w:val="false"/>
                <w:i w:val="false"/>
                <w:color w:val="000000"/>
                <w:sz w:val="20"/>
              </w:rPr>
              <w:t>
в 5, 6, 7, 8 и 9 классы – с 1 июня по 20 августа включительно текущего календарного года;</w:t>
            </w:r>
          </w:p>
          <w:p>
            <w:pPr>
              <w:spacing w:after="20"/>
              <w:ind w:left="20"/>
              <w:jc w:val="both"/>
            </w:pPr>
            <w:r>
              <w:rPr>
                <w:rFonts w:ascii="Times New Roman"/>
                <w:b w:val="false"/>
                <w:i w:val="false"/>
                <w:color w:val="000000"/>
                <w:sz w:val="20"/>
              </w:rPr>
              <w:t>
в 10 и 11 классы – с 15 июня по 15 августа включительно текущего календарного года;</w:t>
            </w:r>
          </w:p>
          <w:p>
            <w:pPr>
              <w:spacing w:after="20"/>
              <w:ind w:left="20"/>
              <w:jc w:val="both"/>
            </w:pPr>
            <w:r>
              <w:rPr>
                <w:rFonts w:ascii="Times New Roman"/>
                <w:b w:val="false"/>
                <w:i w:val="false"/>
                <w:color w:val="000000"/>
                <w:sz w:val="20"/>
              </w:rPr>
              <w:t>
в колледж – с 25 июня по 15 августа включительно текущего календарного года.</w:t>
            </w:r>
          </w:p>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xml:space="preserve">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Услугодатель предоставляет информацию о порядке оказания государственной услуги в Единый контакт-центр.</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деятельности</w:t>
            </w:r>
            <w:r>
              <w:br/>
            </w:r>
            <w:r>
              <w:rPr>
                <w:rFonts w:ascii="Times New Roman"/>
                <w:b w:val="false"/>
                <w:i w:val="false"/>
                <w:color w:val="000000"/>
                <w:sz w:val="20"/>
              </w:rPr>
              <w:t>республиканских, областных,</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специализированных</w:t>
            </w:r>
            <w:r>
              <w:br/>
            </w:r>
            <w:r>
              <w:rPr>
                <w:rFonts w:ascii="Times New Roman"/>
                <w:b w:val="false"/>
                <w:i w:val="false"/>
                <w:color w:val="000000"/>
                <w:sz w:val="20"/>
              </w:rPr>
              <w:t>школ-интернатов-колледжей</w:t>
            </w:r>
            <w:r>
              <w:br/>
            </w:r>
            <w:r>
              <w:rPr>
                <w:rFonts w:ascii="Times New Roman"/>
                <w:b w:val="false"/>
                <w:i w:val="false"/>
                <w:color w:val="000000"/>
                <w:sz w:val="20"/>
              </w:rPr>
              <w:t>олимпийского резерва</w:t>
            </w:r>
            <w:r>
              <w:br/>
            </w:r>
            <w:r>
              <w:rPr>
                <w:rFonts w:ascii="Times New Roman"/>
                <w:b w:val="false"/>
                <w:i w:val="false"/>
                <w:color w:val="000000"/>
                <w:sz w:val="20"/>
              </w:rPr>
              <w:t>и областных,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школ-интернатов</w:t>
            </w:r>
            <w:r>
              <w:br/>
            </w:r>
            <w:r>
              <w:rPr>
                <w:rFonts w:ascii="Times New Roman"/>
                <w:b w:val="false"/>
                <w:i w:val="false"/>
                <w:color w:val="000000"/>
                <w:sz w:val="20"/>
              </w:rPr>
              <w:t>для одаренных в спорте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w:t>
            </w:r>
            <w:r>
              <w:br/>
            </w:r>
            <w:r>
              <w:rPr>
                <w:rFonts w:ascii="Times New Roman"/>
                <w:b w:val="false"/>
                <w:i w:val="false"/>
                <w:color w:val="000000"/>
                <w:sz w:val="20"/>
              </w:rPr>
              <w:t>(адрес услугополучателя)</w:t>
            </w:r>
          </w:p>
        </w:tc>
      </w:tr>
    </w:tbl>
    <w:bookmarkStart w:name="z103" w:id="20"/>
    <w:p>
      <w:pPr>
        <w:spacing w:after="0"/>
        <w:ind w:left="0"/>
        <w:jc w:val="left"/>
      </w:pPr>
      <w:r>
        <w:rPr>
          <w:rFonts w:ascii="Times New Roman"/>
          <w:b/>
          <w:i w:val="false"/>
          <w:color w:val="000000"/>
        </w:rPr>
        <w:t xml:space="preserve"> Расписка об отказе в оказании государственной услуги</w:t>
      </w:r>
    </w:p>
    <w:bookmarkEnd w:id="20"/>
    <w:p>
      <w:pPr>
        <w:spacing w:after="0"/>
        <w:ind w:left="0"/>
        <w:jc w:val="both"/>
      </w:pPr>
      <w:bookmarkStart w:name="z104" w:id="21"/>
      <w:r>
        <w:rPr>
          <w:rFonts w:ascii="Times New Roman"/>
          <w:b w:val="false"/>
          <w:i w:val="false"/>
          <w:color w:val="000000"/>
          <w:sz w:val="28"/>
        </w:rPr>
        <w:t xml:space="preserve">
      Руководствуясь </w:t>
      </w:r>
      <w:r>
        <w:rPr>
          <w:rFonts w:ascii="Times New Roman"/>
          <w:b w:val="false"/>
          <w:i w:val="false"/>
          <w:color w:val="000000"/>
          <w:sz w:val="28"/>
        </w:rPr>
        <w:t>пунктом 1</w:t>
      </w:r>
      <w:r>
        <w:rPr>
          <w:rFonts w:ascii="Times New Roman"/>
          <w:b w:val="false"/>
          <w:i w:val="false"/>
          <w:color w:val="000000"/>
          <w:sz w:val="28"/>
        </w:rPr>
        <w:t xml:space="preserve">,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19-1 Закона</w:t>
      </w:r>
    </w:p>
    <w:bookmarkEnd w:id="21"/>
    <w:p>
      <w:pPr>
        <w:spacing w:after="0"/>
        <w:ind w:left="0"/>
        <w:jc w:val="both"/>
      </w:pPr>
      <w:r>
        <w:rPr>
          <w:rFonts w:ascii="Times New Roman"/>
          <w:b w:val="false"/>
          <w:i w:val="false"/>
          <w:color w:val="000000"/>
          <w:sz w:val="28"/>
        </w:rPr>
        <w:t>Республики Казахстан "О государственных услугах", республиканские</w:t>
      </w:r>
    </w:p>
    <w:p>
      <w:pPr>
        <w:spacing w:after="0"/>
        <w:ind w:left="0"/>
        <w:jc w:val="both"/>
      </w:pPr>
      <w:r>
        <w:rPr>
          <w:rFonts w:ascii="Times New Roman"/>
          <w:b w:val="false"/>
          <w:i w:val="false"/>
          <w:color w:val="000000"/>
          <w:sz w:val="28"/>
        </w:rPr>
        <w:t>специализированные школы-интернаты-колледжи олимпийского резерва и областные</w:t>
      </w:r>
    </w:p>
    <w:p>
      <w:pPr>
        <w:spacing w:after="0"/>
        <w:ind w:left="0"/>
        <w:jc w:val="both"/>
      </w:pPr>
      <w:r>
        <w:rPr>
          <w:rFonts w:ascii="Times New Roman"/>
          <w:b w:val="false"/>
          <w:i w:val="false"/>
          <w:color w:val="000000"/>
          <w:sz w:val="28"/>
        </w:rPr>
        <w:t>школы-интернаты для одаренных в спорте детей: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и юридический адрес) отказывает в оказании государственной услуги</w:t>
      </w:r>
    </w:p>
    <w:p>
      <w:pPr>
        <w:spacing w:after="0"/>
        <w:ind w:left="0"/>
        <w:jc w:val="both"/>
      </w:pPr>
      <w:r>
        <w:rPr>
          <w:rFonts w:ascii="Times New Roman"/>
          <w:b w:val="false"/>
          <w:i w:val="false"/>
          <w:color w:val="000000"/>
          <w:sz w:val="28"/>
        </w:rPr>
        <w:t>"Прием документов в республиканские, областные, городов республиканского</w:t>
      </w:r>
    </w:p>
    <w:p>
      <w:pPr>
        <w:spacing w:after="0"/>
        <w:ind w:left="0"/>
        <w:jc w:val="both"/>
      </w:pPr>
      <w:r>
        <w:rPr>
          <w:rFonts w:ascii="Times New Roman"/>
          <w:b w:val="false"/>
          <w:i w:val="false"/>
          <w:color w:val="000000"/>
          <w:sz w:val="28"/>
        </w:rPr>
        <w:t>значения, столицы специализированные школы-интернаты-колледжи олимпийского</w:t>
      </w:r>
    </w:p>
    <w:p>
      <w:pPr>
        <w:spacing w:after="0"/>
        <w:ind w:left="0"/>
        <w:jc w:val="both"/>
      </w:pPr>
      <w:r>
        <w:rPr>
          <w:rFonts w:ascii="Times New Roman"/>
          <w:b w:val="false"/>
          <w:i w:val="false"/>
          <w:color w:val="000000"/>
          <w:sz w:val="28"/>
        </w:rPr>
        <w:t>резерва и областные, городов республиканского значения, столицы школы-интернаты</w:t>
      </w:r>
    </w:p>
    <w:p>
      <w:pPr>
        <w:spacing w:after="0"/>
        <w:ind w:left="0"/>
        <w:jc w:val="both"/>
      </w:pPr>
      <w:r>
        <w:rPr>
          <w:rFonts w:ascii="Times New Roman"/>
          <w:b w:val="false"/>
          <w:i w:val="false"/>
          <w:color w:val="000000"/>
          <w:sz w:val="28"/>
        </w:rPr>
        <w:t>для одаренных в спорте детей" ввиду представления Вами неполного пакета</w:t>
      </w:r>
    </w:p>
    <w:p>
      <w:pPr>
        <w:spacing w:after="0"/>
        <w:ind w:left="0"/>
        <w:jc w:val="both"/>
      </w:pPr>
      <w:r>
        <w:rPr>
          <w:rFonts w:ascii="Times New Roman"/>
          <w:b w:val="false"/>
          <w:i w:val="false"/>
          <w:color w:val="000000"/>
          <w:sz w:val="28"/>
        </w:rPr>
        <w:t>документов, предусмотренному пунктом 8 Перечня основных требований к оказанию</w:t>
      </w:r>
    </w:p>
    <w:p>
      <w:pPr>
        <w:spacing w:after="0"/>
        <w:ind w:left="0"/>
        <w:jc w:val="both"/>
      </w:pPr>
      <w:r>
        <w:rPr>
          <w:rFonts w:ascii="Times New Roman"/>
          <w:b w:val="false"/>
          <w:i w:val="false"/>
          <w:color w:val="000000"/>
          <w:sz w:val="28"/>
        </w:rPr>
        <w:t>государственной услуги, а именно наименование отсутствующих и (или) с истекшим</w:t>
      </w:r>
    </w:p>
    <w:p>
      <w:pPr>
        <w:spacing w:after="0"/>
        <w:ind w:left="0"/>
        <w:jc w:val="both"/>
      </w:pPr>
      <w:r>
        <w:rPr>
          <w:rFonts w:ascii="Times New Roman"/>
          <w:b w:val="false"/>
          <w:i w:val="false"/>
          <w:color w:val="000000"/>
          <w:sz w:val="28"/>
        </w:rPr>
        <w:t>сроком действия документов:</w:t>
      </w:r>
    </w:p>
    <w:p>
      <w:pPr>
        <w:spacing w:after="0"/>
        <w:ind w:left="0"/>
        <w:jc w:val="both"/>
      </w:pPr>
      <w:r>
        <w:rPr>
          <w:rFonts w:ascii="Times New Roman"/>
          <w:b w:val="false"/>
          <w:i w:val="false"/>
          <w:color w:val="000000"/>
          <w:sz w:val="28"/>
        </w:rPr>
        <w:t>1) 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2-х экземплярах, по одному для каждой стороны.</w:t>
      </w:r>
    </w:p>
    <w:p>
      <w:pPr>
        <w:spacing w:after="0"/>
        <w:ind w:left="0"/>
        <w:jc w:val="both"/>
      </w:pPr>
      <w:r>
        <w:rPr>
          <w:rFonts w:ascii="Times New Roman"/>
          <w:b w:val="false"/>
          <w:i w:val="false"/>
          <w:color w:val="000000"/>
          <w:sz w:val="28"/>
        </w:rPr>
        <w:t>Исполнитель: ____________________________________ ____________</w:t>
      </w:r>
    </w:p>
    <w:p>
      <w:pPr>
        <w:spacing w:after="0"/>
        <w:ind w:left="0"/>
        <w:jc w:val="both"/>
      </w:pPr>
      <w:r>
        <w:rPr>
          <w:rFonts w:ascii="Times New Roman"/>
          <w:b w:val="false"/>
          <w:i w:val="false"/>
          <w:color w:val="000000"/>
          <w:sz w:val="28"/>
        </w:rPr>
        <w:t>(фамилия, имя, отчество (подпись) (при его наличии)</w:t>
      </w:r>
    </w:p>
    <w:p>
      <w:pPr>
        <w:spacing w:after="0"/>
        <w:ind w:left="0"/>
        <w:jc w:val="both"/>
      </w:pPr>
      <w:r>
        <w:rPr>
          <w:rFonts w:ascii="Times New Roman"/>
          <w:b w:val="false"/>
          <w:i w:val="false"/>
          <w:color w:val="000000"/>
          <w:sz w:val="28"/>
        </w:rPr>
        <w:t>Номер контактного телефона ___________________________________</w:t>
      </w:r>
    </w:p>
    <w:p>
      <w:pPr>
        <w:spacing w:after="0"/>
        <w:ind w:left="0"/>
        <w:jc w:val="both"/>
      </w:pPr>
      <w:r>
        <w:rPr>
          <w:rFonts w:ascii="Times New Roman"/>
          <w:b w:val="false"/>
          <w:i w:val="false"/>
          <w:color w:val="000000"/>
          <w:sz w:val="28"/>
        </w:rPr>
        <w:t>Получил:__________________________________________ __________</w:t>
      </w:r>
    </w:p>
    <w:p>
      <w:pPr>
        <w:spacing w:after="0"/>
        <w:ind w:left="0"/>
        <w:jc w:val="both"/>
      </w:pPr>
      <w:r>
        <w:rPr>
          <w:rFonts w:ascii="Times New Roman"/>
          <w:b w:val="false"/>
          <w:i w:val="false"/>
          <w:color w:val="000000"/>
          <w:sz w:val="28"/>
        </w:rPr>
        <w:t>(фамилия, имя, отчество услугополучателя) (подпись) (при его наличии)</w:t>
      </w:r>
    </w:p>
    <w:p>
      <w:pPr>
        <w:spacing w:after="0"/>
        <w:ind w:left="0"/>
        <w:jc w:val="both"/>
      </w:pPr>
      <w:r>
        <w:rPr>
          <w:rFonts w:ascii="Times New Roman"/>
          <w:b w:val="false"/>
          <w:i w:val="false"/>
          <w:color w:val="000000"/>
          <w:sz w:val="28"/>
        </w:rPr>
        <w:t>"___" _________ 20____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