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5b72" w14:textId="55f5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Заместителя Премьер-Министра Республики Казахстан – Министра сельского хозяйства Республики Казахстан от 30 ноября 2018 года № 485 и Министра национальной экономики Республики Казахстан от 30 ноября 2018 года № 93 "Об утверждении критериев оценки степени рисков и проверочных листов в области семеноводства"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1 февраля 2023 года № 46 и Министра национальной экономики Республики Казахстан от 2 февраля 2023 года № 15. Зарегистрирован в Министерстве юстиции Республики Казахстан 4 февраля 2023 года № 31843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30 ноября 2018 года № 485 и Министра национальной экономики Республики Казахстан от 30 ноября 2018 года № 93 "Об утверждении критериев оценки степени рисков и проверочных листов в области семеноводства" (зарегистрирован в Реестре государственной регистрации нормативных правовых актов № 17871)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9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93</w:t>
            </w:r>
          </w:p>
        </w:tc>
      </w:tr>
    </w:tbl>
    <w:bookmarkStart w:name="z4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в области семеноводства</w:t>
      </w:r>
    </w:p>
    <w:bookmarkEnd w:id="9"/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рисков в области семеноводства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регулирующими государственными органами системы оценки и управления рисками, утвержденными приказом исполняющего обязанности Министра национальной экономики Республики Казахстан от 22 июня 2022 года № 48 (зарегистрирован в Реестре государственной регистрации нормативных правовых актов № 28577),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№ 17371), для отнесения субъектов контроля в области семеноводства к степеням риска и для отбора субъектов (объектов) контроля при проведении профилактического контроля с посещением субъекта (объекта) контроля.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– производители оригинальных семян, элитно-семеноводческие хозяйства, семеноводческие хозяйства, лаборатории по экспертизе качества семян, потребители семян (за исключением физических лиц, занимающихся производством семян для использования на приусадебных, садовых, дачных и огородных участках без права их реализации), реализаторы семян;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незначительное нарушение – нарушение требований, установленных нормативными правовыми актами в области семеноводства, в части неправильного ведения документации в области семеноводства;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значительное нарушение – нарушение требований, установленных нормативными правовыми актами в области семеноводства по наличию пашни, освоенных семеноводческих севооборотов, сортовой агротехнологии, квалифицированных специалистов, исходного семенного материала, обеспечению сохранности материалов учета по семеноводству, проведению систематического обследования посевов (посадок), территорий, семяочистительных машин и механизмов, складов на выявление карантинных объектов и проведение мероприятий по борьбе с ними, хранению средних проб, оформлению документов о качестве семян, использованию для посева семян соответствующих по сортовым и посевным качествам требованиям законодательства Республики Казахстан о семеноводстве, наличию лицензионного договора, а также нарушению сроков и полноты предоставления отчетности;</w:t>
      </w:r>
    </w:p>
    <w:bookmarkEnd w:id="15"/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грубое нарушение – нарушение требований, установленных законодательством Республики Казахстан в области семеноводства, влекущие административную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статьей 402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правонарушениях", не соблюдение требований по материально-техническому оснащению, проведению апробации, отбору проб, соблюдению стандартов в области семеноводства при проведении экспертизы качества семян, наличие жалоб и обращений, использование для посева (посадки) семян сельскохозяйственных растений, полученных на основе генной инженерии (генетически модифицированных), использование для посева (посадки) семян сельскохозяйственных растений, зараженных карантинными объектами, нецелевое использование субсидированных семян.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управления рисками при осуществлении профилактического контроля с посещением субъекта (объекта) контроля субъекты (объекты) контроля относятся к одной из следующих степеней риска (далее – степени риска):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18"/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19"/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20"/>
    <w:bookmarkStart w:name="z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высокой и средней степеням риска, проводятся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21"/>
    <w:bookmarkStart w:name="z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(объектов) контроля, отнесенных к низкой степени риска, проводятся профилактический контроль без посещения субъекта (объекта) контроля и внеплановая проверка.</w:t>
      </w:r>
    </w:p>
    <w:bookmarkEnd w:id="22"/>
    <w:bookmarkStart w:name="z5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профилактического контроля субъектов (объектов) контроля</w:t>
      </w:r>
    </w:p>
    <w:bookmarkEnd w:id="23"/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24"/>
    <w:bookmarkStart w:name="z6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25"/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объективным критериям к субъектам (объектам) контроля высокой степени риска относятся производители оригинальных семян, элитно-семеноводческие хозяйства, семеноводческие хозяйства и лаборатории по экспертизе качества семян.</w:t>
      </w:r>
    </w:p>
    <w:bookmarkEnd w:id="26"/>
    <w:bookmarkStart w:name="z6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объективным критериям к субъектам (объектам) контроля средней степени риска относятся потребители семян (за исключением физических лиц, занимающихся производством семян для использования на приусадебных, садовых, дачных и огородных участках без права их реализации).</w:t>
      </w:r>
    </w:p>
    <w:bookmarkEnd w:id="27"/>
    <w:bookmarkStart w:name="z6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объективным критериям к субъектам (объектам) контроля низкой степени риска относятся реализаторы семян.</w:t>
      </w:r>
    </w:p>
    <w:bookmarkEnd w:id="28"/>
    <w:bookmarkStart w:name="z6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29"/>
    <w:bookmarkStart w:name="z6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субъективных критериев осуществляется с применением следующих этапов:</w:t>
      </w:r>
    </w:p>
    <w:bookmarkEnd w:id="30"/>
    <w:bookmarkStart w:name="z6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31"/>
    <w:bookmarkStart w:name="z6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32"/>
    <w:bookmarkStart w:name="z6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Формирование базы данных и сбор информации необходимы для выявления субъектов (объектов) контроля, нарушающих законодательство Республики Казахстан.</w:t>
      </w:r>
    </w:p>
    <w:bookmarkEnd w:id="33"/>
    <w:bookmarkStart w:name="z7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риска используются следующие источники информации:</w:t>
      </w:r>
    </w:p>
    <w:bookmarkEnd w:id="34"/>
    <w:bookmarkStart w:name="z7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результаты предыдущих проверок и профилактического контроля с посещением субъектов (объектов) контроля; </w:t>
      </w:r>
    </w:p>
    <w:bookmarkEnd w:id="35"/>
    <w:bookmarkStart w:name="z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мониторинга отчетности и сведений, представляемых субъектом контроля;</w:t>
      </w:r>
    </w:p>
    <w:bookmarkEnd w:id="36"/>
    <w:bookmarkStart w:name="z7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и количество подтвержденных жалоб и обращений. </w:t>
      </w:r>
    </w:p>
    <w:bookmarkEnd w:id="37"/>
    <w:bookmarkStart w:name="z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основании источников информации, указанных в пункте 9 настоящих Критериев, субъективные критерии подразделены на три степени нарушения: грубые, значительные и незначительные.</w:t>
      </w:r>
    </w:p>
    <w:bookmarkEnd w:id="38"/>
    <w:bookmarkStart w:name="z7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оценки степени риска используются субъективные критерии оценки степени риска в области семеноводства согласно приложению к настоящим Критериям.</w:t>
      </w:r>
    </w:p>
    <w:bookmarkEnd w:id="39"/>
    <w:bookmarkStart w:name="z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соответствии с порядком расчета общего показателя степени риска по субъективным критериям в соответствии с главой 3 настоящих Критериев рассчитывается общий показатель степени риска по субъективным критериям по шкале от 0 до 100.</w:t>
      </w:r>
    </w:p>
    <w:bookmarkEnd w:id="40"/>
    <w:bookmarkStart w:name="z7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 (объект) контроля относится:</w:t>
      </w:r>
    </w:p>
    <w:bookmarkEnd w:id="41"/>
    <w:bookmarkStart w:name="z7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42"/>
    <w:bookmarkStart w:name="z7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43"/>
    <w:bookmarkStart w:name="z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44"/>
    <w:bookmarkStart w:name="z8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Управление рисками</w:t>
      </w:r>
    </w:p>
    <w:bookmarkEnd w:id="45"/>
    <w:bookmarkStart w:name="z8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реализации принципа поощрения добросовестных субъектов контроля и концентрации контроля на нарушителях субъекты (объекты) контроля освобождаются от проведения профилактического контроля с посещением субъекта (объекта) контроля на период, определяемый пунктом 18 настоящих Критериев, посредством применения субъективных критериев.</w:t>
      </w:r>
    </w:p>
    <w:bookmarkEnd w:id="46"/>
    <w:bookmarkStart w:name="z8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Субъекты (объекты)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области семеноводства в случаях, если в законах Республики Казахстан и в настоящих Критериях определены случаи освобождения от профилактического контроля с посещением субъекта (объекта) контроля.</w:t>
      </w:r>
    </w:p>
    <w:bookmarkEnd w:id="47"/>
    <w:bookmarkStart w:name="z8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48"/>
    <w:bookmarkStart w:name="z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контроля, не должен превышать пяти процентов от общего количества таких субъектов контроля в области семеноводства.</w:t>
      </w:r>
    </w:p>
    <w:bookmarkEnd w:id="49"/>
    <w:bookmarkStart w:name="z8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общего показателя степени риска по субъективным критериям</w:t>
      </w:r>
    </w:p>
    <w:bookmarkEnd w:id="50"/>
    <w:bookmarkStart w:name="z8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отнесения субъекта контроля к степени риска применяется следующий порядок расчета показателя степени риска.</w:t>
      </w:r>
    </w:p>
    <w:bookmarkEnd w:id="51"/>
    <w:bookmarkStart w:name="z8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(объекта) контроля.</w:t>
      </w:r>
    </w:p>
    <w:bookmarkEnd w:id="52"/>
    <w:bookmarkStart w:name="z8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нарушений, определение показателя степени риска рассчитывается суммарным показателем по нарушениям значительной и незначительной степени.</w:t>
      </w:r>
    </w:p>
    <w:bookmarkEnd w:id="53"/>
    <w:bookmarkStart w:name="z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54"/>
    <w:bookmarkStart w:name="z9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2908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6"/>
    <w:bookmarkStart w:name="z9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457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431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–требуемое количество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4572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60"/>
    <w:bookmarkStart w:name="z9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2946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2"/>
    <w:bookmarkStart w:name="z9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495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431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4572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66"/>
    <w:bookmarkStart w:name="z10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1701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bookmarkStart w:name="z10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3556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457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495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общего показателя является основанием отнесения субъекта (объекта) контроля к определенной степени риска в соответствии с пунктом 12 настоящих Критериев.</w:t>
      </w:r>
    </w:p>
    <w:bookmarkEnd w:id="72"/>
    <w:bookmarkStart w:name="z10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73"/>
    <w:bookmarkStart w:name="z1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Казахстан.</w:t>
      </w:r>
    </w:p>
    <w:bookmarkEnd w:id="74"/>
    <w:bookmarkStart w:name="z11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списков на очередной период государственного контроля.</w:t>
      </w:r>
    </w:p>
    <w:bookmarkEnd w:id="75"/>
    <w:bookmarkStart w:name="z11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Кратность проведения профилактического контроля с посещением субъекта контроля определяется по результатам проводимого анализа и оценки получаемых сведений по субъективным критериям, но не чаще двух раз в год.</w:t>
      </w:r>
    </w:p>
    <w:bookmarkEnd w:id="76"/>
    <w:bookmarkStart w:name="z11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Профилактический контроль с посещением субъекта (объекта) контроля проводится на основании полугодовых списков проведения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144-2 Кодекса.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в области семеноводства</w:t>
            </w:r>
          </w:p>
        </w:tc>
      </w:tr>
    </w:tbl>
    <w:bookmarkStart w:name="z11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в области семеноводства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 оригинальных семян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оригинальных семян (на орошаемых землях – водообеспеченной севооборотной пашни)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освоенных семеноводческих севооборотов (не распространяется на производителей саженцев плодово-ягодных культур и винограда),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30 процентов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производству оригинальных семян (первичному семеноводству) –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производителя оригинальных семян,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обеспечивается отсутствие карантинных объектов на территории производителя оригинальных семян также и в период не менее трех лет до момента аттестации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специалиста-селекционера по культуре с опытом работы не менее пяти лет или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осуществление совместной работы по производству оригинальных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агронома и специалиста по каждой культуре, а также не менее трех человек технического персонала, владеющего специфическими методами работы по семеноводству культуры и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производства оригинальных семян в строгом соответствии со схемами, учитывающими биологические признаки и свойства культуры и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сорта (маточных насаждений для производителей саженцев плодовых, ягодных культур и винограда) в ассортименте и объемах, необходимых для производства планируемого количества оригинальных семян с целью последующего обеспечения производства элитных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страховых фондов семян от потребности: для закладки первичных звеньев – 100 процентов; для суперэлиты – 50 процентов (не распространяется на производителей саженцев плодово-ягодных культур и винограда)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производство оригинальных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растений, по 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приемки и (или) апробации посевов, уборки, оприходования, очистки и подработки, реализации оригинальных семян, журнал учета семян (который пронумерован, прошит и подписан государственным инспектором по семеноводству соответствующего местного исполнительного органа), удостоверения о кондиционности семян, аттестаты на семена)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документации по сорту, отражающей метод выведения сорта, сведения о родительских формах, отличительных характеристиках признаков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учета по семеноводству в течение не менее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Элитно-семеноводческие хозяйства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освоенных семеноводческих севооборотов (не распространяется на производителей саженцев плодово-ягодных культур и винограда),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прошедших не менее одной ротации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25 процентов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Урожайность за последние три года (не распространяется на производителей саженцев плодово-ягодных культур и винограда) – выше среднеобластной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семеноводству – не менее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удельного веса основного вида деятельности в общем объеме производства (элитное семеноводство) – не менее 25 процентов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возделываемых культур, по которым ведется семеноводство – не более 5 (не распространяется на производителей саженцев плодово-ягодных культур и винограда, а также на элитно-семеноводческие хозяйства, которые одновременно являются производителями оригинальных семян)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сортов по каждой культуре, по которым ведется семеноводство в соответствии с предметом аттестации – не более 5 (за исключением кукурузы), по кукурузе – не более 9 (не распространяется на производителей саженцев плодово-ягодных культур и винограда, а также на элитно-семеноводческие хозяйства, которые одновременно являются производителями оригинальных семян)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страховых фондов семян от потребности для закладки суперэлиты – 50 процентов (не распространяется на производителей саженцев плодово-ягодных культур и винограда)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сортообновления по культурам и сортам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 по выращиванию семян сортов, включенных в перечень районированных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учета и ведение документации, в которой отражаются все виды работ по выращиванию семенного материала и его качественные 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(оригинальных семян) районированных и (или) перспективных сортов в ассортименте и объемах, для производства запланированного количества элитных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производителем оригинальных семян на срок не менее трех лет и (или) реализатором семян на срок не менее двух лет с момента подачи заявления на аттестацию о поставке оригинальных семян (для производителей гибридов первого поколения о поставке родительских форм гибридов, самоопыленных линии и гибридных популяции) районированных и (или) перспективных сортов в ассортименте и объемах, для производства запланированного количества элитных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элитных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обеспечения комплекса работ по производству планируемого объема элитных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хранения материалов учета по семеноводству в течение не менее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элитно-семеноводческого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элитно-семеноводческого хозяйства также и в период не менее трех лет до момента аттестации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элитных семян (на орошаемых землях – водообеспеченной севооборотной пашни)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 (для производства элитных семян либо гибридов первого поколения)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Семеноводческие хозяйства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семеноводству – не менее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семян первой, второй и третьей репродукций (на орошаемых землях – водообеспеченной севооборотной пашни)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севооборотов, введенных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семян первой, второй и третьей репродукций (не распространяется на производителей саженцев плодово-ягодных культур и винограда)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20 процентов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возделываемых культур, по которым ведется семеноводство – не более 4 (не распространяется на производителей саженцев плодово-ягодных культур и винограда)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сортов по каждой культуре, по которым ведется семеноводство в соответствии с предметом аттестации – не более 5 (за исключением кукурузы), по кукурузе – не более 9 (не распространяется на производителей саженцев плодово-ягодных культур и винограда)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элитно-семеноводческим хозяйством на срок не менее трех лет и (или) реализатором семян на срок не менее двух лет с момента подачи заявления на аттестацию о поставке элитных семян районированных и (или) перспективных сортов для производства семян первой, второй и третьей репродукций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семян первой, второй и третьей репродукций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рекомендованной для конкретной агроэкологической зоны агротехнологии возделывания сельскохозяйственных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семеноводческого хозяйства также и в период не менее трех лет до момента аттестации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агронома с соответствующим образованием (послесреднее или высшее)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сортообновления по культурам и сортам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 по выращиванию сортовых семян первой, второй и третьей репродукций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в ассортименте и объемах, для производства планируемого количества семян первой, второй и третьей репродукций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свидетельства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учета по семеноводству в течение не менее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 (для производства семян первой репродукции)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Реализаторы семян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ежегодного договора с производителями семян о поставке семян сельскохозяйственных растений для последующей реализации (в случае приобретения семян у зарубежных поставщиков (по импорту) с поставщиками семян)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емкостей (складских помещений и (или) хранилищ силосного типа и (или) бункеров) для хранения семян, специальной тары,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специализированной техники для обеспечения всего комплекса работ по подработке, хранению и реализации семян сельскохозяйственных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семян, который пронумерован, прошит и подписан государственным инспектором по семеноводству соответствующего местного исполнительного органа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по хранению и реализации семян в течение не менее двух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по которому патентообладатель (лицензиар) представляет реализатору (лицензиату) право временно использовать селекционное достижение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по экспертизе качества семян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журнала регистрации средних проб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журнала качества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журнала регистрации выданных документов о качестве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качестве семян: удостоверение о кондиционности семян или результат анализа семян, на семенной картофель – акт клубневого анализа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оставшихся от анализа частей проб в течение одного месяца после окончания посева данной культуры в районе (согласно районной статистической отчетности)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Потребители семян (за исключением физических лиц, занимающихся производством семян для использования на приусадебных, садовых, дачных и огородных участках без права их реализации)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семян сельскохозяйственных растений, не зараженных карантинными объектами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семян сельскохозяйственных растений, прошедших экспертизу на посевные качества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семян сельскохозяйственных растений, не полученных на основе генной инженерии (генетически модифицированных)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удостоверяющих сортовые и посевные качества семян для посева (акта апробации, аттестата на семена, свидетельства на семена, удостоверения о кондиционности семян, результата анализа семян)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 (по элитным семенам и семенам первой репродукции для производства семян последующей репродукции, по гибридам первого поколения, томату, огурцу и хлопчатнику для производства сельскохозяйственной продукции)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 оригинальных семян, элитно-семеноводческие хозяйства и семеноводческие хозяйства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прогнозной структуре посевных площадей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 качестве высеянных семян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сортовом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репродукционном составе засыпанных семян сельскохозяйственных культур под урожай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наличии материально-технической базы по обработке и хранению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производстве и ожидаемой реализации семян из урожая предыдущего года производителями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использовании семян из урожая предыдущего года аттестованными субъектами семеноводства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апробации сортовых посевов сельскохозяйственных культур в текущем году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по экспертизе качества семян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 количестве исследований посевных качеств семян по видам сельскохозяйственных культур на соответствующий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и более подтвержденных жалоб и обращений на субъекты (объект) контроля, по качеству приобретенных семян и экспертизе качества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Проверочный лист в области семеноводства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для производителей оригинальных семян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42" w:id="79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 с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44" w:id="80"/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проверки/профилактического контроля с посещением субъекта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№, дата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47" w:id="81"/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_________________________________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49" w:id="82"/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номер, бизнес-идентификационный номер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51" w:id="83"/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_________________________________________________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оригинальных семян (на орошаемых землях – водообеспеченной севооборотной пашни)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освоенных семеноводческих севооборотов (не распространяется на производителей саженцев плодово-ягодных культур и винограда),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30 процентов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производству оригинальных семян (первичному семеноводству) – не менее пяти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производителя оригинальных семян,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обеспечивается отсутствие карантинных объектов на территории производителя оригинальных семян также и в период не менее трех лет до момента аттестации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специалиста-селекционера по культуре с опытом работы не менее пяти лет или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осуществление совместной работы по производству оригинальных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агронома и специалиста по каждой культуре, а также не менее трех человек технического персонала, владеющего специфическими методами работы по семеноводству культуры и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производства оригинальных семян в строгом соответствии со схемами, учитывающими биологические признаки и свойства культуры и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сорта (маточных насаждений для производителей саженцев плодовых, ягодных культур и винограда) в ассортименте и объемах, необходимых для производства планируемого количества оригинальных семян с целью последующего обеспечения производства элитных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страховых фондов семян от потребности: для закладки первичных звеньев - 100 процентов; для суперэлиты – 50 процентов (не распространяется на производителей саженцев плодово-ягодных культур и винограда)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производство оригинальных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растений, по 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приемки и (или) апробации посевов, уборки, оприходования, очистки и подработки, реализации оригинальных семян, журнал учета семян (который пронумерован, прошит и подписан государственным инспектором по семеноводству соответствующего местного исполнительного органа), удостоверения о кондиционности семян, аттестаты на семена)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документации по сорту, отражающей метод выведения сорта, сведения о родительских формах, отличительных характеристиках признаков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учета по семеноводству в течение не менее пяти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контроля             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Проверочный лист в области семеноводства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для элитно-семеноводческих хозяйств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77" w:id="84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 с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79" w:id="85"/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проверки/профилактического контроля с посещением субъекта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№, дата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82" w:id="86"/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84" w:id="87"/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номер, бизнес-идентификационный номер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86" w:id="88"/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освоенных семеноводческих севооборотов (не распространяется на производителей саженцев плодово-ягодных культур и винограда),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прошедших не менее одной ротации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25 процентов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Урожайность за последние три года (не распространяется на производителей саженцев плодово-ягодных культур и винограда) – выше среднеобластной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семеноводству – не менее трех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удельного веса основного вида деятельности в общем объеме производства (элитное семеноводство) – не менее 25 процентов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возделываемых культур, по которым ведется семеноводство – не более 5 (не распространяется на производителей саженцев плодово-ягодных культур и винограда, а также на элитно-семеноводческие хозяйства, которые одновременно являются производителями оригинальных семян)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сортов по каждой культуре, по которым ведется семеноводство в соответствии с предметом аттестации – не более 5 (за исключением кукурузы), по кукурузе – не более 9 (не распространяется на производителей саженцев плодово-ягодных культур и винограда, а также на элитно-семеноводческие хозяйства, которые одновременно являются производителями оригинальных семян)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страховых фондов семян от потребности для закладки суперэлиты – 50 процентов (не распространяется на производителей саженцев плодово-ягодных культур и винограда)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сортообновления по культурам и сортам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 по выращиванию семян сортов, включенных в перечень районированных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учета и ведение документации, в которой отражаются все виды работ по выращиванию семенного материала и его качественные показатели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(оригинальных семян) районированных и (или) перспективных сортов в ассортименте и объемах, для производства запланированного количества элитных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производителем оригинальных семян на срок не менее трех лет и (или) реализатором семян на срок не менее двух лет с момента подачи заявления на аттестацию о поставке оригинальных семян (для производителей гибридов первого поколения о поставке родительских форм гибридов, самоопыленных линий и гибридных популяций) районированных и (или) перспективных сортов в ассортименте и объемах, для производства запланированного количества элитных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элитных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обеспечения комплекса работ по производству планируемого объема элитных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удостоверения о кондиционности семян, журнала учета семян (который пронумерован, прошит и подписан государственным инспектором по семеноводству соответствующего местного исполнительного органа)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хранения материалов учета по семеноводству в течение не менее трех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элитно-семеноводческого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обеспечивается отсутствие карантинных объектов на территории элитно-семеноводческого хозяйства также и в период не менее трех лет до момента аттестации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элитных семян (на орошаемых землях – водообеспеченной севооборотной пашни)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контроля             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93</w:t>
            </w:r>
          </w:p>
        </w:tc>
      </w:tr>
    </w:tbl>
    <w:bookmarkStart w:name="z21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Проверочный лист в области семеноводства для семеноводческих хозяйств</w:t>
      </w:r>
    </w:p>
    <w:bookmarkEnd w:id="89"/>
    <w:p>
      <w:pPr>
        <w:spacing w:after="0"/>
        <w:ind w:left="0"/>
        <w:jc w:val="both"/>
      </w:pPr>
      <w:bookmarkStart w:name="z211" w:id="90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 с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213" w:id="91"/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проверки/профилактического контроля с посещением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субъекта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№, дата</w:t>
      </w:r>
    </w:p>
    <w:p>
      <w:pPr>
        <w:spacing w:after="0"/>
        <w:ind w:left="0"/>
        <w:jc w:val="both"/>
      </w:pPr>
      <w:bookmarkStart w:name="z216" w:id="92"/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________________________________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218" w:id="93"/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номер, бизнес-идентификационный номер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220" w:id="94"/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семеноводству – не менее одного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площади пашни для ведения производства семян первой, второй и третьей репродукций (на орошаемых землях – водообеспеченной севооборотной пашни)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севооборотов, введенных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семян первой, второй и третьей репродукций (не распространяется на производителей саженцев плодово-ягодных культур и винограда)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семеноводческих посевов в общей посевной площади – не менее 20 процентов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возделываемых культур, по которым ведется семеноводство – не более 4 (не распространяется на производителей саженцев плодово-ягодных культур и винограда)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сортов по каждой культуре, по которым ведется семеноводство в соответствии с предметом аттестации - не более 5 (за исключением кукурузы), по кукурузе – не более 9 (не распространяется на производителей саженцев плодово-ягодных культур и винограда)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элитно-семеноводческим хозяйством на срок не менее трех лет и (или) реализатором семян на срок не менее двух лет с момента подачи заявления на аттестацию о поставке элитных семян районированных и (или) перспективных сортов для производства семян первой, второй и третьей репродукций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семян первой, второй и третьей репродукций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рекомендованной для конкретной агроэкологической зоны агротехнологии возделывания сельскохозяйственных растений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 на территории семеноводческого хозяйства,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при этом обеспечивается отсутствие карантинных объектов на территории семеноводческого хозяйства также и в период не менее трех лет до момента аттестации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агронома с соответствующим образованием (послесреднее или высшее)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сортообновления по культурам и сортам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схем по выращиванию сортовых семян первой, второй и третьей репродукций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исходного семенного материала в ассортименте и объемах, для производства планируемого количества семян первой, второй и третьей репродукций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свидетельства на семена, удостоверения о кондиционности семян, журнала учета семян (который пронумерован, прошит и подписан государственным инспектором по семеноводству соответствующего местного исполнительного органа района)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учета по семеноводству в течение не менее одного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2" w:id="9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__________________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контроля             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93</w:t>
            </w:r>
          </w:p>
        </w:tc>
      </w:tr>
    </w:tbl>
    <w:bookmarkStart w:name="z24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в области семеноводства для реализаторов семян</w:t>
      </w:r>
    </w:p>
    <w:bookmarkEnd w:id="96"/>
    <w:p>
      <w:pPr>
        <w:spacing w:after="0"/>
        <w:ind w:left="0"/>
        <w:jc w:val="both"/>
      </w:pPr>
      <w:bookmarkStart w:name="z246" w:id="97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 с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248" w:id="98"/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проверки/профилактического контроля с посещением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субъекта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№, дата</w:t>
      </w:r>
    </w:p>
    <w:p>
      <w:pPr>
        <w:spacing w:after="0"/>
        <w:ind w:left="0"/>
        <w:jc w:val="both"/>
      </w:pPr>
      <w:bookmarkStart w:name="z251" w:id="99"/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________________________________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253" w:id="100"/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номер, бизнес-идентификационный номер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255" w:id="101"/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________________________________________________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ежегодного договора с производителями семян, о поставке семян сельскохозяйственных растений для последующей реализации (в случае приобретения семян у зарубежных поставщиков (по импорту) с поставщиками семян)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собственности, лизинга или имущественного найма либо в доверительном управлении специализированной техники для обеспечения всего комплекса работ по подработке, хранению и реализации семян сельскохозяйственных растений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семян, который пронумерован, прошит и подписан государственным инспектором по семеноводству соответствующего местного исполнительного органа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материалов по хранению и реализации семян в течение не менее двух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по которому патентообладатель (лицензиар) представляет реализатору (лицензиату) право временно использовать селекционное достижение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карантинных объектов, подтвержденное государственным инспектором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7" w:id="10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контроля             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93</w:t>
            </w:r>
          </w:p>
        </w:tc>
      </w:tr>
    </w:tbl>
    <w:bookmarkStart w:name="z28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Проверочный лист в области семеноводства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для лабораторий по экспертизе качества семян</w:t>
      </w:r>
    </w:p>
    <w:bookmarkEnd w:id="103"/>
    <w:p>
      <w:pPr>
        <w:spacing w:after="0"/>
        <w:ind w:left="0"/>
        <w:jc w:val="both"/>
      </w:pPr>
      <w:bookmarkStart w:name="z281" w:id="104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 с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283" w:id="105"/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проверки/профилактического контроля с посещением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субъекта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№, дата</w:t>
      </w:r>
    </w:p>
    <w:p>
      <w:pPr>
        <w:spacing w:after="0"/>
        <w:ind w:left="0"/>
        <w:jc w:val="both"/>
      </w:pPr>
      <w:bookmarkStart w:name="z285" w:id="106"/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________________________________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287" w:id="107"/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субъекта (объекта) контроля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bookmarkStart w:name="z289" w:id="108"/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________________________________________________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журнала регистрации средних проб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журнала качества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журнала регистрации выданных документов о качестве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качестве семян: удостоверение о кондиционности семян или результат анализа семян, на семенной картофель – акт клубневого анализа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оставшихся от анализа частей проб в течение одного месяца после окончания посева данной культуры в районе (согласно районной статистической отчетности)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1" w:id="109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контроля             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93</w:t>
            </w:r>
          </w:p>
        </w:tc>
      </w:tr>
    </w:tbl>
    <w:bookmarkStart w:name="z31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области семеноводства для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потребителей семян (за исключением физических лиц, занимающихся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производством семян для использования на приусадебных, садовых, дачных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огородных участках без права их реализации)</w:t>
      </w:r>
    </w:p>
    <w:bookmarkEnd w:id="110"/>
    <w:p>
      <w:pPr>
        <w:spacing w:after="0"/>
        <w:ind w:left="0"/>
        <w:jc w:val="both"/>
      </w:pPr>
      <w:bookmarkStart w:name="z315" w:id="111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проверку/профилактический контроль с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bookmarkStart w:name="z317" w:id="112"/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проверки/профилактического контроля с посещением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субъекта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№, дата</w:t>
      </w:r>
    </w:p>
    <w:p>
      <w:pPr>
        <w:spacing w:after="0"/>
        <w:ind w:left="0"/>
        <w:jc w:val="both"/>
      </w:pPr>
      <w:bookmarkStart w:name="z319" w:id="113"/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_________________________________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bookmarkStart w:name="z321" w:id="114"/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номер, бизнес-идентификационный номер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bookmarkStart w:name="z324" w:id="115"/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_________________________________________________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семян сельскохозяйственных растений, не зараженных карантинными объектами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для посева (посадки) семян сельскохозяйственных растений, прошедших экспертизу на посевные качества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для посева (посадки) семян сельскохозяйственных растений, не полученных на основе генной инженерии (генетически модифицированных)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документов, удостоверяющих сортовые и посевные качества семян для посева (акта апробации, аттестата на семена, свидетельства на семена, удостоверения о кондиционности семян, результата анализа семян)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использование субсидированных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5" w:id="11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__________________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контроля             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