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de17" w14:textId="addd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транспорта и коммуникаций Республики Казахстан и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30 января 2023 года № 58. Зарегистрирован в Министерстве юстиции Республики Казахстан 6 февраля 2023 года № 31855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транспорта и коммуникаций Республики Казахстан и Министерства по инвестициям и развитию Республики Казахстан, в которые вносятся изменения и дополнение.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2023 года № 58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транспорта и коммуникаций Республики Казахстан и Министерства по инвестициям и развитию Республики Казахстан, в которые вносятся изменения и дополнение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октября 2011 года № 614 "Об утверждении Методики расчета тарифов на оказание услуг по перевозке пассажиров и багажа по регулярным маршрутам" (зарегистрирован в Реестре государственной регистрации нормативных правовых актов под № 7297):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тарифов на оказание услуг по перевозке пассажиров и багажа по регулярным маршрутам, утвержденной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Стоимость проезда пассажиров на регулярных маршрутах корректируется при изменении фактических затрат перевозчиков более чем на 10 % по независящим от них ценовым факторам порядком укрупненных расчетов затрат перевозчика по статьям эксплуатационных расходов,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приложения 1 к настоящей Методике и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 счет бюджетных средств убытков перевозчиков, связанных с осуществлением социально значимых перевозок пассажиров, утвержденных приказом исполняющего обязанности Министра по инвестициям и развитию Республики Казахстан от 25 августа 2015 года № 883 (зарегистрирован в Реестре государственной регистрации нормативных правовых актов под № 12353) (далее – Правила).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проезда пассажиров на регулярных маршрутах пересматривается не реже чем один раз в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приложения 1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Общая сумма затрат на обслуживание маршрута (Зi) определяется суммированием результатов расчетов по статьям расходов: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Зi = Зт + Зсм + Зрт + Зш + За + Ззп + Зн + Засп + Зэсоп + Здисп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формула (12)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Засп - затраты учитывающие услуги автовокзалов, автостанций и пунктов обслуживание пассажиров;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Зэсоп - затраты учитывающие услуги оператора электронной системы оплаты проезда (при оплате данной услуги перевозчиком);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Здисп - затраты учитывающие услуги оператора системы диспетчеризации (при оплате данной услуги перевозчиком).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городских маршрутов Засп = 0, так как перевозчики городских маршрутов не используют услуги автовокзалов, автостанций и пунктов обслуживание пассажиров.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Полученный результат подставляется в формулу (1) расчета тарифа на проезд пассажира в автотранспортном средстве регулярного маршрута.".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348 "Об утверждении Типового договора организации регулярных автомобильных перевозок пассажиров и багажа" (зарегистрирован в Реестре государственной регистрации нормативных правовых актов под № 11002):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регулярных автомобильных перевозок пассажиров и багажа, утвержденном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Перевозчик обновляет автобусы, микроавтобусы, троллейбусы, используемые на маршруте,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 на весь срок действия настоящего Договора: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городских (сельских) и пригородных маршрутах после истечения двух лет со дня заключения настоящего Договора;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внутрирайонных, межрайонных (междугородные внутриобластные), междугородных межобластных маршрутах после истечения трех лет со дня заключения настоящего Договора.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не распространяется на Перевозчика в период вынужденного простоя его подвижного состава, связанного с введением чрезвычайного положения или карантина.";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Требования подпунктов 1) и 6)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 не распространяются на Перевозчика в период вынужденного простоя его подвижного состава, связанного с введением чрезвычайного положения или карантина.".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под № 11550):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автомобильным транспортом, утвержденных указанным приказом: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Регулярные автомобильные перевозки пассажиров и багажа – перевозки, осуществляемые перевозчиками с использованием автобусов, микроавтобусов, троллейбусов по заранее согласованным маршрутам следования, расписаниям движения с установленными начальными и конечными пунктами, пунктами посадки и высадки пассажиров.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регулярных автомобильных перевозок пассажиров и багажа заранее определяются транспортные средства (автобусы, микроавтобусы или троллейбусы), которые будут использоваться для осуществления перевозок.";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"8-3. Транспорт общего пользования снабжается устройствами для посадки и высадки пассажиров с инвалидностью.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настоящего пункта применяется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"О правовых актах".";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Регулярные городские (сельские) и пригородные автомобильные перевозки пассажиров и багажа осуществляются по утвержденной местными исполнительными органами маршрутной сети, которая формируется на основании утвержденной комплексной схемы развития пассажирского транспорта и анализа пассажиропотоков, по предложениям граждан, организаций.";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"105. Порядок приобретения проездных документов (билетов) для проезда в международном сообщении должен соответствовать порядку приобретения билетов в междугородном межобластном сообщении, установленному настоящими Правилами.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реализация проездных документов (билетов) в международном сообщении осуществляется с указанием в билете фамилии, имени и отчества (при его наличии) пассажира.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пассажира на рейс осуществляется на основании документа, удостоверяющего личность, в оригинале либо в форме электронного документа посредством сервиса цифровых документов, со сверкой фамилии, имени и отчества (при его наличии), указанных в билете.";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"107. Перевозчик обеспечивает прохождение водителями предрейсового и послерейсового медицинского освидетельствования медицинским работником и (или) медицинской организацией.";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"158. Комиссия состоит из не менее пяти человек: председателя и членов комиссии.";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"170. Для регистрации в качестве участника Конкурса необходимо представить в Комиссию заявку на участие в Конкурсе по соответствующему лоту (далее - заявка), с приложением следующих документов, вложенных в прилагаемый к конкурсной документации конверт: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заполненный бланк информации об участнике;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 государственной регистрации (перерегистрации) юридического лица – для юридического лица или копия документа, удостоверяющего личность, – для физического лица;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технических паспортов и диагностической карты о прохождении обязательного технического осмотра действительных на текущий период на каждую единицу подвижного состава. При этом подвижной состав, задействованный на других маршрутах регулярных автомобильных перевозок пассажиров и багажа в качестве основного, допускается представлять как резервный, а резервный основным. Не допускается представление подвижного состава в качестве основного, который задействован на других регулярных автомобильных маршрутах перевозок пассажиров и багажа как основной подвижной состав;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водительском составе (с приложением копий трудовых договоров и водительских удостоверений по каждому водителю);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 наличии диспетчерского сопровождения и телефонной или другой связи на протяжении всего маршрута, а также о наличии возможности замены автобусов в случае прекращения их движения на маршруте по техническим причинам (по междугородным межобластным маршрутам);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документов, подтверждающих возможность проведения необходимого комплекса работ по поддержанию подвижного состава в технически исправном состоянии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автотранспортных средств, утвержденных приказом Министра по инвестициям и развитию Республики Казахстан от 30 апреля 2015 года № 547 (зарегистрирован в Реестре государственной регистрации нормативных правовых актов под № 12221), в том числе правоустанавливающие и правоудостоверяющие документы на производственно-техническую базу, расположенную на территории организатора конкурса, копии договора с медицинским работником на осуществление профилактического медицинского освидетельствования с приложением копии диплома о высшем или среднем медицинском образовании;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предлагаемые тарифы на перевозку пассажиров и багажа по остановочным пунктам маршрута, в том числе и между второстепенными остановочными пунктами на маршруте (кроме городских и пригородных маршрутов);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график режима труда и отдыха водителей на протяжении всего регулярного маршрута с указанием времени и места смены водителей автобусов (по междугородным межобластным маршрутам);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заполненные и заверенные подписью и печатью (при наличии) участника конкурсные предложения в количестве, равном количеству форм, вложенных в комплект конкурсной документации.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Конкурсные предложения оформляются на белых стандартных листах единообразно, без исправлений и помарок.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с приложенными документами пронумеровываются, прошнуровываются и скрепляются подписью, печатью (при наличии) участника Конкурса.";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532 "Об утверждении Правил привлечения перевозчиков к ликвидации чрезвычайных ситуаций" (зарегистрирован в Реестре государственной регистрации нормативных правовых актов под № 11793):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перевозчиков к ликвидации чрезвычайных ситуаций, утвержденных указанным приказом: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Заказчики, направляющие автотранспортные средства для ликвидации чрезвычайных ситуаций, обеспечивают водителей дополнительными средствами индивидуальной защиты, специальным оборудованием, инструментами и приборами, необходимыми для обеспечения безопасности, защиты жизни и здоровья людей, охраны природы и культурных ценностей в зависимости от характера и масштабов чрезвычайных ситуаций.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Заказчик обеспечивает беспрепятственное продвижение автотранспортных средств к местам погрузки (посадки) и разгрузки (высадки) и охрану автотранспортных средств.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осуществлении автомобильных перевозок перевозчик оформляет путевой лист на бумажном носителе или в форме электронно-цифрового документа.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путевого листа на бумажном носителе перевозчик обеспечивает его регистрацию в Единой системе управления транспортными документами.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Возврат автотранспортных средств, принимавших участие в мероприятиях по ликвидации чрезвычайных ситуаций, к местам их постоянной дислокации осуществляется автомобильными перевозчиками.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форс-мажорных обстоятельствах, вследствие которых дальнейшее использование автотранспортных средств не представляется возможным или угрожает жизни и здоровью лиц, управляющих данными автотранспортными средствами, обеспечивается их возврат к местам постоянной дислокации.".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546 "Об утверждении Правил перевозок грузов автомобильным транспортом" (зарегистрирован в Реестре государственной регистрации нормативных правовых актов под № 12463):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грузов автомобильным транспортом, утвержденных указанным приказом: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Когда груз перевозится в сопровождении экспедитора грузоотправителя (грузополучателя), последний в товарно-транспортной накладной производит отметку о том, что груз следует в сопровождении экспедитора грузоотправителя (грузополучателя), а также указывает его фамилию, имя и отчество (при его наличии) согласно удостоверению личности.";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"146. Для транспортировки скоропортящихся пищевых продуктов, материалов и изделий используются специально предназначенные и (или) оборудованные для таких целей автотранспортные средства, соответствующие требованиям Приказа № ҚР ДСМ-5.";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"223. При перевозке промышленных товаров перевозчики, грузоотправители и грузополучатели принимают меры по обеспечению сохранности грузов, не допуская попадания на них атмосферных осадков, грязи и пыли.";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"347. Тяжеловесные грузы, которые не могут быть погружены в контейнер или выгружены из него без применения погрузочно-разгрузочных механизмов, принимаются к перевозке по договору автомобильной перевозки груза.";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"363. Схемы креплений ящиков на плоских поддонах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"385. 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 (далее - Свидетельство) оформляется уполномоченным органом (далее - услугодатель) и выдается на основании положительных данных протоколов испытаний, выдаваемых испытательными станциями или экспертными организациями (экспертами).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Свидетельства, физические или юридические лица (далее - услугополучатель) представляют в канцелярию уполномоченного органа или направляют посредством веб-портала "электронного правительства" (далее - портал) следующие документы: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канцелярию услугодателя: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8"/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протокола испытания или оригинал протокола экспертной проверки;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80"/>
    <w:bookmarkStart w:name="z1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подписанное электронной цифровой подписью (далее – ЭЦП) услугополучателя;</w:t>
      </w:r>
    </w:p>
    <w:bookmarkEnd w:id="81"/>
    <w:bookmarkStart w:name="z1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протокола испытания или электронная копия протокола экспертной проверки.</w:t>
      </w:r>
    </w:p>
    <w:bookmarkEnd w:id="82"/>
    <w:bookmarkStart w:name="z1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замене Свидетельства, выданного компетентными органами зарубежных стран на Свидетельство Республики Казахстан услугополучателю необходимо предоставить услугодателю заявку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заменяемое Свидетельство, на основании которого заполняется Свидетельство Республики Казахстан.</w:t>
      </w:r>
    </w:p>
    <w:bookmarkEnd w:id="83"/>
    <w:bookmarkStart w:name="z1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перевозок",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Перечень основных требований к оказанию государственной услуги).</w:t>
      </w:r>
    </w:p>
    <w:bookmarkEnd w:id="84"/>
    <w:bookmarkStart w:name="z1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вышеперечисленных в настоящем пункте электронных копии документов посредством портала, в "личный кабинет" услугополучателя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85"/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При поступлении от услугополучателя заявления и документов, согласно перечню, предусмотренному пунктом 8 Перечня основных требований к оказанию государственной услуги, исполнитель канцелярии услугодателя направляет данное заявление и пакет документов для рассмотрения руководителю услугодателя либо лицу, исполняющему его обязанности, который определяет исполнителя услугодателя через курирующего заместителя руководителя и (или) руководителя структурного подразделения услугодателя.</w:t>
      </w:r>
    </w:p>
    <w:bookmarkEnd w:id="86"/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результата государственной услуги составляет 5 (пять) рабочих дней.</w:t>
      </w:r>
    </w:p>
    <w:bookmarkEnd w:id="87"/>
    <w:bookmarkStart w:name="z1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в течение 2 (двух) рабочих дней с момента регистрации документов, проверяет полноту представленного пакета документов, согласно перечню, предусмотренному пунктом 8 Перечня основных требований к оказанию государственной услуги.</w:t>
      </w:r>
    </w:p>
    <w:bookmarkEnd w:id="88"/>
    <w:bookmarkStart w:name="z1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услугодателю, в случае представления услугополучателем неполного пакета документов согласно перечню, предусмотренному пунктом 8 Перечня основных требований к оказанию государственной услуги, и (или) документов с истекшим сроком действия услугодатель отказывает в приеме заявления.</w:t>
      </w:r>
    </w:p>
    <w:bookmarkEnd w:id="89"/>
    <w:bookmarkStart w:name="z1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заявителем неполного пакета документов предусмотренных пунктом 8 Перечня основных требований к оказанию государственной услуги, и (или) документов с истекшим сроком действия услугодател в указанные сроки направляет в "личный кабинет" услугополучателя на портале мотивированный отказ в дальнейшем рассмотрении заявления в форме электронного документа, подписанного ЭЦП руководителя услугодателя, либо лица, исполняющего его обязанности.</w:t>
      </w:r>
    </w:p>
    <w:bookmarkEnd w:id="90"/>
    <w:bookmarkStart w:name="z1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государственной регистрации (перерегистрации) юридического лица, свидетельства о регистрации транспортного средства услугодатель получает из соответствующих государственных систем через шлюз "электронного правительства".</w:t>
      </w:r>
    </w:p>
    <w:bookmarkEnd w:id="91"/>
    <w:bookmarkStart w:name="z1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При предоставлении услугополучателем полного пакета документов, согласно перечню, предусмотренному пунктом 8 Перечня основных требований к оказанию государственной, исполнитель услугодателя в течение 3 (трех) рабочих дней рассматривает данный пакет документов на соответствие требованиям настоящих Правил.</w:t>
      </w:r>
    </w:p>
    <w:bookmarkEnd w:id="92"/>
    <w:bookmarkStart w:name="z1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представленного пакета документов, согласно перечню, предусмотренному пунктом 8 Перечня основных требований к оказанию государственной, требованиям настоящих Правил, исполнитель услугодателя оформляет Свидетельство.</w:t>
      </w:r>
    </w:p>
    <w:bookmarkEnd w:id="93"/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направляет проект результата оказания государственной услуги руководителю услугодателя либо исполняющему его обязанности по согласованию с курирующим заместителем руководителя и (или) руководителем структурного подразделения услугодателя.</w:t>
      </w:r>
    </w:p>
    <w:bookmarkEnd w:id="94"/>
    <w:bookmarkStart w:name="z1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через канцелярию услугодателя или в "личный кабинет" услугополучателя в форме электронного документа, подписанного ЭЦП руководителя услугодателя либо исполняющим его обязанности.</w:t>
      </w:r>
    </w:p>
    <w:bookmarkEnd w:id="95"/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387-1. При наличии оснований, для отказа в оказании государственной услуги предусмотренных в пункте 9 Перечня основных требований к оказанию государственной, исполнитель услугодателя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96"/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97"/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исполнитель услугодателя оформляет Свидетельство, либо мотивированный ответ об отказе в оказании государственной услуги по основаниям, указанным в пункте 9 Перечня основных требований к оказанию государственной.</w:t>
      </w:r>
    </w:p>
    <w:bookmarkEnd w:id="98"/>
    <w:bookmarkStart w:name="z1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 направляет проект результата оказания государственной услуги руководителю услугодателя либо исполняющему его обязанности по согласованию с курирующим заместителем руководителя и (или) руководителем структурного подразделения услугодателя.</w:t>
      </w:r>
    </w:p>
    <w:bookmarkEnd w:id="99"/>
    <w:bookmarkStart w:name="z1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выдается через канцелярию услугодателя или направляется через в "личный кабинет" услугополучателя в форме электронного документа, подписанного ЭЦП руководителя услугодателя либо исполняющим его обязанности.";</w:t>
      </w:r>
    </w:p>
    <w:bookmarkEnd w:id="100"/>
    <w:bookmarkStart w:name="z13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389 изложить в новой редакции:</w:t>
      </w:r>
    </w:p>
    <w:bookmarkEnd w:id="101"/>
    <w:bookmarkStart w:name="z1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102"/>
    <w:bookmarkStart w:name="z1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103"/>
    <w:bookmarkStart w:name="z1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рабочих дней после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услуги, оператору информационно –коммуникационной инфраструктуры "электронного правительства".";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3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547 "Об утверждении Правил технической эксплуатации автотранспортных средств" (зарегистрирован в Реестре государственной регистрации нормативных правовых актов под № 12221):</w:t>
      </w:r>
    </w:p>
    <w:bookmarkEnd w:id="105"/>
    <w:bookmarkStart w:name="z14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технической эксплуатации автотранспортных средств, утвержденных указанным приказом: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"33. Обработка кузовов автотранспортных средств дезинфицирующими растворами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января 2021 года № ҚР ДСМ-5 "Об утверждении Санитарных правил "Санитарно-эпидемиологические требования к транспортным средствам для перевозки пассажиров и грузов" (зарегистрирован в Реестре государственной регистрации нормативных правовых актов под № 22066).".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и Министерства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которые вносятся изменения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перевозок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транспортом</w:t>
            </w:r>
          </w:p>
        </w:tc>
      </w:tr>
    </w:tbl>
    <w:bookmarkStart w:name="z14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перевозок"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канцелярия услугодателя,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либо мотивированный ответ об отказе в оказании государственной услуги.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за получением государственной услуги через портал направляется уведомление с указанием места и дата получения результата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9.00 до 18.30 часов с перерывом на обед с 13.00 часов до 14.30 часов, кроме выходных и праздничных дней, в соответствии с трудовым законодательством Республики Казахстан.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осуществляется с 9.00 до 18.00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– www.miid.gov.kz, раздел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по форме согласно приложению 16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протокола испытания или оригинал протокола экспертной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в форме электронного документа согласно приложению 16 к настоящим Правилам, подписанное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протокола испытания или электронная копия протокола экспертной проверки.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лица, о государственной регистрации (перерегистрации) юридического лица, свидетельства о регистрации транспортного средства услугодатель получает из соответствующих государственных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установленных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Проверить подлинность результата оказания государственной услуги можно на портале www.egov.kz.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услуги: 8 (7172) 75-47-65. Единый контакт-центр: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