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9fb0" w14:textId="90b9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сельского хозяйства Республики Казахстан от 10 июля 2019 года № 259 и Министра национальной экономики Республики Казахстан от 12 июля 2019 года № 63 "Об утверждении критериев оценки степени рисков и проверочных листов в области регулирования рынка зерна"</w:t>
      </w:r>
    </w:p>
    <w:p>
      <w:pPr>
        <w:spacing w:after="0"/>
        <w:ind w:left="0"/>
        <w:jc w:val="both"/>
      </w:pPr>
      <w:r>
        <w:rPr>
          <w:rFonts w:ascii="Times New Roman"/>
          <w:b w:val="false"/>
          <w:i w:val="false"/>
          <w:color w:val="000000"/>
          <w:sz w:val="28"/>
        </w:rPr>
        <w:t>Совместный приказ Министра сельского хозяйства Республики Казахстан от 8 февраля 2023 года № 59 и Министра национальной экономики Республики Казахстан от 8 февраля 2023 года № 19. Зарегистрирован в Министерстве юстиции Республики Казахстан 9 февраля 2023 года № 31882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01.01.2023.</w:t>
      </w:r>
    </w:p>
    <w:p>
      <w:pPr>
        <w:spacing w:after="0"/>
        <w:ind w:left="0"/>
        <w:jc w:val="both"/>
      </w:pPr>
      <w:r>
        <w:rPr>
          <w:rFonts w:ascii="Times New Roman"/>
          <w:b w:val="false"/>
          <w:i w:val="false"/>
          <w:color w:val="000000"/>
          <w:sz w:val="28"/>
        </w:rPr>
        <w:t xml:space="preserve">
      ПРИКАЗЫВАЕМ: </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сельского хозяйства Республики Казахстан от 10 июля 2019 года № 259 и Министра национальной экономики Республики Казахстан от 12 июля 2019 года № 63 "Об утверждении критериев оценки степени рисков и проверочных листов в области регулирования рынка зерна" (зарегистрирован в Реестре государственной регистрации нормативных правовых актов № 19025)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совместного приказа изложить в следующей редакции:</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дополнить подпунктом 3-1) следующего содержания:</w:t>
      </w:r>
    </w:p>
    <w:bookmarkEnd w:id="3"/>
    <w:bookmarkStart w:name="z10" w:id="4"/>
    <w:p>
      <w:pPr>
        <w:spacing w:after="0"/>
        <w:ind w:left="0"/>
        <w:jc w:val="both"/>
      </w:pPr>
      <w:r>
        <w:rPr>
          <w:rFonts w:ascii="Times New Roman"/>
          <w:b w:val="false"/>
          <w:i w:val="false"/>
          <w:color w:val="000000"/>
          <w:sz w:val="28"/>
        </w:rPr>
        <w:t>
      "3-1) проверочный лист в области регулирования рынка зерна на соответствие квалификационным требованиям в отношении хлебоприемных предприятий согласно приложению 3-1 к настоящему совместному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13" w:id="5"/>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5"/>
    <w:bookmarkStart w:name="z14" w:id="6"/>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6"/>
    <w:bookmarkStart w:name="z15" w:id="7"/>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7"/>
    <w:bookmarkStart w:name="z16" w:id="8"/>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сельского хозяйства Республики Казахстан после его официального опубликования.</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сельского хозяйства Республики Казахстан.</w:t>
      </w:r>
    </w:p>
    <w:bookmarkEnd w:id="9"/>
    <w:bookmarkStart w:name="z18" w:id="10"/>
    <w:p>
      <w:pPr>
        <w:spacing w:after="0"/>
        <w:ind w:left="0"/>
        <w:jc w:val="both"/>
      </w:pPr>
      <w:r>
        <w:rPr>
          <w:rFonts w:ascii="Times New Roman"/>
          <w:b w:val="false"/>
          <w:i w:val="false"/>
          <w:color w:val="000000"/>
          <w:sz w:val="28"/>
        </w:rPr>
        <w:t>
      4. Настоящий совместный приказ вводится в действие с 1 января 2023 года и подлежит официальному опубликованию.</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w:t>
            </w:r>
          </w:p>
          <w:p>
            <w:pPr>
              <w:spacing w:after="20"/>
              <w:ind w:left="20"/>
              <w:jc w:val="both"/>
            </w:pPr>
          </w:p>
          <w:p>
            <w:pPr>
              <w:spacing w:after="20"/>
              <w:ind w:left="20"/>
              <w:jc w:val="both"/>
            </w:pP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сельского хозяйства</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21"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8 февраля 2023 года № 19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2023 года № 59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2019 года № 259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12 июля 2019 года № 63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Критерии</w:t>
      </w:r>
      <w:r>
        <w:br/>
      </w:r>
      <w:r>
        <w:rPr>
          <w:rFonts w:ascii="Times New Roman"/>
          <w:b/>
          <w:i w:val="false"/>
          <w:color w:val="000000"/>
        </w:rPr>
        <w:t>оценки степени рисков в области регулирования рынка зерна</w:t>
      </w:r>
    </w:p>
    <w:bookmarkStart w:name="z42" w:id="12"/>
    <w:p>
      <w:pPr>
        <w:spacing w:after="0"/>
        <w:ind w:left="0"/>
        <w:jc w:val="left"/>
      </w:pPr>
      <w:r>
        <w:rPr>
          <w:rFonts w:ascii="Times New Roman"/>
          <w:b/>
          <w:i w:val="false"/>
          <w:color w:val="000000"/>
        </w:rPr>
        <w:t xml:space="preserve"> Глава 1. Общие положения</w:t>
      </w:r>
    </w:p>
    <w:bookmarkEnd w:id="12"/>
    <w:bookmarkStart w:name="z43" w:id="13"/>
    <w:p>
      <w:pPr>
        <w:spacing w:after="0"/>
        <w:ind w:left="0"/>
        <w:jc w:val="both"/>
      </w:pPr>
      <w:r>
        <w:rPr>
          <w:rFonts w:ascii="Times New Roman"/>
          <w:b w:val="false"/>
          <w:i w:val="false"/>
          <w:color w:val="000000"/>
          <w:sz w:val="28"/>
        </w:rPr>
        <w:t xml:space="preserve">
      1. Настоящие Критерии оценки степени рисков в области регулирования рынка зерна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 17371), для отнесения субъектов контроля в области регулирования рынка зерна к степеням риска и для отбора субъектов (объектов) контроля при проведении проверок на соответствие квалификационным требованиям по выданным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лицензиям (далее – проверка на соответствие квалификационным требованиям) и профилактического контроля с посещением субъекта (объекта) контроля.</w:t>
      </w:r>
    </w:p>
    <w:bookmarkEnd w:id="13"/>
    <w:bookmarkStart w:name="z44" w:id="14"/>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4"/>
    <w:bookmarkStart w:name="z45" w:id="15"/>
    <w:p>
      <w:pPr>
        <w:spacing w:after="0"/>
        <w:ind w:left="0"/>
        <w:jc w:val="both"/>
      </w:pPr>
      <w:r>
        <w:rPr>
          <w:rFonts w:ascii="Times New Roman"/>
          <w:b w:val="false"/>
          <w:i w:val="false"/>
          <w:color w:val="000000"/>
          <w:sz w:val="28"/>
        </w:rPr>
        <w:t>
      1) субъекты контроля – юридические лица (хлебоприемные предприятия), осуществляющие деятельность, связанную с производством, хранением, транспортировкой, переработкой и реализацией зерна;</w:t>
      </w:r>
    </w:p>
    <w:bookmarkEnd w:id="15"/>
    <w:bookmarkStart w:name="z46" w:id="16"/>
    <w:p>
      <w:pPr>
        <w:spacing w:after="0"/>
        <w:ind w:left="0"/>
        <w:jc w:val="both"/>
      </w:pPr>
      <w:r>
        <w:rPr>
          <w:rFonts w:ascii="Times New Roman"/>
          <w:b w:val="false"/>
          <w:i w:val="false"/>
          <w:color w:val="000000"/>
          <w:sz w:val="28"/>
        </w:rPr>
        <w:t>
      2) незначительное нарушение – нарушение требований, установленных нормативными правовыми актами в области зерна, в части неправильного ведения документации в области зернового рынка;</w:t>
      </w:r>
    </w:p>
    <w:bookmarkEnd w:id="16"/>
    <w:bookmarkStart w:name="z47" w:id="17"/>
    <w:p>
      <w:pPr>
        <w:spacing w:after="0"/>
        <w:ind w:left="0"/>
        <w:jc w:val="both"/>
      </w:pPr>
      <w:r>
        <w:rPr>
          <w:rFonts w:ascii="Times New Roman"/>
          <w:b w:val="false"/>
          <w:i w:val="false"/>
          <w:color w:val="000000"/>
          <w:sz w:val="28"/>
        </w:rPr>
        <w:t>
      3) значительное нарушение – нарушение требований, установленных нормативными правовыми актами в области зерна, в части проведения мероприятий по переводу зерна на зимние условия хранения, несоответствие технологического оборудования, не предоставление информации и документации в области зернового рынка;</w:t>
      </w:r>
    </w:p>
    <w:bookmarkEnd w:id="17"/>
    <w:bookmarkStart w:name="z48" w:id="18"/>
    <w:p>
      <w:pPr>
        <w:spacing w:after="0"/>
        <w:ind w:left="0"/>
        <w:jc w:val="both"/>
      </w:pPr>
      <w:r>
        <w:rPr>
          <w:rFonts w:ascii="Times New Roman"/>
          <w:b w:val="false"/>
          <w:i w:val="false"/>
          <w:color w:val="000000"/>
          <w:sz w:val="28"/>
        </w:rPr>
        <w:t xml:space="preserve">
      4) грубое нарушение – нарушение требований, установленных законодательством Республики Казахстан о зерне, влекущих административную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части нарушения, которое может привести к ухудшению количественно-качественной сохранности зерна, в том числе к фактам утраты и порчи зерна, несоблюдению условий хранения зерна, неисполнению хлебоприемными предприятиями обязательств по выпущенным ими зерновым распискам.</w:t>
      </w:r>
    </w:p>
    <w:bookmarkEnd w:id="18"/>
    <w:bookmarkStart w:name="z49" w:id="19"/>
    <w:p>
      <w:pPr>
        <w:spacing w:after="0"/>
        <w:ind w:left="0"/>
        <w:jc w:val="both"/>
      </w:pPr>
      <w:r>
        <w:rPr>
          <w:rFonts w:ascii="Times New Roman"/>
          <w:b w:val="false"/>
          <w:i w:val="false"/>
          <w:color w:val="000000"/>
          <w:sz w:val="28"/>
        </w:rPr>
        <w:t>
      3. В отношении субъектов (объектов) контроля, отнесенных к высокой степени риска, проводятся проверка на соответствие квалификационным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19"/>
    <w:bookmarkStart w:name="z50" w:id="20"/>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квалификационным требованиям и профилактического контроля субъектов контроля</w:t>
      </w:r>
    </w:p>
    <w:bookmarkEnd w:id="20"/>
    <w:bookmarkStart w:name="z51" w:id="21"/>
    <w:p>
      <w:pPr>
        <w:spacing w:after="0"/>
        <w:ind w:left="0"/>
        <w:jc w:val="both"/>
      </w:pPr>
      <w:r>
        <w:rPr>
          <w:rFonts w:ascii="Times New Roman"/>
          <w:b w:val="false"/>
          <w:i w:val="false"/>
          <w:color w:val="000000"/>
          <w:sz w:val="28"/>
        </w:rPr>
        <w:t>
      4. Критерии оценки степени риска для проведения проверки на соответствие квалификационным требованиям и профилактического контроля субъектов (объектов) контроля формируются посредством определения объективных и субъективных критериев.</w:t>
      </w:r>
    </w:p>
    <w:bookmarkEnd w:id="21"/>
    <w:bookmarkStart w:name="z52" w:id="22"/>
    <w:p>
      <w:pPr>
        <w:spacing w:after="0"/>
        <w:ind w:left="0"/>
        <w:jc w:val="left"/>
      </w:pPr>
      <w:r>
        <w:rPr>
          <w:rFonts w:ascii="Times New Roman"/>
          <w:b/>
          <w:i w:val="false"/>
          <w:color w:val="000000"/>
        </w:rPr>
        <w:t xml:space="preserve"> Параграф 1. Объективные критерии</w:t>
      </w:r>
    </w:p>
    <w:bookmarkEnd w:id="22"/>
    <w:bookmarkStart w:name="z53" w:id="23"/>
    <w:p>
      <w:pPr>
        <w:spacing w:after="0"/>
        <w:ind w:left="0"/>
        <w:jc w:val="both"/>
      </w:pPr>
      <w:r>
        <w:rPr>
          <w:rFonts w:ascii="Times New Roman"/>
          <w:b w:val="false"/>
          <w:i w:val="false"/>
          <w:color w:val="000000"/>
          <w:sz w:val="28"/>
        </w:rPr>
        <w:t>
      5. По объективным критериям к субъектам (объектам) контроля высокой степени риска относятся юридические лица (хлебоприемные предприятия), осуществляющие деятельность, связанную с производством, хранением, транспортировкой, переработкой и реализацией зерна.</w:t>
      </w:r>
    </w:p>
    <w:bookmarkEnd w:id="23"/>
    <w:bookmarkStart w:name="z54" w:id="24"/>
    <w:p>
      <w:pPr>
        <w:spacing w:after="0"/>
        <w:ind w:left="0"/>
        <w:jc w:val="left"/>
      </w:pPr>
      <w:r>
        <w:rPr>
          <w:rFonts w:ascii="Times New Roman"/>
          <w:b/>
          <w:i w:val="false"/>
          <w:color w:val="000000"/>
        </w:rPr>
        <w:t xml:space="preserve"> Параграф 2. Субъективные критерии</w:t>
      </w:r>
    </w:p>
    <w:bookmarkEnd w:id="24"/>
    <w:bookmarkStart w:name="z55" w:id="25"/>
    <w:p>
      <w:pPr>
        <w:spacing w:after="0"/>
        <w:ind w:left="0"/>
        <w:jc w:val="both"/>
      </w:pPr>
      <w:r>
        <w:rPr>
          <w:rFonts w:ascii="Times New Roman"/>
          <w:b w:val="false"/>
          <w:i w:val="false"/>
          <w:color w:val="000000"/>
          <w:sz w:val="28"/>
        </w:rPr>
        <w:t>
      6. Определение субъективных критериев осуществляется с применением следующих этапов:</w:t>
      </w:r>
    </w:p>
    <w:bookmarkEnd w:id="25"/>
    <w:bookmarkStart w:name="z56" w:id="26"/>
    <w:p>
      <w:pPr>
        <w:spacing w:after="0"/>
        <w:ind w:left="0"/>
        <w:jc w:val="both"/>
      </w:pPr>
      <w:r>
        <w:rPr>
          <w:rFonts w:ascii="Times New Roman"/>
          <w:b w:val="false"/>
          <w:i w:val="false"/>
          <w:color w:val="000000"/>
          <w:sz w:val="28"/>
        </w:rPr>
        <w:t>
      1) формирование базы данных и сбор информации;</w:t>
      </w:r>
    </w:p>
    <w:bookmarkEnd w:id="26"/>
    <w:bookmarkStart w:name="z57" w:id="27"/>
    <w:p>
      <w:pPr>
        <w:spacing w:after="0"/>
        <w:ind w:left="0"/>
        <w:jc w:val="both"/>
      </w:pPr>
      <w:r>
        <w:rPr>
          <w:rFonts w:ascii="Times New Roman"/>
          <w:b w:val="false"/>
          <w:i w:val="false"/>
          <w:color w:val="000000"/>
          <w:sz w:val="28"/>
        </w:rPr>
        <w:t>
      2) анализ информации и оценка рисков.</w:t>
      </w:r>
    </w:p>
    <w:bookmarkEnd w:id="27"/>
    <w:bookmarkStart w:name="z58" w:id="28"/>
    <w:p>
      <w:pPr>
        <w:spacing w:after="0"/>
        <w:ind w:left="0"/>
        <w:jc w:val="both"/>
      </w:pPr>
      <w:r>
        <w:rPr>
          <w:rFonts w:ascii="Times New Roman"/>
          <w:b w:val="false"/>
          <w:i w:val="false"/>
          <w:color w:val="000000"/>
          <w:sz w:val="28"/>
        </w:rPr>
        <w:t>
      7.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регулирования рынка зерна.</w:t>
      </w:r>
    </w:p>
    <w:bookmarkEnd w:id="28"/>
    <w:bookmarkStart w:name="z59" w:id="29"/>
    <w:p>
      <w:pPr>
        <w:spacing w:after="0"/>
        <w:ind w:left="0"/>
        <w:jc w:val="both"/>
      </w:pPr>
      <w:r>
        <w:rPr>
          <w:rFonts w:ascii="Times New Roman"/>
          <w:b w:val="false"/>
          <w:i w:val="false"/>
          <w:color w:val="000000"/>
          <w:sz w:val="28"/>
        </w:rPr>
        <w:t>
      Для оценки степени риска по субъективным критериям для проведения профилактического контроля с посещением субъекта (объекта) контроля используются следующие источники информации:</w:t>
      </w:r>
    </w:p>
    <w:bookmarkEnd w:id="29"/>
    <w:bookmarkStart w:name="z60" w:id="30"/>
    <w:p>
      <w:pPr>
        <w:spacing w:after="0"/>
        <w:ind w:left="0"/>
        <w:jc w:val="both"/>
      </w:pPr>
      <w:r>
        <w:rPr>
          <w:rFonts w:ascii="Times New Roman"/>
          <w:b w:val="false"/>
          <w:i w:val="false"/>
          <w:color w:val="000000"/>
          <w:sz w:val="28"/>
        </w:rPr>
        <w:t>
      1) результаты предыдущего профилактического контроля с посещением субъектов (объектов) контроля;</w:t>
      </w:r>
    </w:p>
    <w:bookmarkEnd w:id="30"/>
    <w:bookmarkStart w:name="z61" w:id="31"/>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субъектами контроля в государственный электронный реестр держателей зерновых расписок;</w:t>
      </w:r>
    </w:p>
    <w:bookmarkEnd w:id="31"/>
    <w:bookmarkStart w:name="z62" w:id="32"/>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32"/>
    <w:bookmarkStart w:name="z63" w:id="33"/>
    <w:p>
      <w:pPr>
        <w:spacing w:after="0"/>
        <w:ind w:left="0"/>
        <w:jc w:val="both"/>
      </w:pPr>
      <w:r>
        <w:rPr>
          <w:rFonts w:ascii="Times New Roman"/>
          <w:b w:val="false"/>
          <w:i w:val="false"/>
          <w:color w:val="000000"/>
          <w:sz w:val="28"/>
        </w:rPr>
        <w:t>
      Для оценки степени риска по субъективным критериям для проведения проверки на соответствие квалификационным требованиям используются следующие источники информации:</w:t>
      </w:r>
    </w:p>
    <w:bookmarkEnd w:id="33"/>
    <w:bookmarkStart w:name="z64" w:id="34"/>
    <w:p>
      <w:pPr>
        <w:spacing w:after="0"/>
        <w:ind w:left="0"/>
        <w:jc w:val="both"/>
      </w:pPr>
      <w:r>
        <w:rPr>
          <w:rFonts w:ascii="Times New Roman"/>
          <w:b w:val="false"/>
          <w:i w:val="false"/>
          <w:color w:val="000000"/>
          <w:sz w:val="28"/>
        </w:rPr>
        <w:t>
      1) результаты предыдущих проверок в отношении субъектов контроля;</w:t>
      </w:r>
    </w:p>
    <w:bookmarkEnd w:id="34"/>
    <w:bookmarkStart w:name="z65" w:id="35"/>
    <w:p>
      <w:pPr>
        <w:spacing w:after="0"/>
        <w:ind w:left="0"/>
        <w:jc w:val="both"/>
      </w:pPr>
      <w:r>
        <w:rPr>
          <w:rFonts w:ascii="Times New Roman"/>
          <w:b w:val="false"/>
          <w:i w:val="false"/>
          <w:color w:val="000000"/>
          <w:sz w:val="28"/>
        </w:rPr>
        <w:t>
      2) наличие и количество подтвержденных жалоб и обращений.</w:t>
      </w:r>
    </w:p>
    <w:bookmarkEnd w:id="35"/>
    <w:bookmarkStart w:name="z66" w:id="36"/>
    <w:p>
      <w:pPr>
        <w:spacing w:after="0"/>
        <w:ind w:left="0"/>
        <w:jc w:val="both"/>
      </w:pPr>
      <w:r>
        <w:rPr>
          <w:rFonts w:ascii="Times New Roman"/>
          <w:b w:val="false"/>
          <w:i w:val="false"/>
          <w:color w:val="000000"/>
          <w:sz w:val="28"/>
        </w:rPr>
        <w:t>
      8. Субъективные критерии оценки степени риска в области регулирования рынка зерна указаны в приложении 1 к настоящим Критериям.</w:t>
      </w:r>
    </w:p>
    <w:bookmarkEnd w:id="36"/>
    <w:bookmarkStart w:name="z67" w:id="37"/>
    <w:p>
      <w:pPr>
        <w:spacing w:after="0"/>
        <w:ind w:left="0"/>
        <w:jc w:val="both"/>
      </w:pPr>
      <w:r>
        <w:rPr>
          <w:rFonts w:ascii="Times New Roman"/>
          <w:b w:val="false"/>
          <w:i w:val="false"/>
          <w:color w:val="000000"/>
          <w:sz w:val="28"/>
        </w:rPr>
        <w:t>
      Субъективные критерии для проведения проверки на соответствие квалификационным требованиям указаны в приложении 2 к настоящим Критериям.</w:t>
      </w:r>
    </w:p>
    <w:bookmarkEnd w:id="37"/>
    <w:bookmarkStart w:name="z68" w:id="38"/>
    <w:p>
      <w:pPr>
        <w:spacing w:after="0"/>
        <w:ind w:left="0"/>
        <w:jc w:val="both"/>
      </w:pPr>
      <w:r>
        <w:rPr>
          <w:rFonts w:ascii="Times New Roman"/>
          <w:b w:val="false"/>
          <w:i w:val="false"/>
          <w:color w:val="000000"/>
          <w:sz w:val="28"/>
        </w:rPr>
        <w:t>
      9. На основании источников информации, указанных в пункте 7 настоящих Критериев, субъективные критерии подразделены на три степени нарушения: грубые, значительные и незначительные.</w:t>
      </w:r>
    </w:p>
    <w:bookmarkEnd w:id="38"/>
    <w:bookmarkStart w:name="z69" w:id="39"/>
    <w:p>
      <w:pPr>
        <w:spacing w:after="0"/>
        <w:ind w:left="0"/>
        <w:jc w:val="both"/>
      </w:pPr>
      <w:r>
        <w:rPr>
          <w:rFonts w:ascii="Times New Roman"/>
          <w:b w:val="false"/>
          <w:i w:val="false"/>
          <w:color w:val="000000"/>
          <w:sz w:val="28"/>
        </w:rPr>
        <w:t>
      10.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w:t>
      </w:r>
    </w:p>
    <w:bookmarkEnd w:id="39"/>
    <w:bookmarkStart w:name="z70" w:id="40"/>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40"/>
    <w:bookmarkStart w:name="z71" w:id="41"/>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41"/>
    <w:bookmarkStart w:name="z72" w:id="42"/>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42"/>
    <w:bookmarkStart w:name="z73" w:id="43"/>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43"/>
    <w:bookmarkStart w:name="z74" w:id="44"/>
    <w:p>
      <w:pPr>
        <w:spacing w:after="0"/>
        <w:ind w:left="0"/>
        <w:jc w:val="left"/>
      </w:pPr>
      <w:r>
        <w:rPr>
          <w:rFonts w:ascii="Times New Roman"/>
          <w:b/>
          <w:i w:val="false"/>
          <w:color w:val="000000"/>
        </w:rPr>
        <w:t xml:space="preserve"> Параграф 3. Управление рисками</w:t>
      </w:r>
    </w:p>
    <w:bookmarkEnd w:id="44"/>
    <w:bookmarkStart w:name="z75" w:id="45"/>
    <w:p>
      <w:pPr>
        <w:spacing w:after="0"/>
        <w:ind w:left="0"/>
        <w:jc w:val="both"/>
      </w:pPr>
      <w:r>
        <w:rPr>
          <w:rFonts w:ascii="Times New Roman"/>
          <w:b w:val="false"/>
          <w:i w:val="false"/>
          <w:color w:val="000000"/>
          <w:sz w:val="28"/>
        </w:rPr>
        <w:t>
      11.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и (или) проверки на соответствие квалификационным требованиям на период, определяемый пунктами 17 и 18 настоящих Критериев, посредством применения субъективных критериев.</w:t>
      </w:r>
    </w:p>
    <w:bookmarkEnd w:id="45"/>
    <w:bookmarkStart w:name="z76" w:id="46"/>
    <w:p>
      <w:pPr>
        <w:spacing w:after="0"/>
        <w:ind w:left="0"/>
        <w:jc w:val="both"/>
      </w:pPr>
      <w:r>
        <w:rPr>
          <w:rFonts w:ascii="Times New Roman"/>
          <w:b w:val="false"/>
          <w:i w:val="false"/>
          <w:color w:val="000000"/>
          <w:sz w:val="28"/>
        </w:rPr>
        <w:t>
      12.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регулирования рынка зерна субъектов контроля в случаях:</w:t>
      </w:r>
    </w:p>
    <w:bookmarkEnd w:id="46"/>
    <w:bookmarkStart w:name="z77" w:id="47"/>
    <w:p>
      <w:pPr>
        <w:spacing w:after="0"/>
        <w:ind w:left="0"/>
        <w:jc w:val="both"/>
      </w:pPr>
      <w:r>
        <w:rPr>
          <w:rFonts w:ascii="Times New Roman"/>
          <w:b w:val="false"/>
          <w:i w:val="false"/>
          <w:color w:val="000000"/>
          <w:sz w:val="28"/>
        </w:rPr>
        <w:t xml:space="preserve">
      1) если такие субъекты заключили договоры страхования гражданско-правовой ответственности перед держателями зерновых расписок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 зерне";</w:t>
      </w:r>
    </w:p>
    <w:bookmarkEnd w:id="47"/>
    <w:bookmarkStart w:name="z78" w:id="48"/>
    <w:p>
      <w:pPr>
        <w:spacing w:after="0"/>
        <w:ind w:left="0"/>
        <w:jc w:val="both"/>
      </w:pPr>
      <w:r>
        <w:rPr>
          <w:rFonts w:ascii="Times New Roman"/>
          <w:b w:val="false"/>
          <w:i w:val="false"/>
          <w:color w:val="000000"/>
          <w:sz w:val="28"/>
        </w:rPr>
        <w:t>
      2) если в законах Республики Казахстан и в настоящих Критериях определены случаи освобождения от профилактического контроля с посещением субъекта (объекта) контроля или проведения проверок на соответствие квалификационным требованиям.</w:t>
      </w:r>
    </w:p>
    <w:bookmarkEnd w:id="48"/>
    <w:bookmarkStart w:name="z79" w:id="49"/>
    <w:p>
      <w:pPr>
        <w:spacing w:after="0"/>
        <w:ind w:left="0"/>
        <w:jc w:val="both"/>
      </w:pPr>
      <w:r>
        <w:rPr>
          <w:rFonts w:ascii="Times New Roman"/>
          <w:b w:val="false"/>
          <w:i w:val="false"/>
          <w:color w:val="000000"/>
          <w:sz w:val="28"/>
        </w:rPr>
        <w:t>
      13. Система оценки и управления рисками ведется с использованием информационных систем, относящих субъекты (объекты) контроля к конкретным 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49"/>
    <w:bookmarkStart w:name="z80" w:id="50"/>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и (или) проверка на соответствие квалификационным требованиям, не должен превышать пяти процентов от общего количества таких субъектов контроля в области регулирования рынка зерна.</w:t>
      </w:r>
    </w:p>
    <w:bookmarkEnd w:id="50"/>
    <w:bookmarkStart w:name="z81" w:id="51"/>
    <w:p>
      <w:pPr>
        <w:spacing w:after="0"/>
        <w:ind w:left="0"/>
        <w:jc w:val="left"/>
      </w:pPr>
      <w:r>
        <w:rPr>
          <w:rFonts w:ascii="Times New Roman"/>
          <w:b/>
          <w:i w:val="false"/>
          <w:color w:val="000000"/>
        </w:rPr>
        <w:t xml:space="preserve"> Глава 3. Порядок расчета общего показателя степени риска по субъективным критериям</w:t>
      </w:r>
    </w:p>
    <w:bookmarkEnd w:id="51"/>
    <w:bookmarkStart w:name="z82" w:id="52"/>
    <w:p>
      <w:pPr>
        <w:spacing w:after="0"/>
        <w:ind w:left="0"/>
        <w:jc w:val="both"/>
      </w:pPr>
      <w:r>
        <w:rPr>
          <w:rFonts w:ascii="Times New Roman"/>
          <w:b w:val="false"/>
          <w:i w:val="false"/>
          <w:color w:val="000000"/>
          <w:sz w:val="28"/>
        </w:rPr>
        <w:t>
      14.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квалификационным требованиям или профилактический контроль с посещением субъекта (объекта) контроля.</w:t>
      </w:r>
    </w:p>
    <w:bookmarkEnd w:id="52"/>
    <w:bookmarkStart w:name="z83" w:id="53"/>
    <w:p>
      <w:pPr>
        <w:spacing w:after="0"/>
        <w:ind w:left="0"/>
        <w:jc w:val="both"/>
      </w:pPr>
      <w:r>
        <w:rPr>
          <w:rFonts w:ascii="Times New Roman"/>
          <w:b w:val="false"/>
          <w:i w:val="false"/>
          <w:color w:val="000000"/>
          <w:sz w:val="28"/>
        </w:rPr>
        <w:t>
      При не выявлении грубых нарушений, определение показателя степени риска рассчитывается суммарным показателем по нарушениям значительной и незначительной степени.</w:t>
      </w:r>
    </w:p>
    <w:bookmarkEnd w:id="53"/>
    <w:bookmarkStart w:name="z84" w:id="5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54"/>
    <w:bookmarkStart w:name="z85" w:id="55"/>
    <w:p>
      <w:pPr>
        <w:spacing w:after="0"/>
        <w:ind w:left="0"/>
        <w:jc w:val="both"/>
      </w:pPr>
      <w:r>
        <w:rPr>
          <w:rFonts w:ascii="Times New Roman"/>
          <w:b w:val="false"/>
          <w:i w:val="false"/>
          <w:color w:val="000000"/>
          <w:sz w:val="28"/>
        </w:rPr>
        <w:t>
      SPз = (SP2 х 100/SP1) х 0,7,</w:t>
      </w:r>
    </w:p>
    <w:bookmarkEnd w:id="55"/>
    <w:bookmarkStart w:name="z86" w:id="56"/>
    <w:p>
      <w:pPr>
        <w:spacing w:after="0"/>
        <w:ind w:left="0"/>
        <w:jc w:val="both"/>
      </w:pPr>
      <w:r>
        <w:rPr>
          <w:rFonts w:ascii="Times New Roman"/>
          <w:b w:val="false"/>
          <w:i w:val="false"/>
          <w:color w:val="000000"/>
          <w:sz w:val="28"/>
        </w:rPr>
        <w:t>
      где:</w:t>
      </w:r>
    </w:p>
    <w:bookmarkEnd w:id="56"/>
    <w:bookmarkStart w:name="z87" w:id="57"/>
    <w:p>
      <w:pPr>
        <w:spacing w:after="0"/>
        <w:ind w:left="0"/>
        <w:jc w:val="both"/>
      </w:pPr>
      <w:r>
        <w:rPr>
          <w:rFonts w:ascii="Times New Roman"/>
          <w:b w:val="false"/>
          <w:i w:val="false"/>
          <w:color w:val="000000"/>
          <w:sz w:val="28"/>
        </w:rPr>
        <w:t>
      SP3 – показатель значительных нарушений;</w:t>
      </w:r>
    </w:p>
    <w:bookmarkEnd w:id="57"/>
    <w:bookmarkStart w:name="z88" w:id="58"/>
    <w:p>
      <w:pPr>
        <w:spacing w:after="0"/>
        <w:ind w:left="0"/>
        <w:jc w:val="both"/>
      </w:pPr>
      <w:r>
        <w:rPr>
          <w:rFonts w:ascii="Times New Roman"/>
          <w:b w:val="false"/>
          <w:i w:val="false"/>
          <w:color w:val="000000"/>
          <w:sz w:val="28"/>
        </w:rPr>
        <w:t>
      SP1 –требуемое количество значительных нарушений;</w:t>
      </w:r>
    </w:p>
    <w:bookmarkEnd w:id="58"/>
    <w:bookmarkStart w:name="z89" w:id="59"/>
    <w:p>
      <w:pPr>
        <w:spacing w:after="0"/>
        <w:ind w:left="0"/>
        <w:jc w:val="both"/>
      </w:pPr>
      <w:r>
        <w:rPr>
          <w:rFonts w:ascii="Times New Roman"/>
          <w:b w:val="false"/>
          <w:i w:val="false"/>
          <w:color w:val="000000"/>
          <w:sz w:val="28"/>
        </w:rPr>
        <w:t>
      SP2 - количество выявленных значительных нарушений.</w:t>
      </w:r>
    </w:p>
    <w:bookmarkEnd w:id="59"/>
    <w:bookmarkStart w:name="z90" w:id="6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60"/>
    <w:bookmarkStart w:name="z91" w:id="61"/>
    <w:p>
      <w:pPr>
        <w:spacing w:after="0"/>
        <w:ind w:left="0"/>
        <w:jc w:val="both"/>
      </w:pPr>
      <w:r>
        <w:rPr>
          <w:rFonts w:ascii="Times New Roman"/>
          <w:b w:val="false"/>
          <w:i w:val="false"/>
          <w:color w:val="000000"/>
          <w:sz w:val="28"/>
        </w:rPr>
        <w:t>
      SРн = (SР2 х 100/SР1) х 0,3,</w:t>
      </w:r>
    </w:p>
    <w:bookmarkEnd w:id="61"/>
    <w:bookmarkStart w:name="z92" w:id="62"/>
    <w:p>
      <w:pPr>
        <w:spacing w:after="0"/>
        <w:ind w:left="0"/>
        <w:jc w:val="both"/>
      </w:pPr>
      <w:r>
        <w:rPr>
          <w:rFonts w:ascii="Times New Roman"/>
          <w:b w:val="false"/>
          <w:i w:val="false"/>
          <w:color w:val="000000"/>
          <w:sz w:val="28"/>
        </w:rPr>
        <w:t>
      где:</w:t>
      </w:r>
    </w:p>
    <w:bookmarkEnd w:id="62"/>
    <w:bookmarkStart w:name="z93" w:id="63"/>
    <w:p>
      <w:pPr>
        <w:spacing w:after="0"/>
        <w:ind w:left="0"/>
        <w:jc w:val="both"/>
      </w:pPr>
      <w:r>
        <w:rPr>
          <w:rFonts w:ascii="Times New Roman"/>
          <w:b w:val="false"/>
          <w:i w:val="false"/>
          <w:color w:val="000000"/>
          <w:sz w:val="28"/>
        </w:rPr>
        <w:t>
      SРн – показатель незначительных нарушений;</w:t>
      </w:r>
    </w:p>
    <w:bookmarkEnd w:id="63"/>
    <w:bookmarkStart w:name="z94" w:id="64"/>
    <w:p>
      <w:pPr>
        <w:spacing w:after="0"/>
        <w:ind w:left="0"/>
        <w:jc w:val="both"/>
      </w:pPr>
      <w:r>
        <w:rPr>
          <w:rFonts w:ascii="Times New Roman"/>
          <w:b w:val="false"/>
          <w:i w:val="false"/>
          <w:color w:val="000000"/>
          <w:sz w:val="28"/>
        </w:rPr>
        <w:t>
      SР1 –требуемое количество незначительных нарушений;</w:t>
      </w:r>
    </w:p>
    <w:bookmarkEnd w:id="64"/>
    <w:bookmarkStart w:name="z95" w:id="65"/>
    <w:p>
      <w:pPr>
        <w:spacing w:after="0"/>
        <w:ind w:left="0"/>
        <w:jc w:val="both"/>
      </w:pPr>
      <w:r>
        <w:rPr>
          <w:rFonts w:ascii="Times New Roman"/>
          <w:b w:val="false"/>
          <w:i w:val="false"/>
          <w:color w:val="000000"/>
          <w:sz w:val="28"/>
        </w:rPr>
        <w:t>
      SР2 - количество выявленных незначительных нарушений.</w:t>
      </w:r>
    </w:p>
    <w:bookmarkEnd w:id="65"/>
    <w:bookmarkStart w:name="z96" w:id="66"/>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66"/>
    <w:bookmarkStart w:name="z97" w:id="67"/>
    <w:p>
      <w:pPr>
        <w:spacing w:after="0"/>
        <w:ind w:left="0"/>
        <w:jc w:val="both"/>
      </w:pPr>
      <w:r>
        <w:rPr>
          <w:rFonts w:ascii="Times New Roman"/>
          <w:b w:val="false"/>
          <w:i w:val="false"/>
          <w:color w:val="000000"/>
          <w:sz w:val="28"/>
        </w:rPr>
        <w:t>
      SР = SРз + SРн,</w:t>
      </w:r>
    </w:p>
    <w:bookmarkEnd w:id="67"/>
    <w:bookmarkStart w:name="z98" w:id="68"/>
    <w:p>
      <w:pPr>
        <w:spacing w:after="0"/>
        <w:ind w:left="0"/>
        <w:jc w:val="both"/>
      </w:pPr>
      <w:r>
        <w:rPr>
          <w:rFonts w:ascii="Times New Roman"/>
          <w:b w:val="false"/>
          <w:i w:val="false"/>
          <w:color w:val="000000"/>
          <w:sz w:val="28"/>
        </w:rPr>
        <w:t>
      где:</w:t>
      </w:r>
    </w:p>
    <w:bookmarkEnd w:id="68"/>
    <w:bookmarkStart w:name="z99" w:id="69"/>
    <w:p>
      <w:pPr>
        <w:spacing w:after="0"/>
        <w:ind w:left="0"/>
        <w:jc w:val="both"/>
      </w:pPr>
      <w:r>
        <w:rPr>
          <w:rFonts w:ascii="Times New Roman"/>
          <w:b w:val="false"/>
          <w:i w:val="false"/>
          <w:color w:val="000000"/>
          <w:sz w:val="28"/>
        </w:rPr>
        <w:t>
      SР - общий показатель степени риска;</w:t>
      </w:r>
    </w:p>
    <w:bookmarkEnd w:id="69"/>
    <w:bookmarkStart w:name="z100" w:id="70"/>
    <w:p>
      <w:pPr>
        <w:spacing w:after="0"/>
        <w:ind w:left="0"/>
        <w:jc w:val="both"/>
      </w:pPr>
      <w:r>
        <w:rPr>
          <w:rFonts w:ascii="Times New Roman"/>
          <w:b w:val="false"/>
          <w:i w:val="false"/>
          <w:color w:val="000000"/>
          <w:sz w:val="28"/>
        </w:rPr>
        <w:t>
      SРз - показатель значительных нарушений;</w:t>
      </w:r>
    </w:p>
    <w:bookmarkEnd w:id="70"/>
    <w:bookmarkStart w:name="z101" w:id="71"/>
    <w:p>
      <w:pPr>
        <w:spacing w:after="0"/>
        <w:ind w:left="0"/>
        <w:jc w:val="both"/>
      </w:pPr>
      <w:r>
        <w:rPr>
          <w:rFonts w:ascii="Times New Roman"/>
          <w:b w:val="false"/>
          <w:i w:val="false"/>
          <w:color w:val="000000"/>
          <w:sz w:val="28"/>
        </w:rPr>
        <w:t>
      SРн - показатель незначительных нарушений.</w:t>
      </w:r>
    </w:p>
    <w:bookmarkEnd w:id="71"/>
    <w:bookmarkStart w:name="z102" w:id="72"/>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(объекта) контроля к определенной степени риска в соответствии с пунктом 10 настоящих Критериев.</w:t>
      </w:r>
    </w:p>
    <w:bookmarkEnd w:id="72"/>
    <w:bookmarkStart w:name="z103" w:id="73"/>
    <w:p>
      <w:pPr>
        <w:spacing w:after="0"/>
        <w:ind w:left="0"/>
        <w:jc w:val="left"/>
      </w:pPr>
      <w:r>
        <w:rPr>
          <w:rFonts w:ascii="Times New Roman"/>
          <w:b/>
          <w:i w:val="false"/>
          <w:color w:val="000000"/>
        </w:rPr>
        <w:t xml:space="preserve"> Глава 4. Заключительные положения</w:t>
      </w:r>
    </w:p>
    <w:bookmarkEnd w:id="73"/>
    <w:bookmarkStart w:name="z104" w:id="74"/>
    <w:p>
      <w:pPr>
        <w:spacing w:after="0"/>
        <w:ind w:left="0"/>
        <w:jc w:val="both"/>
      </w:pPr>
      <w:r>
        <w:rPr>
          <w:rFonts w:ascii="Times New Roman"/>
          <w:b w:val="false"/>
          <w:i w:val="false"/>
          <w:color w:val="000000"/>
          <w:sz w:val="28"/>
        </w:rPr>
        <w:t>
      15. Анализ и оценка субъективных критериев позволяет сконцентрировать проведение проверки на соответствие квалификационным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74"/>
    <w:bookmarkStart w:name="z105" w:id="75"/>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75"/>
    <w:bookmarkStart w:name="z106" w:id="76"/>
    <w:p>
      <w:pPr>
        <w:spacing w:after="0"/>
        <w:ind w:left="0"/>
        <w:jc w:val="both"/>
      </w:pPr>
      <w:r>
        <w:rPr>
          <w:rFonts w:ascii="Times New Roman"/>
          <w:b w:val="false"/>
          <w:i w:val="false"/>
          <w:color w:val="000000"/>
          <w:sz w:val="28"/>
        </w:rPr>
        <w:t>
      16.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квалификационным требованиям, не допускается включение их при формировании графиков и списков на очередной период государственного контроля.</w:t>
      </w:r>
    </w:p>
    <w:bookmarkEnd w:id="76"/>
    <w:bookmarkStart w:name="z107" w:id="77"/>
    <w:p>
      <w:pPr>
        <w:spacing w:after="0"/>
        <w:ind w:left="0"/>
        <w:jc w:val="both"/>
      </w:pPr>
      <w:r>
        <w:rPr>
          <w:rFonts w:ascii="Times New Roman"/>
          <w:b w:val="false"/>
          <w:i w:val="false"/>
          <w:color w:val="000000"/>
          <w:sz w:val="28"/>
        </w:rPr>
        <w:t>
      17. Кратность проведения проверок на соответствие квалификационным требованиям в отношении субъектов (объектов) контроля высокой степени риска определяется не чаще одного раза в год.</w:t>
      </w:r>
    </w:p>
    <w:bookmarkEnd w:id="77"/>
    <w:bookmarkStart w:name="z108" w:id="78"/>
    <w:p>
      <w:pPr>
        <w:spacing w:after="0"/>
        <w:ind w:left="0"/>
        <w:jc w:val="both"/>
      </w:pPr>
      <w:r>
        <w:rPr>
          <w:rFonts w:ascii="Times New Roman"/>
          <w:b w:val="false"/>
          <w:i w:val="false"/>
          <w:color w:val="000000"/>
          <w:sz w:val="28"/>
        </w:rPr>
        <w:t>
      18.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но не чаще двух раз в год.</w:t>
      </w:r>
    </w:p>
    <w:bookmarkEnd w:id="78"/>
    <w:bookmarkStart w:name="z109" w:id="79"/>
    <w:p>
      <w:pPr>
        <w:spacing w:after="0"/>
        <w:ind w:left="0"/>
        <w:jc w:val="both"/>
      </w:pPr>
      <w:r>
        <w:rPr>
          <w:rFonts w:ascii="Times New Roman"/>
          <w:b w:val="false"/>
          <w:i w:val="false"/>
          <w:color w:val="000000"/>
          <w:sz w:val="28"/>
        </w:rPr>
        <w:t xml:space="preserve">
      19. Проверка на соответствие квалификационным требованиям проводится на основании графика проверок на соответствие квалификационным требованиям, утверждаемого регулирующим государственным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144 Кодекса.</w:t>
      </w:r>
    </w:p>
    <w:bookmarkEnd w:id="79"/>
    <w:bookmarkStart w:name="z110" w:id="80"/>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проводится на основании полугодовых списков проведения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рисков в области регулирования</w:t>
            </w:r>
            <w:r>
              <w:br/>
            </w:r>
            <w:r>
              <w:rPr>
                <w:rFonts w:ascii="Times New Roman"/>
                <w:b w:val="false"/>
                <w:i w:val="false"/>
                <w:color w:val="000000"/>
                <w:sz w:val="20"/>
              </w:rPr>
              <w:t>рынка зерна</w:t>
            </w:r>
          </w:p>
        </w:tc>
      </w:tr>
    </w:tbl>
    <w:bookmarkStart w:name="z115" w:id="81"/>
    <w:p>
      <w:pPr>
        <w:spacing w:after="0"/>
        <w:ind w:left="0"/>
        <w:jc w:val="left"/>
      </w:pPr>
      <w:r>
        <w:rPr>
          <w:rFonts w:ascii="Times New Roman"/>
          <w:b/>
          <w:i w:val="false"/>
          <w:color w:val="000000"/>
        </w:rPr>
        <w:t xml:space="preserve"> Субъективные критерии оценки степени риска в области регулирования рынка зерна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зерна в соответствии с данными реестра зерновых расписок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2"/>
          <w:p>
            <w:pPr>
              <w:spacing w:after="20"/>
              <w:ind w:left="20"/>
              <w:jc w:val="both"/>
            </w:pPr>
            <w:r>
              <w:rPr>
                <w:rFonts w:ascii="Times New Roman"/>
                <w:b w:val="false"/>
                <w:i w:val="false"/>
                <w:color w:val="000000"/>
                <w:sz w:val="20"/>
              </w:rPr>
              <w:t>
Оформление зерна, поступающего на хлебоприемные предприятия:</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ведение журнала регистрации взвешивания грузов на автомобильных весах;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ведение журнала регистрации взвешивания грузов на вагонных весах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ведение журнала регистрации результатов лабораторных анализов;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реестра накладных на принятое автомобильным транспортом зерно с определением качества по среднесуточной пробе;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реестра накладных на принятое железнодорожным транспортом зерно;</w:t>
            </w:r>
          </w:p>
          <w:p>
            <w:pPr>
              <w:spacing w:after="20"/>
              <w:ind w:left="20"/>
              <w:jc w:val="both"/>
            </w:pPr>
            <w:r>
              <w:rPr>
                <w:rFonts w:ascii="Times New Roman"/>
                <w:b w:val="false"/>
                <w:i w:val="false"/>
                <w:color w:val="000000"/>
                <w:sz w:val="20"/>
              </w:rPr>
              <w:t>
6) наличие отчета о движении зерна и тары на зернохранилище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очистку, сушку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3"/>
          <w:p>
            <w:pPr>
              <w:spacing w:after="20"/>
              <w:ind w:left="20"/>
              <w:jc w:val="both"/>
            </w:pPr>
            <w:r>
              <w:rPr>
                <w:rFonts w:ascii="Times New Roman"/>
                <w:b w:val="false"/>
                <w:i w:val="false"/>
                <w:color w:val="000000"/>
                <w:sz w:val="20"/>
              </w:rPr>
              <w:t>
Оформление отгрузки зерна:</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1)наличие приказов на отгрузку зерна;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реестра отгрузки зерна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реестра накладных на отгруженное автомобильным транспортом зерно;</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акта-расчета;</w:t>
            </w:r>
          </w:p>
          <w:p>
            <w:pPr>
              <w:spacing w:after="20"/>
              <w:ind w:left="20"/>
              <w:jc w:val="both"/>
            </w:pPr>
            <w:r>
              <w:rPr>
                <w:rFonts w:ascii="Times New Roman"/>
                <w:b w:val="false"/>
                <w:i w:val="false"/>
                <w:color w:val="000000"/>
                <w:sz w:val="20"/>
              </w:rPr>
              <w:t>
5) наличие накладной на перемещение зерна внутри территории зернохранилища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книги количественно-качественного учета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хранение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трехдневного срока регистрации приказа на выпуск зерновой расписки со дня приема зерна от владельца зерна хлебоприемным предприятием (хлебоприемное предприятие не позднее трех рабочих дней со дня приема зерна от владельца зерна регистрирует приказ на выпуск зерновой расписки)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страхования гражданско-правовой ответственности перед держателями зерновых расписок и ее частей либо участие в системе гарантирования исполнения обязательств по зерновым распискам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товарно-транспортных накладных на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реестров накладных на принятое автомобильным транспортом зерно с определением качества по среднесуточной пробе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наблюдения за хранящимся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аудита годовой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годового баланса и отчета о прибылях и убытках в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резервной складской емкости в размере 10 % площади зернохранилища (хлебоприемного пункта), на элеваторах – не менее одного свободного силоса на каждый надсилосный транспортер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субъектами контроля в государственный электронный реестр держателей зерновых расписок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о загруженности хлебоприемных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о приобретенных, выписанных, погашенных, испорченных и чистых бланках зерновых расписок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о количестве и качестве поступающего на хранение зерна на хлебоприемное предприятие с нового урожая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или обращения по несоблюдению требований законодательства Республики Казахстан о зерне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рисков в области регулирования</w:t>
            </w:r>
            <w:r>
              <w:br/>
            </w:r>
            <w:r>
              <w:rPr>
                <w:rFonts w:ascii="Times New Roman"/>
                <w:b w:val="false"/>
                <w:i w:val="false"/>
                <w:color w:val="000000"/>
                <w:sz w:val="20"/>
              </w:rPr>
              <w:t>рынка зерна</w:t>
            </w:r>
          </w:p>
        </w:tc>
      </w:tr>
    </w:tbl>
    <w:bookmarkStart w:name="z131" w:id="84"/>
    <w:p>
      <w:pPr>
        <w:spacing w:after="0"/>
        <w:ind w:left="0"/>
        <w:jc w:val="left"/>
      </w:pPr>
      <w:r>
        <w:rPr>
          <w:rFonts w:ascii="Times New Roman"/>
          <w:b/>
          <w:i w:val="false"/>
          <w:color w:val="000000"/>
        </w:rPr>
        <w:t xml:space="preserve"> Субъективные критерии для проведения проверки на соответствие квалификационным требованиям</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в отношении субъектов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праве собственности зернохранилища (элеватора, хлебоприемного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оборудования: зерноочистительных машин, зерносушильного оборудования, весового оборудования (поверенного в установленном порядке), погрузочно-разгрузочных устройств, подъемно-транспортного оборудования, передвижного транспортного оборудования, оборудования активного вентилирования, емкостей для хранения зерна, оборудования для контроля температуры и влажности зерна при хранении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пропускного режима, ограждения территории, асфальтированных 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производственно-технологической лаборатории для определения качества зерна, прошедшей оценку состояния измерений, оснащенной: лабораторным оборудованием и приборами (влагомерами, сушильными шкафами, весами лабораторными, мельницей для размола зерна, комплектами сит, пробоотборниками, пурками, устройствами для определения содержания белка, содержания и качества клейковины, числа падения, оптическими приборами для определения зараженности зерна); стеллажами для хранения образцов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технических руководителей и специалистов, имеющих соответствующее образование (для технических руководителей – высшее техническое, технологическое или агрономическое образование, для специалистов – послесреднее (техническое, технологическое или агрономическое)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или обращения по несоблюдению требований законодательства Республики Казахстан о зерне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8 февраля 2023 года № 19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2023 года № 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2019 года № 259 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12 июля 2019 года № 63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Проверочный лист в области регулирования</w:t>
      </w:r>
      <w:r>
        <w:br/>
      </w:r>
      <w:r>
        <w:rPr>
          <w:rFonts w:ascii="Times New Roman"/>
          <w:b/>
          <w:i w:val="false"/>
          <w:color w:val="000000"/>
        </w:rPr>
        <w:t xml:space="preserve">                         рынка зерна для хлебоприемных предприятий </w:t>
      </w:r>
    </w:p>
    <w:p>
      <w:pPr>
        <w:spacing w:after="0"/>
        <w:ind w:left="0"/>
        <w:jc w:val="both"/>
      </w:pPr>
      <w:bookmarkStart w:name="z149" w:id="85"/>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85"/>
    <w:p>
      <w:pPr>
        <w:spacing w:after="0"/>
        <w:ind w:left="0"/>
        <w:jc w:val="both"/>
      </w:pPr>
      <w:r>
        <w:rPr>
          <w:rFonts w:ascii="Times New Roman"/>
          <w:b w:val="false"/>
          <w:i w:val="false"/>
          <w:color w:val="000000"/>
          <w:sz w:val="28"/>
        </w:rPr>
        <w:t>в отношении 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назначивший проверку/профилактический контроль с</w:t>
      </w:r>
    </w:p>
    <w:p>
      <w:pPr>
        <w:spacing w:after="0"/>
        <w:ind w:left="0"/>
        <w:jc w:val="both"/>
      </w:pPr>
      <w:r>
        <w:rPr>
          <w:rFonts w:ascii="Times New Roman"/>
          <w:b w:val="false"/>
          <w:i w:val="false"/>
          <w:color w:val="000000"/>
          <w:sz w:val="28"/>
        </w:rPr>
        <w:t>посещением 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субъекта (объекта) контроля 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Бизнес-идентификационный номер субъекта (объекта) контроля___________________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места нахождения____________________________________________________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зерна в соответствии с данными реестра зерновых расписок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6"/>
          <w:p>
            <w:pPr>
              <w:spacing w:after="20"/>
              <w:ind w:left="20"/>
              <w:jc w:val="both"/>
            </w:pPr>
            <w:r>
              <w:rPr>
                <w:rFonts w:ascii="Times New Roman"/>
                <w:b w:val="false"/>
                <w:i w:val="false"/>
                <w:color w:val="000000"/>
                <w:sz w:val="20"/>
              </w:rPr>
              <w:t>
Оформление зерна, поступающего на хлебоприемные предприятия:</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ведение журнала регистрации взвешивания грузов на автомобильных весах;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ведение журнала регистрации взвешивания грузов на вагонных весах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ведение журнала регистрации результатов лабораторных анализов;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реестра накладных на принятое автомобильным транспортом зерно с определением качества по среднесуточной пробе;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реестра накладных на принятое железнодорожным транспортом зерно;</w:t>
            </w:r>
          </w:p>
          <w:p>
            <w:pPr>
              <w:spacing w:after="20"/>
              <w:ind w:left="20"/>
              <w:jc w:val="both"/>
            </w:pPr>
            <w:r>
              <w:rPr>
                <w:rFonts w:ascii="Times New Roman"/>
                <w:b w:val="false"/>
                <w:i w:val="false"/>
                <w:color w:val="000000"/>
                <w:sz w:val="20"/>
              </w:rPr>
              <w:t>
6) наличие отчета о движении зерна и тары на зернохранилище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на очистку, сушку зерна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7"/>
          <w:p>
            <w:pPr>
              <w:spacing w:after="20"/>
              <w:ind w:left="20"/>
              <w:jc w:val="both"/>
            </w:pPr>
            <w:r>
              <w:rPr>
                <w:rFonts w:ascii="Times New Roman"/>
                <w:b w:val="false"/>
                <w:i w:val="false"/>
                <w:color w:val="000000"/>
                <w:sz w:val="20"/>
              </w:rPr>
              <w:t>
Оформление отгрузки зерна:</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1)наличие приказов на отгрузку зерна;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реестра отгрузки зерна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реестра накладных на отгруженное автомобильным транспортом зерно;</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акта-расчета;</w:t>
            </w:r>
          </w:p>
          <w:p>
            <w:pPr>
              <w:spacing w:after="20"/>
              <w:ind w:left="20"/>
              <w:jc w:val="both"/>
            </w:pPr>
            <w:r>
              <w:rPr>
                <w:rFonts w:ascii="Times New Roman"/>
                <w:b w:val="false"/>
                <w:i w:val="false"/>
                <w:color w:val="000000"/>
                <w:sz w:val="20"/>
              </w:rPr>
              <w:t>
5) наличие накладной на перемещение зерна внутри территории зернохранилища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книги количественно-качественного учета зерна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хранение зерна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трехдневного срока регистрации приказа на выпуск зерновой расписки со дня приема зерна от владельца зерна хлебоприемным предприятием (хлебоприемное предприятие не позднее трех рабочих дней со дня приема зерна от владельца зерна регистрирует приказ на выпуск зерновой расписки)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страхования гражданско-правовой ответственности перед держателями зерновых расписок и ее частей либо участие в системе гарантирования исполнения обязательств по зерновым распискам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товарно-транспортных накладных на зерно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реестров накладных на принятое автомобильным транспортом зерно с определением качества по среднесуточной пробе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наблюдения за хранящимся зерном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аудита годовой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годового баланса и отчета о прибылях и убытках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резервной складской емкости в размере 10 % площади зернохранилища (хлебоприемного пункта), на элеваторах – не менее одного свободного силоса на каждый надсилосный транспортер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88"/>
    <w:p>
      <w:pPr>
        <w:spacing w:after="0"/>
        <w:ind w:left="0"/>
        <w:jc w:val="both"/>
      </w:pPr>
      <w:r>
        <w:rPr>
          <w:rFonts w:ascii="Times New Roman"/>
          <w:b w:val="false"/>
          <w:i w:val="false"/>
          <w:color w:val="000000"/>
          <w:sz w:val="28"/>
        </w:rPr>
        <w:t>
      Должностное (ые) лицо (а) ________________________________________________</w:t>
      </w:r>
    </w:p>
    <w:bookmarkEnd w:id="88"/>
    <w:p>
      <w:pPr>
        <w:spacing w:after="0"/>
        <w:ind w:left="0"/>
        <w:jc w:val="both"/>
      </w:pPr>
      <w:r>
        <w:rPr>
          <w:rFonts w:ascii="Times New Roman"/>
          <w:b w:val="false"/>
          <w:i w:val="false"/>
          <w:color w:val="000000"/>
          <w:sz w:val="28"/>
        </w:rPr>
        <w:t>
      ____________ ______________        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
      Руководитель субъекта контроля __________________________________________</w:t>
      </w:r>
    </w:p>
    <w:p>
      <w:pPr>
        <w:spacing w:after="0"/>
        <w:ind w:left="0"/>
        <w:jc w:val="both"/>
      </w:pPr>
      <w:r>
        <w:rPr>
          <w:rFonts w:ascii="Times New Roman"/>
          <w:b w:val="false"/>
          <w:i w:val="false"/>
          <w:color w:val="000000"/>
          <w:sz w:val="28"/>
        </w:rPr>
        <w:t>
      _____________ ____________       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2023 года № 19 и</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2023 года № 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2019 года № 259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2019 года № 63</w:t>
            </w:r>
          </w:p>
        </w:tc>
      </w:tr>
    </w:tbl>
    <w:bookmarkStart w:name="z185" w:id="89"/>
    <w:p>
      <w:pPr>
        <w:spacing w:after="0"/>
        <w:ind w:left="0"/>
        <w:jc w:val="left"/>
      </w:pPr>
      <w:r>
        <w:rPr>
          <w:rFonts w:ascii="Times New Roman"/>
          <w:b/>
          <w:i w:val="false"/>
          <w:color w:val="000000"/>
        </w:rPr>
        <w:t xml:space="preserve">         Проверочный лист в области регулирования рынка зерна на соответствие</w:t>
      </w:r>
      <w:r>
        <w:br/>
      </w:r>
      <w:r>
        <w:rPr>
          <w:rFonts w:ascii="Times New Roman"/>
          <w:b/>
          <w:i w:val="false"/>
          <w:color w:val="000000"/>
        </w:rPr>
        <w:t xml:space="preserve">       квалификационным требованиям в отношении хлебоприемных предприятий</w:t>
      </w:r>
    </w:p>
    <w:bookmarkEnd w:id="89"/>
    <w:p>
      <w:pPr>
        <w:spacing w:after="0"/>
        <w:ind w:left="0"/>
        <w:jc w:val="both"/>
      </w:pPr>
      <w:bookmarkStart w:name="z186" w:id="9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90"/>
    <w:p>
      <w:pPr>
        <w:spacing w:after="0"/>
        <w:ind w:left="0"/>
        <w:jc w:val="both"/>
      </w:pPr>
      <w:r>
        <w:rPr>
          <w:rFonts w:ascii="Times New Roman"/>
          <w:b w:val="false"/>
          <w:i w:val="false"/>
          <w:color w:val="000000"/>
          <w:sz w:val="28"/>
        </w:rPr>
        <w:t>в отношении ____________________________________________________________________</w:t>
      </w:r>
    </w:p>
    <w:p>
      <w:pPr>
        <w:spacing w:after="0"/>
        <w:ind w:left="0"/>
        <w:jc w:val="both"/>
      </w:pPr>
      <w:bookmarkStart w:name="z187" w:id="91"/>
      <w:r>
        <w:rPr>
          <w:rFonts w:ascii="Times New Roman"/>
          <w:b w:val="false"/>
          <w:i w:val="false"/>
          <w:color w:val="000000"/>
          <w:sz w:val="28"/>
        </w:rPr>
        <w:t>
      Государственный орган, назначивший проверку на соответствие квалификационным</w:t>
      </w:r>
    </w:p>
    <w:bookmarkEnd w:id="91"/>
    <w:p>
      <w:pPr>
        <w:spacing w:after="0"/>
        <w:ind w:left="0"/>
        <w:jc w:val="both"/>
      </w:pPr>
      <w:r>
        <w:rPr>
          <w:rFonts w:ascii="Times New Roman"/>
          <w:b w:val="false"/>
          <w:i w:val="false"/>
          <w:color w:val="000000"/>
          <w:sz w:val="28"/>
        </w:rPr>
        <w:t>требованиям_____________________________________________________________________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89" w:id="92"/>
      <w:r>
        <w:rPr>
          <w:rFonts w:ascii="Times New Roman"/>
          <w:b w:val="false"/>
          <w:i w:val="false"/>
          <w:color w:val="000000"/>
          <w:sz w:val="28"/>
        </w:rPr>
        <w:t>
      Акт о назначении проверки__________________________________________________</w:t>
      </w:r>
    </w:p>
    <w:bookmarkEnd w:id="9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191" w:id="93"/>
      <w:r>
        <w:rPr>
          <w:rFonts w:ascii="Times New Roman"/>
          <w:b w:val="false"/>
          <w:i w:val="false"/>
          <w:color w:val="000000"/>
          <w:sz w:val="28"/>
        </w:rPr>
        <w:t>
      Наименование субъекта (объекта) контроля ____________________________________</w:t>
      </w:r>
    </w:p>
    <w:bookmarkEnd w:id="93"/>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92" w:id="94"/>
      <w:r>
        <w:rPr>
          <w:rFonts w:ascii="Times New Roman"/>
          <w:b w:val="false"/>
          <w:i w:val="false"/>
          <w:color w:val="000000"/>
          <w:sz w:val="28"/>
        </w:rPr>
        <w:t>
      Бизнес-идентификационный номер субъекта (объекта) контроля __________________</w:t>
      </w:r>
    </w:p>
    <w:bookmarkEnd w:id="94"/>
    <w:p>
      <w:pPr>
        <w:spacing w:after="0"/>
        <w:ind w:left="0"/>
        <w:jc w:val="both"/>
      </w:pPr>
      <w:r>
        <w:rPr>
          <w:rFonts w:ascii="Times New Roman"/>
          <w:b w:val="false"/>
          <w:i w:val="false"/>
          <w:color w:val="000000"/>
          <w:sz w:val="28"/>
        </w:rPr>
        <w:t>________________________________________________________________________________</w:t>
      </w:r>
    </w:p>
    <w:bookmarkStart w:name="z193" w:id="95"/>
    <w:p>
      <w:pPr>
        <w:spacing w:after="0"/>
        <w:ind w:left="0"/>
        <w:jc w:val="both"/>
      </w:pPr>
      <w:r>
        <w:rPr>
          <w:rFonts w:ascii="Times New Roman"/>
          <w:b w:val="false"/>
          <w:i w:val="false"/>
          <w:color w:val="000000"/>
          <w:sz w:val="28"/>
        </w:rPr>
        <w:t>
      Адрес места нахождения___________________________________________________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праве собственности зернохранилища (элеватора, хлебоприемного пункта)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оборудования: зерноочистительных машин, зерносушильного оборудования, весового оборудования (поверенного в установленном порядке), погрузочно-разгрузочных устройств, подъемно-транспортного оборудования, передвижного транспортного оборудования, оборудования активного вентилирования, емкостей для хранения зерна, оборудования для контроля температуры и влажности зерна при 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пропускного режима, ограждения территории, асфальтированных 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производственно-технологической лаборатории для определения качества зерна, прошедшей оценку состояния измерений, оснащенной: лабораторным оборудованием и приборами (влагомерами, сушильными шкафами, весами лабораторными, мельницей для размола зерна, комплектами сит, пробоотборниками, пурками, устройствами для определения содержания белка, содержания и качества клейковины, числа падения, оптическими приборами для определения зараженности зерна); стеллажами для хранения образцов зерна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технических руководителей и специалистов, имеющих соответствующее образование (для технических руководителей – высшее техническое, технологическое или агрономическое образование, для специалистов – послесреднее (техническое, технологическое или агрономическое)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96"/>
    <w:p>
      <w:pPr>
        <w:spacing w:after="0"/>
        <w:ind w:left="0"/>
        <w:jc w:val="both"/>
      </w:pPr>
      <w:r>
        <w:rPr>
          <w:rFonts w:ascii="Times New Roman"/>
          <w:b w:val="false"/>
          <w:i w:val="false"/>
          <w:color w:val="000000"/>
          <w:sz w:val="28"/>
        </w:rPr>
        <w:t>
      Должностное (ые) лицо (а) ________________________________________________</w:t>
      </w:r>
    </w:p>
    <w:bookmarkEnd w:id="96"/>
    <w:p>
      <w:pPr>
        <w:spacing w:after="0"/>
        <w:ind w:left="0"/>
        <w:jc w:val="both"/>
      </w:pPr>
      <w:r>
        <w:rPr>
          <w:rFonts w:ascii="Times New Roman"/>
          <w:b w:val="false"/>
          <w:i w:val="false"/>
          <w:color w:val="000000"/>
          <w:sz w:val="28"/>
        </w:rPr>
        <w:t>
      ____________ ______________        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bookmarkStart w:name="z195" w:id="97"/>
    <w:p>
      <w:pPr>
        <w:spacing w:after="0"/>
        <w:ind w:left="0"/>
        <w:jc w:val="both"/>
      </w:pPr>
      <w:r>
        <w:rPr>
          <w:rFonts w:ascii="Times New Roman"/>
          <w:b w:val="false"/>
          <w:i w:val="false"/>
          <w:color w:val="000000"/>
          <w:sz w:val="28"/>
        </w:rPr>
        <w:t>
      Руководитель субъекта контроля __________________________________________</w:t>
      </w:r>
    </w:p>
    <w:bookmarkEnd w:id="97"/>
    <w:p>
      <w:pPr>
        <w:spacing w:after="0"/>
        <w:ind w:left="0"/>
        <w:jc w:val="both"/>
      </w:pPr>
      <w:bookmarkStart w:name="z196" w:id="98"/>
      <w:r>
        <w:rPr>
          <w:rFonts w:ascii="Times New Roman"/>
          <w:b w:val="false"/>
          <w:i w:val="false"/>
          <w:color w:val="000000"/>
          <w:sz w:val="28"/>
        </w:rPr>
        <w:t>
      _____________ ____________       _________________________________________</w:t>
      </w:r>
    </w:p>
    <w:bookmarkEnd w:id="98"/>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