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fbf2" w14:textId="732f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на должности и освобождения от должностей прокуроров и иных работников, за исключением должностей, назначаемых Президентом Республики Казахстан и (или) по согласованию с ним, а также с Администрацией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февраля 2023 года № 56. Зарегистрирован в Министерстве юстиции Республики Казахстан 10 февраля 2023 года № 31883.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"О прокуратуре"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должность и освобождения от должностей прокуроров и иных работников, за исключением должностей, назначаемых Президентом Республики Казахстан и (или) по согласованию с ним, а также с Администрацией Президента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развития Генеральной прокуратуры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кадрового развития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2023 года № 56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назначения на должности и освобождения от должностей прокуроров</w:t>
      </w:r>
      <w:r>
        <w:br/>
      </w:r>
      <w:r>
        <w:rPr>
          <w:rFonts w:ascii="Times New Roman"/>
          <w:b/>
          <w:i w:val="false"/>
          <w:color w:val="000000"/>
        </w:rPr>
        <w:t>и иных работников, за исключением должностей, назначаемых Президентом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(или) по согласованию с ним, а также с Администрацией Президента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на должности и освобождения от должностей прокуроров и иных работников, за исключением должностей, назначаемых Президентом Республики Казахстан и (или) по согласованию с ним, а также с Администрацией Президента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регулируют порядок назначения на должность и освобождения от должностей прокуроров и иных работников: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Генеральной прокуратуры Республики Казахстан (далее – Генеральная прокуратура);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Академии правоохранительных органов при Генеральной прокуратуре Республики Казахстан (далее – Академия);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Комитета по правовой статистике и специальным учетам Генеральной прокуратуры Республики Казахстан (далее – Комитет) и его территориальных органов;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Главной военной, Главной транспортной прокуратур, прокуратур областей и приравненных к ним прокуратур.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понятия, используемые в Правилах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иные работники – административные государственные служащие, военнослужащие рядового и сержантского составов, гражданские служащие;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прокурор – гражданин Республики Казахстан, состоящий на службе в системе органов прокуратуры, которому присвоен классный чин или воинское звание офицерского состава.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 на должности и освобождения от должностей прокуроров и иных работников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Занятие вакантной должности прокурора и освобождение от должности осуществляется в соответствии с законодательством Республики Казахстан в сфере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правоохранительной службы.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Занятие вакантной должности военнослужащего рядового и сержантского составов и освобождение от должности осуществляется в соответствии с законодательством Республики Казахстан в сфере воинской службы.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Занятие вакантной должности административного государственного служащего и освобождение от должности осуществляется в соответствии с законодательством Республики Казахстан в сфере государственной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должность прокурора и иного работника не может быть принято лицо, имеющее препятствия для прохождения службы в органах прокуратуры предусмотренных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и освобождение прокуроров и иных работников производится приказом: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Генеральную прокуратуру – руководителя органа прокуратуры (за исключением административных государственных служащих, которые назначаются приказом должностного лица, имеющего такое право в соответствии с должностными полномочиями, либо иным должностным лицом, которому делегированы эти полномочия);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Академию, Комитет и его территориальные органы, Главную военную и Главную транспортную прокуратуру, прокуратуры областей и приравненные к ним прокуратуры – уполномоченных руководителей (за исключением категорий должностей, назначаемых приказом Генерального Прокурора);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начальников Управления материально-технического обеспечения при Генеральной прокуратуре, Хозяйственного управления при Генеральной прокуратуре – руководителя органа прокуратуры.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процедуры назначения руководителем структурного подразделения по согласованию с курирующим заместителем руководителя органа прокуратуры либо уполномоченного руководителя вносится представление с указанием деловых и личных качеств кандидата, мотивов и обоснования целесообразности назначения (за исключением лиц, принимаемых на службу на конкурсной основе и через первоначальную профессиональную подготовку в организации образования правоохранительных органов).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освобождения от должности, вносится представление с указанием конкретных причин и мотивов предполагаемого освобождения (за исключением случаев освобождения от занимаемой должности в порядке дисциплинарного взыскания либо по собственному желанию).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Приказом Генерального Прокурора назначаются: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проректоры Академии;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заместители председателя Комитета;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первые заместители и заместители Главного военного, Главного транспортного прокуроров, первые заместители и заместители прокуроров областей и приравненных к ним прокуроров;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районные и приравненные к ним прокуроры, военные и транспортные прокуроры.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согласованию с Генеральным Прокурором приказом уполномоченного руководителя назначаются: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начальники территориальных органов Комитета;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директора Институтов Академии.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проведения процедуры согласования уполномоченным руководителем Генеральному Прокурору вносится представление о даче согласия при назначении на должности или освобождении от должностей руководящих должностных лиц, назначаемых по согласованию с Генеральным Прокурором.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Представленные в Генеральную прокуратуру материалы по назначению на должность или освобождению от должности направляются в кадровое подразделение для изучения кандидата.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соответствии кандидата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должностей, сотрудников системы органов прокуратуры Республики Казахстан, утвержденных приказом Генерального Прокурора от 28 августа 2013 года № 90 (зарегистрирован в реестре государственной регистрации нормативных правовых актов за № 8780) кадровым подразделением материалы в течение семи рабочих дней с момента поступления представления направляются в подразделение внутренней безопасности для всестороннего изучения кандидата.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пяти рабочих дней с момента поступления документов подразделение внутренней безопасности направляет в кадровое подразделение мотивированное заключение.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Итоги рассмотрения документов на кандидата докладываются кадровым подразделением Генеральному Прокурору для принятия окончательного решения.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