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d8c0" w14:textId="0f6d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информации и коммуникаций Республики Казахстан от 20 октября 2016 года № 215 "Об утверждении Правил регулирования предельного уровня цен на субсидируемые универсальные услуги связи, оказываемые в сельских населенных пунктах"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7 февраля 2023 года № 42/НҚ. Зарегистрирован в Министерстве юстиции Республики Казахстан 10 февраля 2023 года № 31884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20 октября 2016 года № 215 "Об утверждении Правил регулирования предельного уровня цен на субсидируемые универсальные услуги связи, оказываемые в сельских населенных пунктах" (зарегистрирован в Реестре государственной регистрации нормативных правовых актов за № 14530)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предельного уровня цен на субсидируемые универсальные услуги связи, оказываемые в сельских населенных пунктах,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