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ccbe" w14:textId="aafc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8 февраля 2023 года № 34. Зарегистрирован в Министерстве юстиции Республики Казахстан 13 февраля 2023 года № 31890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Типовую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2023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№13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методика оценки деятельности административных государственных служащих корпуса "Б"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3"/>
    <w:p>
      <w:pPr>
        <w:spacing w:after="0"/>
        <w:ind w:left="0"/>
        <w:jc w:val="both"/>
      </w:pPr>
      <w:bookmarkStart w:name="z155" w:id="14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148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16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2"/>
    <w:p>
      <w:pPr>
        <w:spacing w:after="0"/>
        <w:ind w:left="0"/>
        <w:jc w:val="both"/>
      </w:pPr>
      <w:bookmarkStart w:name="z169" w:id="153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154"/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56"/>
    <w:bookmarkStart w:name="z17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57"/>
    <w:p>
      <w:pPr>
        <w:spacing w:after="0"/>
        <w:ind w:left="0"/>
        <w:jc w:val="both"/>
      </w:pPr>
      <w:bookmarkStart w:name="z176" w:id="158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7" w:id="159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61"/>
    <w:bookmarkStart w:name="z18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62"/>
    <w:p>
      <w:pPr>
        <w:spacing w:after="0"/>
        <w:ind w:left="0"/>
        <w:jc w:val="both"/>
      </w:pPr>
      <w:bookmarkStart w:name="z183" w:id="163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64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91" w:id="169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97" w:id="173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