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103c" w14:textId="6381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30 января 2018 года № 33 "Об утверждении предельных аукционных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15 февраля 2023 года № 70. Зарегистрирован в Министерстве юстиции Республики Казахстан 17 февраля 2023 года № 31929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30 января 2018 года № 33 "Об утверждении предельных аукционных цен" (зарегистрирован в Реестре государственной регистрации нормативных правовых актов за № 16536)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аукционные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2023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2018 года № 33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аукционные цены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возобновляемых источников энергии, используемая для получения электрической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тарифа, тенге/килоВатт*час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налога на добавленную стоимость)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Ветровые электростанции для преобразования энергии ветра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Фотоэлектрические преобразователи солнечной энергии для преобразования энергии солнечного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Гидроэлектростанции, использующие гидродинамическую энергию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Биогазовые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