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13bc4" w14:textId="8b13b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по инвестициям и развитию Республики Казахстан от 30 июня 2017 года № 420 "Об утверждении Правил обеспечения аэронавигационной информацией в гражданской авиации"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21 февраля 2023 года № 107. Зарегистрирован в Министерстве юстиции Республики Казахстан 22 февраля 2023 года № 31953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июня 2017 года № 420 "Об утверждении Правил обеспечения аэронавигационной информацией в гражданской авиации" (зарегистрирован в Реестре государственной регистрации нормативных правовых актов под № 15427)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аэронавигационной информацией в гражданской авиации,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Уполномоченная организация в сфере гражданской авиации принимает все необходимые меры для обеспечения того, чтобы аэронавигационная информация, которая предоставляется на территории Республики Казахстан, а также в районах, в которых Республика Казахстан несет ответственность за ОВД, была требуемого качества в соответствии с требованиями Приложения 15 "Службы аэронавигационной информации" к Конвенции о международной гражданской авиации и Руководства по службам аэронавигационной информации (Doc 8126, документ ИКАО), а также в соответствии с документом ИКАО PANS-AIM "Правила аэронавигационного обслуживания. Управление аэронавигационной информацией" (Doc 10066).";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Предоставление аэронавигационной информации обеспечивает служба аэронавигационной информации поставщика АНО, являющегося государственным предприятием, подведомственным уполномоченному органу в сфере гражданской авиации.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САИ является органом, которому направляются все элементы продуктов аэронавигационной информации, предоставляемые другими государствами. При необходимости САИ осуществляются запросы на получение аэронавигационных данных и аэронавигационной информации, которая предоставляется другими государствами.";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САИ получает или составляет, проверяет, компонует, редактирует, форматирует, издает, хранит и распространяет аэронавигационную информацию и данные, касающиеся всей территории Республики Казахстан, а также воздушного пространства, суверенитет над которым не определен, где Республика Казахстан несет ответственность за обеспечение обслуживания воздушного движения.";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13-1, 13-2, 13-3 и 13-4 следующего содержания: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В целях обеспечения аэронавигационными данными и аэронавигационной информацией САИ использует средства автоматизации, обеспечивающие оперативность, качество и эффективность деятельности.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13-2. При внедрении средств автоматизации службой САИ уделяется внимание целостности аэронавигационных данных и аэронавигационной информации и принимаются меры по устранению факторов риска при их выявлении.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13-3. Для соблюдения требований к качеству аэронавигационных данных средства автоматизации: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позволяют осуществлять обмен аэронавигационными данными между сторонами, задействованными в обработке данных;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используют модели обмена аэронавигационной информацией и модели обмена данными, рассчитанными на глобальную функциональную совместимость.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13-4. При невозможности использования средств автоматизации САИ предпринимает необходимые меры для обеспечения непрерывности потока аэронавигационных данных и аэронавигационной информации.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персонала САИ при непредвиденных обстоятельствах и невозможности использования средств автоматизации описываются в соответствующих процедурах САИ.";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При предоставлении аэронавигационных данных и аэронавигационной информации в различных форматах, внедряются процессы обеспечения согласованности данных и информации в разных форматах.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предоставляемых службой САИ аэронавигационных данных и аэронавигационной информации соответствует положениям документа ИКАО PANS-AIM "Правила аэронавигационного обслуживания. Управление аэронавигационной информацией" (Doc 10066) и является приемлемым для их предполагаемого использования.";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"18-1. САИ определяет процессы управления информацией, а поставщик АНО, являющийся государственным предприятием, подведомственным уполномоченному органу в сфере гражданской авиации обеспечивает САИ ресурсами (персонал, оборудование, программное обеспечение, финансирование) в целях обеспечения своевременного сбора, обработки, хранения, интеграции, обмена и доставки аэронавигационных данных и аэронавигационной информации гарантированного качества в рамках системы ОрВД.";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К продуктам аэронавигационной информации (аэронавигационных данных), предоставляемых для целей обеспечения полетов воздушных судов, обслуживания воздушного движения и управления воздушным движением в виде массивов цифровых данных, в стандартизированном формате в печатном виде, на электронных носителях, либо публикуемых на сайте поставщика АНО, являющегося государственным предприятием, подведомственным уполномоченному органу в сфере гражданской авиации, относятся: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AIP, в том числе поправки и дополнения к нему;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Аэродромные схемы и аэронавигационные карты;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AIC;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PIB, в том числе послеполетная информация;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Извещения NOTAM, в том числе контрольные перечни и перечни действующих NOTAM;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Массивы цифровых данных.";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Составители исходной аэронавигационной информации и аэронавигационных данных в целях поддержания прямой и постоянной связи с САИ направляют в САИ следующие данные: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название составителя исходной аэронавигационной информации и аэронавигационных данных;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юридический и фактический адрес составителя аэронавигационной информации и аэронавигационных данных;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фамилия, имя, отчество (при его наличии), должность контактного лица, номер телефона, факса, AFTN (при его наличии) и адрес электронной почты.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Составители исходной аэронавигационной информации и аэронавигационных данных информируют САИ при изменении данных о должностных лицах, отвечающих за поддержание прямой и постоянной связи с САИ, а также в следующих случаях: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создания новой организации или службы, связанной с безопасностью полетов воздушных судов;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упразднения организации или службы, ранее заключившей соглашение с САИ;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изменения информации об организации или службе, ранее заключившей соглашение с САИ.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Составители исходной аэронавигационной информации и аэронавигационных данных заключают соглашение с САИ, в котором определяются сроки предоставления, методы получения и обмена, ответственные лица за предоставление аэронавигационной информации и аэронавигационных данных в САИ, а также объем и требования к качеству аэронавигационной информации и аэронавигационных данных.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Составители исходной аэронавигационной информации (аэронавигационных данных) предоставляют: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заявку на изменение в AIP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если аэронавигационная информация предназначена для публикации в AIP;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заявку для издания NOTAM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если аэронавигационная информация предназначена для издания NOTAM.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обнаружении ошибок или несоответствий в публикации САИ может выступать в качестве составителя исходной аэронавигационной информации (аэронавигационных данных) и вносить исправления в продукты аэронавигационной информации.";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"29-1. Эксплуатанты несертифицируемых аэродромов (вертодромов), временных аэродромов (вертодромов) и посадочных площадок представляют в САИ аэронавигационную информацию и аэронавигационные данные по ним для дальнейшей публикации на официальном интернет-ресурсе поставщика АНО, являющегося государственным предприятием, подведомственным уполномоченному органу в сфере гражданской авиации.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представления аэронавигационной информации и аэронавигационных данных соответствует требованиям настоящих Правил.";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САИ ежегодно, в четвертом квартале, публикует перечень дат вступления в силу поправок в AIP на официальном интернет-ресурсе поставщика АНО, являющегося государственным предприятием, подведомственным уполномоченному органу в сфере гражданской авиации.";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"67. Аэронавигационные карты, перечисленные в пункте 66 настоящих Правил, подготавливаются в соответствии с требованиями к составлению аэронавигационных карт, подлежащих включению в AIP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которые соответствуют требованиям приложения 4 "Аэронавигационные карты" к Конвенции о международной гражданской авиации.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Уполномоченная организация в сфере гражданской авиации принимает все необходимые меры для обеспечения соответствия аэронавигационных карт установленным требованиям Приложения 4 к настоящим Правилам, предоставляемых на территории Республики Казахстан, а также точности и своевременности обновления, путем внесения соответствующих изменений.";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"69. Названия пунктов пишутся буквами латинского алфавита в соответствии с их произношением.";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77-1 следующего содержания: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"77-1. Актуальность аэронавигационной информации или аэронавигационных данных в действующих AIC пересматривается службой САИ не реже одного раза в год.";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"108. Международный обмен NОТАМ, а также рассылка серий NOTAM, отличных от тех, которые подлежат международной рассылке, осуществляется только по взаимному согласованию между соответствующими органами международных NОТАМ.";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7. Массивы цифровых данных";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"110. При предоставлении аэронавигационной информации (аэронавигационных данных) в виде массивов цифровых данных заинтересованным пользователям, а также САИ других государств, основанием предоставления являются формализованные соглашения между САИ и заинтересованными пользователями или САИ других государств.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САИ не предоставляет массив цифровых данных, который был получен от САИ другого государства любой третьей стороне без согласия представившей стороны.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Такие цифровые данные предоставляются в виде следующих массивов цифровых данных: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массив данных AIP;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массивы данных о местности;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массивы данных о препятствиях;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массивы картографических данных аэродрома;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массивы данных о схемах полетов по приборам.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Каждый массив данных, передаваемый заинтересованному пользователю, предоставляется вместе с набором метаданных, который обеспечивает прослеживаемость и включает в себя: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названия организаций или органов, выполняющих любые действия по составлению, передаче или обработке данных;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предпринятых действий;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дату и время предпринятых действий.";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"111. Массивы данных о местности характеризуют пространственные (местоположение и превышение), предметные и временные аспекты поверхности Земли с такими естественными элементами, как горы, холмы, хребты, долины, скопления воды, вечного льда и снега, исключая препятствия.";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"112. Массивы данных о местности и препятствиях, используемые в сочетании с аэронавигационными данными, обеспечивают следующие виды применения, связанные с выполнением полетов и ОВД:</w:t>
      </w:r>
    </w:p>
    <w:bookmarkEnd w:id="62"/>
    <w:bookmarkStart w:name="z8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система предупреждения о близости земли с функцией оценки рельефа местности в направлении полета и система предупреждения о минимальной безопасной абсолютной высоте (MSAW);</w:t>
      </w:r>
    </w:p>
    <w:bookmarkEnd w:id="63"/>
    <w:bookmarkStart w:name="z8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запасных схем для использования в случае аварийной ситуации при уходе на второй круг или взлете;</w:t>
      </w:r>
    </w:p>
    <w:bookmarkEnd w:id="64"/>
    <w:bookmarkStart w:name="z8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эксплуатационных ограничений воздушного судна;</w:t>
      </w:r>
    </w:p>
    <w:bookmarkEnd w:id="65"/>
    <w:bookmarkStart w:name="z8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построение схем полетов по приборам (включая схему полета по кругу);</w:t>
      </w:r>
    </w:p>
    <w:bookmarkEnd w:id="66"/>
    <w:bookmarkStart w:name="z8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процедуры снижения при полете по маршруту и места аварийной посадки;</w:t>
      </w:r>
    </w:p>
    <w:bookmarkEnd w:id="67"/>
    <w:bookmarkStart w:name="z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усовершенствованная система управления наземным движением и контроля за ним (A-SMGCS);</w:t>
      </w:r>
    </w:p>
    <w:bookmarkEnd w:id="68"/>
    <w:bookmarkStart w:name="z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составление аэронавигационных карт и бортовые базы данных;</w:t>
      </w:r>
    </w:p>
    <w:bookmarkEnd w:id="69"/>
    <w:bookmarkStart w:name="z9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летный тренажер;</w:t>
      </w:r>
    </w:p>
    <w:bookmarkEnd w:id="70"/>
    <w:bookmarkStart w:name="z9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ограничение и устранение препятствий на аэродроме (вертодроме).";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"116. Массивы данных о местности для соответствующих районов охвата соответствуют количественным требованиям к данным о местности, указанным в таблице 1 приложения 6 к настоящим Правилам, а данные о препятствиях соответствуют количественным требованиям к данным о препятствиях, указанным в таблице 2 приложения 6 к настоящим Правилам.";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"125. САИ по запросу САИ иностранных государств в целях обеспечения безопасности полетов, регулярности и эффективности аэронавигации, незамедлительно предоставляет аэронавигационные данные и аэронавигационную информацию, касающуюся всей территории Республики Казахстан, а также воздушного пространства, суверенитет над которым не определен, где Республика Казахстан несет ответственность за обеспечение обслуживания воздушного движения.";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"128. Один экземпляр каждого из нижеперечисленных продуктов аэронавигационной информации (при наличии), которые были запрошены САИ другого Договаривающегося государства ИКАО, авиакомпаниями или другими организациями, связанными с подготовкой аэронавигационных карт, выполнением или обеспечением полетов, предоставляются на безвозмездной основе во взаимно согласованной форме или формате:</w:t>
      </w:r>
    </w:p>
    <w:bookmarkEnd w:id="74"/>
    <w:bookmarkStart w:name="z9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AIP, в том числе поправки и дополнения к нему;</w:t>
      </w:r>
    </w:p>
    <w:bookmarkEnd w:id="75"/>
    <w:bookmarkStart w:name="z10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Аэродромные схемы и аэронавигационные карты;</w:t>
      </w:r>
    </w:p>
    <w:bookmarkEnd w:id="76"/>
    <w:bookmarkStart w:name="z10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AIC;</w:t>
      </w:r>
    </w:p>
    <w:bookmarkEnd w:id="77"/>
    <w:bookmarkStart w:name="z10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Извещения NOTAM, в том числе контрольные перечни и перечни действующих NOTAM.";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"132. Аэронавигационная информация, распространяемая по системе AIRAC, размещается САИ на интернет-ресурсе поставщика АНО, являющегося государственным предприятием, подведомственным уполномоченному органу в сфере гражданской авиации не менее чем за 42 календарных дня до даты вступления в силу.";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"133-1. Составителями исходной аэронавигационной информации и аэронавигационных данных, которые требуются САИ для публикации продуктов аэронавигационной информации, являются организации, указанные в приложении 8 к настоящим Правилам, в соответствии с разделами (подразделами, пунктами) AIP.";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"138. Сохранение целостности аэронавигационных данных обеспечивается на протяжении всего информационного процесса с момента составления до направления следующему предполагаемому пользователю.";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"140. Рассылка или обмен аэронавигационной информацией и (или) аэронавигационными данными с предполагаемым пользователем осуществляется одним из следующих способов:</w:t>
      </w:r>
    </w:p>
    <w:bookmarkEnd w:id="82"/>
    <w:bookmarkStart w:name="z11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размещением на интернет-ресурсе поставщика АНО, являющегося государственным предприятием, подведомственным уполномоченному органу в сфере гражданской авиации;</w:t>
      </w:r>
    </w:p>
    <w:bookmarkEnd w:id="83"/>
    <w:bookmarkStart w:name="z11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физической рассылкой на электронных носителях посредством их доставки курьерской (почтовой) службой;</w:t>
      </w:r>
    </w:p>
    <w:bookmarkEnd w:id="84"/>
    <w:bookmarkStart w:name="z11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прямой электронной рассылкой, обеспечивающей автоматическую рассылку аэронавигационной информации (аэронавигационных данных) посредством использования прямого электронного соединения между САИ и предполагаемым пользователем, например электронная почта или каналы связи AFTN;</w:t>
      </w:r>
    </w:p>
    <w:bookmarkEnd w:id="85"/>
    <w:bookmarkStart w:name="z11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посредством рассылки на адрес электронной почты.";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1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Названия карт.</w:t>
      </w:r>
    </w:p>
    <w:bookmarkEnd w:id="88"/>
    <w:bookmarkStart w:name="z11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карты или серии карт, составленных в соответствии с требованиями, содержащимися в настоящем Приложении, и предназначенных для соответствия назначению карты, является аналогичным заголовку соответствующего параграфа и изменяется в зависимости от применения того или иного требования, содержащегося в этом параграфе. Если же карта не соответствует всем требованиям, изложенным в настоящем параграфе, и любым другим требованиям, касающимся конкретной карты, в ее название не включается слово "ИКАО".";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Аэронавигационные данные.</w:t>
      </w:r>
    </w:p>
    <w:bookmarkEnd w:id="90"/>
    <w:bookmarkStart w:name="z12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Аэронавигационные данные предоставляются в соответствии с положениями пункта 134 параграфа 11 главы 2 настоящих Правил.</w:t>
      </w:r>
    </w:p>
    <w:bookmarkEnd w:id="91"/>
    <w:bookmarkStart w:name="z12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разрешающей способности географических координат, значений превышения и волны геоида на карте соответствует требованиям, установленным для конкретной карты.";</w:t>
      </w:r>
    </w:p>
    <w:bookmarkEnd w:id="92"/>
    <w:bookmarkStart w:name="z12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14-1 следующего содержания:</w:t>
      </w:r>
    </w:p>
    <w:bookmarkEnd w:id="93"/>
    <w:bookmarkStart w:name="z12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Уполномоченная организация в сфере гражданской авиации осуществляет контроль обеспечения того, чтобы степень разрешения аэронавигационных данных на картах соответствовала требованиям, установленным для конкретной карты.";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2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95"/>
    <w:bookmarkStart w:name="z12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6"/>
    <w:bookmarkStart w:name="z12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97"/>
    <w:bookmarkStart w:name="z13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98"/>
    <w:bookmarkStart w:name="z13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2023 года № 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аэронавигационной информацией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гражданской авиации</w:t>
            </w:r>
          </w:p>
        </w:tc>
      </w:tr>
    </w:tbl>
    <w:bookmarkStart w:name="z135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Качество аэронавигационных данных</w:t>
      </w:r>
    </w:p>
    <w:bookmarkEnd w:id="100"/>
    <w:bookmarkStart w:name="z13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 1. Широта и долгота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Широта и долгота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Точность/ тип данных, в километрах / метрах (морских милях)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публикуемых данных, в минутах / секундах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карты, в секундах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целостности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Точки границ района полетной информации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(1 м. миля), объявленная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тем, как нанесены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Точки границ районов Р, R, D (вне границ CTA/CTR)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(1 м. миля), объявленная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тем, как нанесены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Точки границ районов Р, R, D (внутри границ CTA/CTR)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м, расчетная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тем, как нанесены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Точки границ CTA/CTR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м, расчетная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тем, как нанесены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Маршрутные NAVAID и контрольные точки, пункт ожидания, точки STAR/SID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м, результаты съемки/ расчетная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Препятствия в районе 1 (вся территория государства)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м, результаты съемки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тем, как нанесены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Контрольная точка аэродрома/вертодрома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м, результаты съемки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NAVAID, расположенные на аэродроме/вертодроме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м, результаты съемки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тем, как нанесены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Препятствия в районе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м, результаты съемки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Препятствия в районе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 м, результаты съемки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Контрольные точки/пункты конечного захода на посадку и другие важные контрольные точки/пункты, образующие схему захода на посадку по приборам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м, результаты съемки/ расчетная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 ВПП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м, результаты съемки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1/100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Препятствия в районе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 м, результаты съемки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ВПП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м, результаты съемки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1/100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Точки осевой линии ВПП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м, результаты съемки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1/100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1/100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Точки осевой линии РД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м, результаты съемки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1/100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1/100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Точки осевой линии РД на земле, точки РД для руления по воздуху и транзитных маршрутов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м, результаты съемки/ расчетная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1/100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1/100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Точки стоянки воздушных судов/вертолетов/ пункты проверки INS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м, результаты съемки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1/100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1/100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Геометрический центр TLOF или пороги FATO (вертодромы)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м, результаты съемки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1/100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критические</w:t>
            </w:r>
          </w:p>
        </w:tc>
      </w:tr>
    </w:tbl>
    <w:bookmarkStart w:name="z13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 2. Превышение, абсолютная высота, относительная высота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Превышение/абсолютная высота/ относительная высота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Точность/ тип данных, в метрах / футах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публикуемых данных, в метрах / футах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карты, в метрах / футах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целостности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аэродрома/вертодрома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 или 1 фут, результаты съемки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или 1 фут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или 1 фут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Волна геоида WGS-84 в месте превышения аэродрома/вертодрома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 или 1 фут, результаты съемки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или 1 фут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или 1 фут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 ВПП или FATO (неточные заходы на посадку)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 или 1 фут, результаты съемки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или 1 фут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или 1 фут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Волна геоида WGS-84 на пороге ВПП или FATO, в геометрическом центре TLOF (неточные заходы на посадку)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 или 1 фут, результаты съемки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или 1 фут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или 1 фут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 ВПП или FATO (точные заходы на посадку)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м или 1 фут, результаты съемки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 или 0,1 фута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 или 1 фут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Волна геоида WGS-84 на пороге ВПП или FATO, в геометрическом центре TLOF (точные заходы на посадку)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м или 1 фут, результаты съемки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 или 1 фут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 или 1 фут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Абсолютная/относительная высота пролета препятствий (ОСА/Н)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указано в документе PANS-OPS (Doc 8168 ИКАО)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указано в документе PANS-OPS (Doc 8168 ИКАО)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высота пересечения порога ВПП (относительная высота опорной точки), точные заходы на посадку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 или 1 фут, расчетная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 или 1 фут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 или 1 фут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Препятствия в зонах захода на посадку и взлета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или 1 фут, результаты съемки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или 1 фут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или 1 фут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Препятствия в зонах полетов по кругу и на аэродроме/вертодроме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или 1 фут, результаты съемки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или 1 фут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или 1 фут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препятствий на маршруте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 (10 фут), результаты съемки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 (10 фут)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 (10 фут)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Дальномерное оборудование/точное (DME/P)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 (10 фут), результаты съемки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 (10 фут)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дальномерного оборудования (DME)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 (100 фут), результаты съемки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 (100 фут)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 (100 фут)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Абсолютная высота схемы захода на посадку по приборам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указано в документе PANS-OPS (Doc 8168 ИКАО)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указано в документе PANS-OPS (Doc 8168 ИКАО)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 абсолютные высоты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 или 100 фут, расчетная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 или 100 фут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 или 100 фут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обычные</w:t>
            </w:r>
          </w:p>
        </w:tc>
      </w:tr>
    </w:tbl>
    <w:bookmarkStart w:name="z13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 3. Склонение и магнитное склонение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Склонение/магнитное склонение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Точность/ тип данных, в градусах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публикуемых данных, в градусах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карты, в градусах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целостности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Склонение ОВЧ-навигационной станции, используемой для технической настройки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результаты съемки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Магнитное склонение средства NDB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результаты съемки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Магнитное склонение аэродрома/вертодрома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результаты съемки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Магнитное склонение антенны курсового радиомаяка ILS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результаты съемки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Магнитное склонение азимутальной антенны MLS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результаты съемки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важные</w:t>
            </w:r>
          </w:p>
        </w:tc>
      </w:tr>
    </w:tbl>
    <w:bookmarkStart w:name="z13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 4. Пеленг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Точность/ тип данных, в градусах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публикуемых данных, в градусах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карты, в градусах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целостности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 воздушных трасс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1/100, расчетная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Пеленг, используемый для установления контрольных точек на маршруте и в районе аэродрома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1/100, расчетная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 маршрутов прибытия/вылета в районе аэродрома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1/100, расчетная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Пеленг, используемый для установления контрольных точек схемы захода на посадку по приборам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1/1000, расчетная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Выставление курсового радиомаяка ILS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1/1000, результаты съемки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1/1000, истинный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Выставление нулевого азимута MLS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1/1000, результаты съемки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1/1000, истинный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Пеленг ВПП и FATO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1/1000, результаты съемки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1/1000, истинный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обычные</w:t>
            </w:r>
          </w:p>
        </w:tc>
      </w:tr>
    </w:tbl>
    <w:bookmarkStart w:name="z14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 5. Длина, расстояние, размер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Длина/ расстояние/ размер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Точность/ тип данных, в километрах / метрах / морских милях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публикуемых данных, в километрах / метрах / морских милях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карты, в километрах / метрах / морских милях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целостности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участков воздушных трасс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 км или 1/10 м. мили, расчетная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 км или 1/10 м. мили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или 1 м. миля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Расстояние, используемое для установления контрольных точек на маршруте и в районе аэродрома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 км или 1/10 м. мили, расчетная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 км или 1/10 м. мили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2/10 км или 1/10 м. мили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участков маршрутов прибытия/вылета в районе аэродрома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1/100 км или 1/100 м. мили, расчетная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1/100 км или 1/100 м. мили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или 1 м. миля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Расстояние, используемое для установления контрольных точек схемы захода на посадку по приборам и в районе аэродрома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1/100 км или 1/100 м. мили, расчетная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1/100 км или 1/100 м. мили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2/10 км или 1/10 м. мили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ВГТП или FATO, размеры TLOF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или 1 фут, результаты съемки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или 1 фут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(карта AD) 0,5 м (карта АОС)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концевой полосы торможения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или 1 фут, результаты съемки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или 1 фут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 (карта АОС)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Располагаемая посадочная дистанция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или 1 фут, результаты съемки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или 1 фут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(карта AD) 0,5 м (карта АОС)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между антенной курсового радиомаяка ILS и концом ВПП и FATO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 или 10 фут, расчетная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 (10 фут)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тем, как нанесены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по осевой линии между антенной глиссадного радиомаяка ILS и порогом ВПП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 или 10 фут, расчетная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 (10 фут)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тем, как нанесены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между маркерами ILS и порогом ВПП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 или 10 фут, расчетная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 (10 фут)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2/10 км (1/10 м. мили)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по осевой линии между антенной DME ILS и порогом ВПП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 или 10 фут, расчетная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 (10 фут)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тем, как нанесены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между азимутальной антенной MLS и концом ВПП и FATO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 или 10 фут, расчетная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 (10 фут)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тем, как нанесены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по осевой линии между угломестной антенной MLS и порогом ВПП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 или 10 фут, расчетная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 (10 фут)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тем, как нанесены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по осевой линии между антенной DME/P MLS и порогом ВПП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 или 10 фут, расчетная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 (10 фут)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тем, как нанесены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обычные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аэронавигационной информацией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гражданской авиации</w:t>
            </w:r>
          </w:p>
        </w:tc>
      </w:tr>
    </w:tbl>
    <w:bookmarkStart w:name="z143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Составители исходной аэронавигационной информации и аэронавигационных данных в соответствии с разделами AIP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и пункты сборника аэронавигационной информации Республики Казахстан (далее - AIP)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гражданской авиации или структурное подразделение уполномоченной организации в сфере гражданской авиации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 (GEN) – Общие положения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0.1 Предисловие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 АНО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0.2 Регистрация поправок к AIP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0.3 Регистрация дополнений к AIP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0.4 Контрольный перечень страниц AIP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0.5 Перечень поправок к AIP, внесенных от руки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0.6 Содержание части 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1. — Национальные правила и требования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1.1 Назначенные полномочные органы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в сфере гражданской авиации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1.2 Прилет, транзит и вылет воздушных судов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1.3 Прибытие, транзит и убытие пассажиров и экипажа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1.4 Ввоз, транзит и вывоз груза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1.5 Оборудование, приборы и полетная документация воздушного судна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1.6 Краткое изложение национальных правил и международных соглашений/конвенций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1.7 Различия со Стандартами, Рекомендуемой практикой и Правилами ИКАО.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2. — Таблицы и коды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2.1 Система измерения, маркировочные знаки воздушных судов, праздники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 АНО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2.2 Сокращения, используемые в изданиях AIP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2.3 Условные знаки на картах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2.4 Индексы местоположения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2.5 Перечень радионавигационных средств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2.6 Перевод единиц измерения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2.7 Восход/заход солнца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3. — Обслуживание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3.1 Аэронавигационное информационное обслуживание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 АНО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3.2 Аэронавигационные карты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3.3 Обслуживание воздушного движения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3.4 Службы связи и навигационные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3.5 Метеорологическое обслуживание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3.6 Поиск и спасание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Уполномоченная организация в сфере гражданской авиации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4. — Аэродромные / вертодромные сборы и сборы за аэронавигационное обслуживание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4.1 Аэродромные / вертодромные сборы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Эксплуатант аэродрома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4.2 Сборы за аэронавигационное обслуживание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 АНО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2 (ENR) - Маршрут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0 Содержание части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 АНО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1. — Общие правила и процедуры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1.1 Общие правила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Уполномоченная организация в сфере гражданской авиации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1.2 Правила визуальных полетов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1.3 Правила полетов по приборам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1.4 Классификация и описание воздушного пространства ОВД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1.5 Схемы полетов в зоне ожидания, при заходе на посадку и вылете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1.6 Обслуживание ОВД на основе наблюдения и правила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1, 2.1, 2.2, 2.3 - Уполномоченная организация в сфере гражданской авиации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2.4, 3 – поставщик АНО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1.7 Порядок установки высотомера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Уполномоченная организация в сфере гражданской авиации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1.8 Дополнительные региональные правила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1.9 Управление потоками воздушного движения и организация воздушного пространства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1.10 Планирование полетов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1.11 Адресация сообщений о планах полетов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1.12 Перехват гражданских воздушных судов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1.13 Незаконное вмешательство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1.14 Инциденты, связанные с воздушным движением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2. — Воздушное пространство ОВД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2.1 РПИ, район полетной информации верхнего воздушного пространства, узловой диспетчерский район и диспетчерский район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 АНО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2.2 Прочие типы регулируемого воздушного пространства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3. — Маршруты ОВД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3.1 Маршруты обычной навигации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 АНО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3.2 Маршруты зональной навигации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3.3 Прочие маршруты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3.4 Ожидание на маршруте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4. — Радионавигационные средства/системы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4.1 Радионавигационные средства на маршруте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 АНО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4.2 Специальные навигационные системы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4.3 Глобальная навигационная спутниковая система (GNSS)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4.4 Обозначения кодовых названий для основных точек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4.5 Наземные аэронавигационные огни на маршруте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5. — Аэронавигационные предупреждения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5.1 Запретные зоны, зоны ограничения полетов и опасные зоны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части запретных зон – Уполномоченный орган в сфере государственной авиации;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части зон ограничения полетов и опасных зон – Главный центр управления воздушным движением уполномоченного органа в сфере государственной авиации.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5.2 Военные учения и зоны учений, и опознавательная зона ПВО (ADIZ)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центр управления воздушным движением уполномоченного органа в сфере государственной авиации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5.3 Другие виды деятельности, представляющие опасность, и другие виды потенциальной опасности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Уполномоченная организация в сфере гражданской авиации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5.5 Авиационные спортивные и развлекательные мероприятия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центр управления воздушным движением уполномоченного органа в сфере государственной авиации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5.6 Миграция птиц и зоны с чувствительной фауной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Уполномоченная организация в сфере гражданской авиации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ENR 6. — Маршрутные карты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 АНО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3 (AD) – Аэродромы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0.1 Содержание части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 АНО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1. — Введение к аэродромам/вертодромам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1.1 Предоставление аэродромов/вертодромов и условия их использования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Уполномоченная организация в сфере гражданской авиации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1.2 Аварийно-спасательная и противопожарная службы и план на случай выпадения снега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1.3 Индекс аэродромов и вертодромов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1.4 Группирование аэродромов/вертодромов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1.5 Состояние сертификации аэродромов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 — Аэродромы (международные и национальные)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2.1 Индекс местоположения и название аэродрома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Эксплуатант аэродрома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2.2 Географические и административные данные по аэродрому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2.3 Часы работы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2.4 Службы и средства по обслуживанию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2.5 Средства для обслуживания пассажиров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2.6 Аварийно-спасательные и противопожарные службы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2.7 Сезонное использование оборудования: удаление осадков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2.8 Данные по перронам, РД и местам/пунктам проверок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2.9 Система управления наземным движением и контроля за ним и соответствующие маркировочные знаки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2.10 Аэродромные препятствия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2.11 Предоставляемая метеорологическая информация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 АНО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2.12 Физические характеристики ВПП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Эксплуатант аэродрома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2.13 Объявленные дистанции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2.14 Огни приближения и огни ВПП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2.15 Прочие огни и резервный источник электропитания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2.16 Зона посадки вертолетов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2.17 Воздушное пространство ОВД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 АНО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2.18 Средства связи ОВД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2.19 Радионавигационные средства и средства посадки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2.20 Местные правила использования аэродрома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Эксплуатант аэродрома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2.21 Эксплуатационные приемы снижения шума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2.22 Правила полетов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 АНО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2.23 Дополнительная информация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Эксплуатант аэродрома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2.24 Относящиеся к аэродрому карты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карта аэродрома/вертодрома (ИКАО)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 АНО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карта размещения на стоянку/стыковки воздушных судов (ИКАО)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карта аэродромного наземного движения (ИКАО)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карта аэродромных препятствий, тип А (ИКАО) (для каждой ВПП)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карта местности для точного захода на посадку (ИКАО) (ВПП для точного захода на посадку по категориям II и III)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карта района (ИКАО) (маршруты вылета и транзитные маршруты)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карта стандартного вылета по приборам (ИКАО), текстовое описание маршрутов вылета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карта района (ИКАО) (маршруты прибытия и транзитные маршруты)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карта стандартного прибытия по приборам (ИКАО), текстовое описание маршрутов прибытия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обзорная карта минимальных абсолютных высот ОВД (ИКАО)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карта захода на посадку по приборам (ИКАО) (для каждой ВПП и каждой схемы)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карта визуального захода на посадку (ИКАО)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аэронавигационная карта масштаба 1:500 000 (ИКАО)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маршрутная карта (ИКАО)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данные о концентрации птиц в окрестностях аэродрома.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Эксплуатант аэродрома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 2.25 Препятствия, выступающие за поверхность визуального участка (VSS)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 АНО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