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fbdb" w14:textId="1b8f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транспорта и коммуникаций Республики Казахстан от 15 октября 2010 года № 454 "Об утверждении Правил фразеологии радиообмена при выполнении полетов и обслуживания воздушного движения"</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24 февраля 2023 года № 118. Зарегистрирован в Министерстве юстиции Республики Казахстан 28 февраля 2023 года № 31975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транспорта и коммуникаций Республики Казахстан от 15 октября 2010 года № 454 "Об утверждении Правил фразеологии радиообмена при выполнении полетов и обслуживании воздушного движения" (зарегистрирован в Реестре государственной регистрации нормативных правовых актов за № 6635)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Правил фразеологии и радиообмена при выполнении полетов и обслуживания воздушного движения";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30 Закона Республики Казахстан "Об использовании воздушного пространства Республики Казахстан и деятельности авиации" </w:t>
      </w:r>
      <w:r>
        <w:rPr>
          <w:rFonts w:ascii="Times New Roman"/>
          <w:b/>
          <w:i w:val="false"/>
          <w:color w:val="000000"/>
          <w:sz w:val="28"/>
        </w:rPr>
        <w:t>ПРИКАЗЫВАЮ:</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1" w:id="4"/>
    <w:p>
      <w:pPr>
        <w:spacing w:after="0"/>
        <w:ind w:left="0"/>
        <w:jc w:val="both"/>
      </w:pPr>
      <w:r>
        <w:rPr>
          <w:rFonts w:ascii="Times New Roman"/>
          <w:b w:val="false"/>
          <w:i w:val="false"/>
          <w:color w:val="000000"/>
          <w:sz w:val="28"/>
        </w:rPr>
        <w:t>
      "1. Утвердить прилагаемые Правила фразеологии и радиообмена при выполнении полетов и обслуживании воздушного движения.";</w:t>
      </w:r>
    </w:p>
    <w:bookmarkEnd w:id="4"/>
    <w:bookmarkStart w:name="z12"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фразеологии радиообмена при выполнении полетов и обслуживании воздушного движения, утвержденных указанным приказом:</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14" w:id="6"/>
    <w:p>
      <w:pPr>
        <w:spacing w:after="0"/>
        <w:ind w:left="0"/>
        <w:jc w:val="both"/>
      </w:pPr>
      <w:r>
        <w:rPr>
          <w:rFonts w:ascii="Times New Roman"/>
          <w:b w:val="false"/>
          <w:i w:val="false"/>
          <w:color w:val="000000"/>
          <w:sz w:val="28"/>
        </w:rPr>
        <w:t>
      "Правила фразеологии и радиообмена при выполнении полетов и обслуживании воздушного движения";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 w:id="7"/>
    <w:p>
      <w:pPr>
        <w:spacing w:after="0"/>
        <w:ind w:left="0"/>
        <w:jc w:val="both"/>
      </w:pPr>
      <w:r>
        <w:rPr>
          <w:rFonts w:ascii="Times New Roman"/>
          <w:b w:val="false"/>
          <w:i w:val="false"/>
          <w:color w:val="000000"/>
          <w:sz w:val="28"/>
        </w:rPr>
        <w:t xml:space="preserve">
      "1. Настоящие Правила фразеологии и радиообмена при выполнении полетов и обслуживании воздушного движения (далее - Правила) разработаны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использовании воздушного пространства Республики Казахстан и деятельности авиации",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утвержденной приказом исполняющего обязанности Министра транспорта и коммуникаций Республики Казахстан от 16 мая 2011 года № 279 (зарегистрированной в Реестре государственной регистрации нормативных правовых актов Республики Казахстан под № 7006) (далее – Инструкция) и определяют порядок ведения и типовую фразеологию радиообмена между экипажами воздушных судов (далее – ВС) и диспетчерами органов обслуживания воздушного движения в воздушном пространстве Республики Казахстан, а также за ее пределами, где организацию воздушного движения осуществляет Республика Казахстан.";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изложить в следующей редакции:</w:t>
      </w:r>
    </w:p>
    <w:bookmarkStart w:name="z18" w:id="8"/>
    <w:p>
      <w:pPr>
        <w:spacing w:after="0"/>
        <w:ind w:left="0"/>
        <w:jc w:val="both"/>
      </w:pPr>
      <w:r>
        <w:rPr>
          <w:rFonts w:ascii="Times New Roman"/>
          <w:b w:val="false"/>
          <w:i w:val="false"/>
          <w:color w:val="000000"/>
          <w:sz w:val="28"/>
        </w:rPr>
        <w:t>
      "43. Для ведения радиосвязи с диспетчерскими пунктами экипажи ВС используют следующие типы позывных:</w:t>
      </w:r>
    </w:p>
    <w:bookmarkEnd w:id="8"/>
    <w:bookmarkStart w:name="z19" w:id="9"/>
    <w:p>
      <w:pPr>
        <w:spacing w:after="0"/>
        <w:ind w:left="0"/>
        <w:jc w:val="both"/>
      </w:pPr>
      <w:r>
        <w:rPr>
          <w:rFonts w:ascii="Times New Roman"/>
          <w:b w:val="false"/>
          <w:i w:val="false"/>
          <w:color w:val="000000"/>
          <w:sz w:val="28"/>
        </w:rPr>
        <w:t>
      при радиотелефонной связи:</w:t>
      </w:r>
    </w:p>
    <w:bookmarkEnd w:id="9"/>
    <w:bookmarkStart w:name="z20" w:id="10"/>
    <w:p>
      <w:pPr>
        <w:spacing w:after="0"/>
        <w:ind w:left="0"/>
        <w:jc w:val="both"/>
      </w:pPr>
      <w:r>
        <w:rPr>
          <w:rFonts w:ascii="Times New Roman"/>
          <w:b w:val="false"/>
          <w:i w:val="false"/>
          <w:color w:val="000000"/>
          <w:sz w:val="28"/>
        </w:rPr>
        <w:t>
      1) установленные Международной организацией гражданской авиации (ИКАО) или полученные при регистрации эксплуатанта официального названия (радиотелефонный позывной) авиакомпании и номер рейса;</w:t>
      </w:r>
    </w:p>
    <w:bookmarkEnd w:id="10"/>
    <w:bookmarkStart w:name="z21" w:id="11"/>
    <w:p>
      <w:pPr>
        <w:spacing w:after="0"/>
        <w:ind w:left="0"/>
        <w:jc w:val="both"/>
      </w:pPr>
      <w:r>
        <w:rPr>
          <w:rFonts w:ascii="Times New Roman"/>
          <w:b w:val="false"/>
          <w:i w:val="false"/>
          <w:color w:val="000000"/>
          <w:sz w:val="28"/>
        </w:rPr>
        <w:t>
      2) знаки, соответствующие регистрационным знакам ВС;</w:t>
      </w:r>
    </w:p>
    <w:bookmarkEnd w:id="11"/>
    <w:bookmarkStart w:name="z22" w:id="12"/>
    <w:p>
      <w:pPr>
        <w:spacing w:after="0"/>
        <w:ind w:left="0"/>
        <w:jc w:val="both"/>
      </w:pPr>
      <w:r>
        <w:rPr>
          <w:rFonts w:ascii="Times New Roman"/>
          <w:b w:val="false"/>
          <w:i w:val="false"/>
          <w:color w:val="000000"/>
          <w:sz w:val="28"/>
        </w:rPr>
        <w:t>
      3) название фирмы-изготовителя или модели ВС перед регистрационными знаками ВС;</w:t>
      </w:r>
    </w:p>
    <w:bookmarkEnd w:id="12"/>
    <w:bookmarkStart w:name="z23" w:id="13"/>
    <w:p>
      <w:pPr>
        <w:spacing w:after="0"/>
        <w:ind w:left="0"/>
        <w:jc w:val="both"/>
      </w:pPr>
      <w:r>
        <w:rPr>
          <w:rFonts w:ascii="Times New Roman"/>
          <w:b w:val="false"/>
          <w:i w:val="false"/>
          <w:color w:val="000000"/>
          <w:sz w:val="28"/>
        </w:rPr>
        <w:t>
      4) радиотелефонный позывной авиакомпании и последние четыре регистрационных знака ВС;</w:t>
      </w:r>
    </w:p>
    <w:bookmarkEnd w:id="13"/>
    <w:bookmarkStart w:name="z24" w:id="14"/>
    <w:p>
      <w:pPr>
        <w:spacing w:after="0"/>
        <w:ind w:left="0"/>
        <w:jc w:val="both"/>
      </w:pPr>
      <w:r>
        <w:rPr>
          <w:rFonts w:ascii="Times New Roman"/>
          <w:b w:val="false"/>
          <w:i w:val="false"/>
          <w:color w:val="000000"/>
          <w:sz w:val="28"/>
        </w:rPr>
        <w:t>
      при телеграфной связи – пятибуквенный позывной, указанный в разрешении на использование бортовой радиостанции.</w:t>
      </w:r>
    </w:p>
    <w:bookmarkEnd w:id="14"/>
    <w:bookmarkStart w:name="z25" w:id="15"/>
    <w:p>
      <w:pPr>
        <w:spacing w:after="0"/>
        <w:ind w:left="0"/>
        <w:jc w:val="both"/>
      </w:pPr>
      <w:r>
        <w:rPr>
          <w:rFonts w:ascii="Times New Roman"/>
          <w:b w:val="false"/>
          <w:i w:val="false"/>
          <w:color w:val="000000"/>
          <w:sz w:val="28"/>
        </w:rPr>
        <w:t>
      44. После установления экипажем ВС надежной радиосвязи и в процессе ведения радиообмена цифровые и буквенные значения позывных могут быть сокращены:</w:t>
      </w:r>
    </w:p>
    <w:bookmarkEnd w:id="15"/>
    <w:bookmarkStart w:name="z26" w:id="16"/>
    <w:p>
      <w:pPr>
        <w:spacing w:after="0"/>
        <w:ind w:left="0"/>
        <w:jc w:val="both"/>
      </w:pPr>
      <w:r>
        <w:rPr>
          <w:rFonts w:ascii="Times New Roman"/>
          <w:b w:val="false"/>
          <w:i w:val="false"/>
          <w:color w:val="000000"/>
          <w:sz w:val="28"/>
        </w:rPr>
        <w:t>
      1) пятизначный цифровой позывной ВС до трех последних цифр (85130 – 130);</w:t>
      </w:r>
    </w:p>
    <w:bookmarkEnd w:id="16"/>
    <w:bookmarkStart w:name="z27" w:id="17"/>
    <w:p>
      <w:pPr>
        <w:spacing w:after="0"/>
        <w:ind w:left="0"/>
        <w:jc w:val="both"/>
      </w:pPr>
      <w:r>
        <w:rPr>
          <w:rFonts w:ascii="Times New Roman"/>
          <w:b w:val="false"/>
          <w:i w:val="false"/>
          <w:color w:val="000000"/>
          <w:sz w:val="28"/>
        </w:rPr>
        <w:t>
      2) при позывном ВС, состоящим из пяти регистрационных знаков ВС до первого знака и двух последних знаков (PNFEM – PEM);</w:t>
      </w:r>
    </w:p>
    <w:bookmarkEnd w:id="17"/>
    <w:bookmarkStart w:name="z28" w:id="18"/>
    <w:p>
      <w:pPr>
        <w:spacing w:after="0"/>
        <w:ind w:left="0"/>
        <w:jc w:val="both"/>
      </w:pPr>
      <w:r>
        <w:rPr>
          <w:rFonts w:ascii="Times New Roman"/>
          <w:b w:val="false"/>
          <w:i w:val="false"/>
          <w:color w:val="000000"/>
          <w:sz w:val="28"/>
        </w:rPr>
        <w:t>
      3) при позывном ВС, состоящим более чем из пяти регистрационных знаков ВС, до первого знака и трех последних знаков (N57826 – N826);</w:t>
      </w:r>
    </w:p>
    <w:bookmarkEnd w:id="18"/>
    <w:bookmarkStart w:name="z29" w:id="19"/>
    <w:p>
      <w:pPr>
        <w:spacing w:after="0"/>
        <w:ind w:left="0"/>
        <w:jc w:val="both"/>
      </w:pPr>
      <w:r>
        <w:rPr>
          <w:rFonts w:ascii="Times New Roman"/>
          <w:b w:val="false"/>
          <w:i w:val="false"/>
          <w:color w:val="000000"/>
          <w:sz w:val="28"/>
        </w:rPr>
        <w:t>
      4) радиотелефонный позывной авиакомпании и последние четыре регистрационных знака ВС до радиотелефонного позывного авиакомпании и двух последних знаков позывного (FUSTAIR DCAB - FUSTAIR AB);</w:t>
      </w:r>
    </w:p>
    <w:bookmarkEnd w:id="19"/>
    <w:bookmarkStart w:name="z30" w:id="20"/>
    <w:p>
      <w:pPr>
        <w:spacing w:after="0"/>
        <w:ind w:left="0"/>
        <w:jc w:val="both"/>
      </w:pPr>
      <w:r>
        <w:rPr>
          <w:rFonts w:ascii="Times New Roman"/>
          <w:b w:val="false"/>
          <w:i w:val="false"/>
          <w:color w:val="000000"/>
          <w:sz w:val="28"/>
        </w:rPr>
        <w:t>
      5) название фирмы-изготовителя или модели ВС перед регистрационными знаками ВС до названия фирмы-изготовителя или модели ВС и двух последних регистрационных знаков (СECCHA GABCD – СECCHA CD).";</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следующей редакции:</w:t>
      </w:r>
    </w:p>
    <w:bookmarkStart w:name="z32" w:id="21"/>
    <w:p>
      <w:pPr>
        <w:spacing w:after="0"/>
        <w:ind w:left="0"/>
        <w:jc w:val="both"/>
      </w:pPr>
      <w:r>
        <w:rPr>
          <w:rFonts w:ascii="Times New Roman"/>
          <w:b w:val="false"/>
          <w:i w:val="false"/>
          <w:color w:val="000000"/>
          <w:sz w:val="28"/>
        </w:rPr>
        <w:t>
      "91. Ограничения изменения высоты полета могут передаваться в виде:</w:t>
      </w:r>
    </w:p>
    <w:bookmarkEnd w:id="21"/>
    <w:bookmarkStart w:name="z33" w:id="22"/>
    <w:p>
      <w:pPr>
        <w:spacing w:after="0"/>
        <w:ind w:left="0"/>
        <w:jc w:val="both"/>
      </w:pPr>
      <w:r>
        <w:rPr>
          <w:rFonts w:ascii="Times New Roman"/>
          <w:b w:val="false"/>
          <w:i w:val="false"/>
          <w:color w:val="000000"/>
          <w:sz w:val="28"/>
        </w:rPr>
        <w:t>
      1) информации о воздушной обстановке (применяемый образец: "следуйте эшелон 130, встречный на эшелоне 140");</w:t>
      </w:r>
    </w:p>
    <w:bookmarkEnd w:id="22"/>
    <w:bookmarkStart w:name="z34" w:id="23"/>
    <w:p>
      <w:pPr>
        <w:spacing w:after="0"/>
        <w:ind w:left="0"/>
        <w:jc w:val="both"/>
      </w:pPr>
      <w:r>
        <w:rPr>
          <w:rFonts w:ascii="Times New Roman"/>
          <w:b w:val="false"/>
          <w:i w:val="false"/>
          <w:color w:val="000000"/>
          <w:sz w:val="28"/>
        </w:rPr>
        <w:t>
      2) сведений о наличии запретов и ограничений по использованию воздушного пространства (применяемый образец: "на участке Акчи - Узунагач эшелоны 150-210 закрыты");</w:t>
      </w:r>
    </w:p>
    <w:bookmarkEnd w:id="23"/>
    <w:bookmarkStart w:name="z35" w:id="24"/>
    <w:p>
      <w:pPr>
        <w:spacing w:after="0"/>
        <w:ind w:left="0"/>
        <w:jc w:val="both"/>
      </w:pPr>
      <w:r>
        <w:rPr>
          <w:rFonts w:ascii="Times New Roman"/>
          <w:b w:val="false"/>
          <w:i w:val="false"/>
          <w:color w:val="000000"/>
          <w:sz w:val="28"/>
        </w:rPr>
        <w:t>
      3) информацию об опасных метеоявлениях или орнитологической обстановке (применяемый образец: "впереди/слева/справа на удалении 25 миль засветы, борты проходили на эшелоне 330 сверх облаков" или "на высотах до 1500 футов сдвиг ветра").";</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изложить в следующей редакции:</w:t>
      </w:r>
    </w:p>
    <w:bookmarkStart w:name="z37" w:id="25"/>
    <w:p>
      <w:pPr>
        <w:spacing w:after="0"/>
        <w:ind w:left="0"/>
        <w:jc w:val="both"/>
      </w:pPr>
      <w:r>
        <w:rPr>
          <w:rFonts w:ascii="Times New Roman"/>
          <w:b w:val="false"/>
          <w:i w:val="false"/>
          <w:color w:val="000000"/>
          <w:sz w:val="28"/>
        </w:rPr>
        <w:t>
      "116. Занятие исполнительного старта производится только с разрешения диспетчера "Вышка (Старт)".</w:t>
      </w:r>
    </w:p>
    <w:bookmarkEnd w:id="25"/>
    <w:bookmarkStart w:name="z38" w:id="26"/>
    <w:p>
      <w:pPr>
        <w:spacing w:after="0"/>
        <w:ind w:left="0"/>
        <w:jc w:val="both"/>
      </w:pPr>
      <w:r>
        <w:rPr>
          <w:rFonts w:ascii="Times New Roman"/>
          <w:b w:val="false"/>
          <w:i w:val="false"/>
          <w:color w:val="000000"/>
          <w:sz w:val="28"/>
        </w:rPr>
        <w:t>
      Разрешение на занятие исполнительного старта содержит:</w:t>
      </w:r>
    </w:p>
    <w:bookmarkEnd w:id="26"/>
    <w:bookmarkStart w:name="z39" w:id="27"/>
    <w:p>
      <w:pPr>
        <w:spacing w:after="0"/>
        <w:ind w:left="0"/>
        <w:jc w:val="both"/>
      </w:pPr>
      <w:r>
        <w:rPr>
          <w:rFonts w:ascii="Times New Roman"/>
          <w:b w:val="false"/>
          <w:i w:val="false"/>
          <w:color w:val="000000"/>
          <w:sz w:val="28"/>
        </w:rPr>
        <w:t>
      1) при наличии в аэропорту ATIS или МВ канала вещания погоды - изменение в оперативной и в метеорологической информации, которые не включены в сообщение ATIS или МВ канала;</w:t>
      </w:r>
    </w:p>
    <w:bookmarkEnd w:id="27"/>
    <w:bookmarkStart w:name="z40" w:id="28"/>
    <w:p>
      <w:pPr>
        <w:spacing w:after="0"/>
        <w:ind w:left="0"/>
        <w:jc w:val="both"/>
      </w:pPr>
      <w:r>
        <w:rPr>
          <w:rFonts w:ascii="Times New Roman"/>
          <w:b w:val="false"/>
          <w:i w:val="false"/>
          <w:color w:val="000000"/>
          <w:sz w:val="28"/>
        </w:rPr>
        <w:t xml:space="preserve">
      2) при отсутствии в аэропорту ATIS или МВ канала - условия взлета и выхода из района аэродрома (при необходимости - информацию о метеоусловиях, коде состояния поверхности ВПП, наличии скопления и перелетов птиц). Образец приведен в таблице 50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p>
    <w:bookmarkStart w:name="z42" w:id="29"/>
    <w:p>
      <w:pPr>
        <w:spacing w:after="0"/>
        <w:ind w:left="0"/>
        <w:jc w:val="both"/>
      </w:pPr>
      <w:r>
        <w:rPr>
          <w:rFonts w:ascii="Times New Roman"/>
          <w:b w:val="false"/>
          <w:i w:val="false"/>
          <w:color w:val="000000"/>
          <w:sz w:val="28"/>
        </w:rPr>
        <w:t>
      "160. При возникновении опасных явлений и условий погоды, диспетчер ДПВ информирует об этом экипаж ВС. Окончательное решение о производстве посадки принимает командир ВС. Если командир ВС примет решение произвести посадку, диспетчер ДПВ выдает ему разрешение на посадку, которое означает, что:</w:t>
      </w:r>
    </w:p>
    <w:bookmarkEnd w:id="29"/>
    <w:bookmarkStart w:name="z43" w:id="30"/>
    <w:p>
      <w:pPr>
        <w:spacing w:after="0"/>
        <w:ind w:left="0"/>
        <w:jc w:val="both"/>
      </w:pPr>
      <w:r>
        <w:rPr>
          <w:rFonts w:ascii="Times New Roman"/>
          <w:b w:val="false"/>
          <w:i w:val="false"/>
          <w:color w:val="000000"/>
          <w:sz w:val="28"/>
        </w:rPr>
        <w:t>
      1) воздушное пространство на пути снижения и летная полоса свободны;</w:t>
      </w:r>
    </w:p>
    <w:bookmarkEnd w:id="30"/>
    <w:bookmarkStart w:name="z44" w:id="31"/>
    <w:p>
      <w:pPr>
        <w:spacing w:after="0"/>
        <w:ind w:left="0"/>
        <w:jc w:val="both"/>
      </w:pPr>
      <w:r>
        <w:rPr>
          <w:rFonts w:ascii="Times New Roman"/>
          <w:b w:val="false"/>
          <w:i w:val="false"/>
          <w:color w:val="000000"/>
          <w:sz w:val="28"/>
        </w:rPr>
        <w:t>
      2) на предпосадочной прямой отсутствует угроза нарушения установленных интервалов эшелонирования между воздушными судами;</w:t>
      </w:r>
    </w:p>
    <w:bookmarkEnd w:id="31"/>
    <w:bookmarkStart w:name="z45" w:id="32"/>
    <w:p>
      <w:pPr>
        <w:spacing w:after="0"/>
        <w:ind w:left="0"/>
        <w:jc w:val="both"/>
      </w:pPr>
      <w:r>
        <w:rPr>
          <w:rFonts w:ascii="Times New Roman"/>
          <w:b w:val="false"/>
          <w:i w:val="false"/>
          <w:color w:val="000000"/>
          <w:sz w:val="28"/>
        </w:rPr>
        <w:t>
      3) впереди взлетевшее ВС пересекло конец используемой ВПП или приступило к выполнению разворота (отворота);</w:t>
      </w:r>
    </w:p>
    <w:bookmarkEnd w:id="32"/>
    <w:bookmarkStart w:name="z46" w:id="33"/>
    <w:p>
      <w:pPr>
        <w:spacing w:after="0"/>
        <w:ind w:left="0"/>
        <w:jc w:val="both"/>
      </w:pPr>
      <w:r>
        <w:rPr>
          <w:rFonts w:ascii="Times New Roman"/>
          <w:b w:val="false"/>
          <w:i w:val="false"/>
          <w:color w:val="000000"/>
          <w:sz w:val="28"/>
        </w:rPr>
        <w:t>
      4) код состояния поверхности ВПП известен экипажу ВС.";</w:t>
      </w:r>
    </w:p>
    <w:bookmarkEnd w:id="33"/>
    <w:bookmarkStart w:name="z47" w:id="34"/>
    <w:p>
      <w:pPr>
        <w:spacing w:after="0"/>
        <w:ind w:left="0"/>
        <w:jc w:val="both"/>
      </w:pPr>
      <w:r>
        <w:rPr>
          <w:rFonts w:ascii="Times New Roman"/>
          <w:b w:val="false"/>
          <w:i w:val="false"/>
          <w:color w:val="000000"/>
          <w:sz w:val="28"/>
        </w:rPr>
        <w:t>
      дополнить пунктом 204-1 следующего содержания:</w:t>
      </w:r>
    </w:p>
    <w:bookmarkEnd w:id="34"/>
    <w:bookmarkStart w:name="z48" w:id="35"/>
    <w:p>
      <w:pPr>
        <w:spacing w:after="0"/>
        <w:ind w:left="0"/>
        <w:jc w:val="both"/>
      </w:pPr>
      <w:r>
        <w:rPr>
          <w:rFonts w:ascii="Times New Roman"/>
          <w:b w:val="false"/>
          <w:i w:val="false"/>
          <w:color w:val="000000"/>
          <w:sz w:val="28"/>
        </w:rPr>
        <w:t>
      "204-1. Экипаж ВС может запросить разрешение на набор высоты или снижение при обеспечении самостоятельного эшелонирования и выполнении полета в визуальных метеорологических условиях в дневное время ниже 10 000 фут в воздушном пространстве классов D и E. Разрешение включает информацию о соответствующем движении.</w:t>
      </w:r>
    </w:p>
    <w:bookmarkEnd w:id="35"/>
    <w:bookmarkStart w:name="z49" w:id="36"/>
    <w:p>
      <w:pPr>
        <w:spacing w:after="0"/>
        <w:ind w:left="0"/>
        <w:jc w:val="both"/>
      </w:pPr>
      <w:r>
        <w:rPr>
          <w:rFonts w:ascii="Times New Roman"/>
          <w:b w:val="false"/>
          <w:i w:val="false"/>
          <w:color w:val="000000"/>
          <w:sz w:val="28"/>
        </w:rPr>
        <w:t xml:space="preserve">
      Образец приведен в таблице 110-1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289</w:t>
      </w:r>
      <w:r>
        <w:rPr>
          <w:rFonts w:ascii="Times New Roman"/>
          <w:b w:val="false"/>
          <w:i w:val="false"/>
          <w:color w:val="000000"/>
          <w:sz w:val="28"/>
        </w:rPr>
        <w:t xml:space="preserve"> изложить в следующей редакции:</w:t>
      </w:r>
    </w:p>
    <w:bookmarkStart w:name="z51" w:id="37"/>
    <w:p>
      <w:pPr>
        <w:spacing w:after="0"/>
        <w:ind w:left="0"/>
        <w:jc w:val="both"/>
      </w:pPr>
      <w:r>
        <w:rPr>
          <w:rFonts w:ascii="Times New Roman"/>
          <w:b w:val="false"/>
          <w:i w:val="false"/>
          <w:color w:val="000000"/>
          <w:sz w:val="28"/>
        </w:rPr>
        <w:t>
      "289. Условия входа в смежный районный ДП согласовываются и передаются не позднее, чем за 10 минут до выхода на рубеж передачи ОВД.";</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312</w:t>
      </w:r>
      <w:r>
        <w:rPr>
          <w:rFonts w:ascii="Times New Roman"/>
          <w:b w:val="false"/>
          <w:i w:val="false"/>
          <w:color w:val="000000"/>
          <w:sz w:val="28"/>
        </w:rPr>
        <w:t xml:space="preserve"> изложить в следующей редакции:</w:t>
      </w:r>
    </w:p>
    <w:bookmarkStart w:name="z53" w:id="38"/>
    <w:p>
      <w:pPr>
        <w:spacing w:after="0"/>
        <w:ind w:left="0"/>
        <w:jc w:val="both"/>
      </w:pPr>
      <w:r>
        <w:rPr>
          <w:rFonts w:ascii="Times New Roman"/>
          <w:b w:val="false"/>
          <w:i w:val="false"/>
          <w:color w:val="000000"/>
          <w:sz w:val="28"/>
        </w:rPr>
        <w:t>
      "312. Кроме информации, указанной в пункте 310 настоящих Правил, ПИО, которым обеспечиваются полеты, включает предоставление информации относительно:</w:t>
      </w:r>
    </w:p>
    <w:bookmarkEnd w:id="38"/>
    <w:bookmarkStart w:name="z54" w:id="39"/>
    <w:p>
      <w:pPr>
        <w:spacing w:after="0"/>
        <w:ind w:left="0"/>
        <w:jc w:val="both"/>
      </w:pPr>
      <w:r>
        <w:rPr>
          <w:rFonts w:ascii="Times New Roman"/>
          <w:b w:val="false"/>
          <w:i w:val="false"/>
          <w:color w:val="000000"/>
          <w:sz w:val="28"/>
        </w:rPr>
        <w:t>
      1) сообщаемых или прогнозируемых погодных условий на аэродромах вылета, назначения и запасных аэродромах;</w:t>
      </w:r>
    </w:p>
    <w:bookmarkEnd w:id="39"/>
    <w:bookmarkStart w:name="z55" w:id="40"/>
    <w:p>
      <w:pPr>
        <w:spacing w:after="0"/>
        <w:ind w:left="0"/>
        <w:jc w:val="both"/>
      </w:pPr>
      <w:r>
        <w:rPr>
          <w:rFonts w:ascii="Times New Roman"/>
          <w:b w:val="false"/>
          <w:i w:val="false"/>
          <w:color w:val="000000"/>
          <w:sz w:val="28"/>
        </w:rPr>
        <w:t>
      2) опасности столкновения для ВС, выполняющих полет в воздушном пространстве классов С, D, E, F и G.</w:t>
      </w:r>
    </w:p>
    <w:bookmarkEnd w:id="40"/>
    <w:bookmarkStart w:name="z56" w:id="41"/>
    <w:p>
      <w:pPr>
        <w:spacing w:after="0"/>
        <w:ind w:left="0"/>
        <w:jc w:val="both"/>
      </w:pPr>
      <w:r>
        <w:rPr>
          <w:rFonts w:ascii="Times New Roman"/>
          <w:b w:val="false"/>
          <w:i w:val="false"/>
          <w:color w:val="000000"/>
          <w:sz w:val="28"/>
        </w:rPr>
        <w:t>
      Информация, указанная в подпункте 2) настоящего пункта, включающая только известные ВС, присутствие которых может создавать угрозу столкновения с информируемыми ВС, будет иногда неполной, и органы Центра полетной информации (далее – ЦПИ) не могут взять на себя ответственность за ее постоянный выпуск или за ее точность.</w:t>
      </w:r>
    </w:p>
    <w:bookmarkEnd w:id="41"/>
    <w:bookmarkStart w:name="z57" w:id="42"/>
    <w:p>
      <w:pPr>
        <w:spacing w:after="0"/>
        <w:ind w:left="0"/>
        <w:jc w:val="both"/>
      </w:pPr>
      <w:r>
        <w:rPr>
          <w:rFonts w:ascii="Times New Roman"/>
          <w:b w:val="false"/>
          <w:i w:val="false"/>
          <w:color w:val="000000"/>
          <w:sz w:val="28"/>
        </w:rPr>
        <w:t xml:space="preserve">
      При необходимости дополнить информацию об угрозе столкновения, предоставляемую в соответствии с подпунктом 2) настоящего пункта, либо в случае временного нарушения ПИО в определенном воздушном пространстве целесообразно применять радиовещательную передачу ВС информации о движении, которая передается экипажами в соответствии с требованиями Правил производства полетов в гражданской авиации Республики Казахстан, утвержденным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28 июля 2017 года № 509 "Об утверждении Правил производства полетов в гражданской авиации Республики Казахстан" (зарегистрирован в Реестре государственной регистрации нормативных правовых актов за № 15852).</w:t>
      </w:r>
    </w:p>
    <w:bookmarkEnd w:id="42"/>
    <w:bookmarkStart w:name="z58" w:id="43"/>
    <w:p>
      <w:pPr>
        <w:spacing w:after="0"/>
        <w:ind w:left="0"/>
        <w:jc w:val="both"/>
      </w:pPr>
      <w:r>
        <w:rPr>
          <w:rFonts w:ascii="Times New Roman"/>
          <w:b w:val="false"/>
          <w:i w:val="false"/>
          <w:color w:val="000000"/>
          <w:sz w:val="28"/>
        </w:rPr>
        <w:t xml:space="preserve">
      Образец приведен в таблице 152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43"/>
    <w:bookmarkStart w:name="z59" w:id="44"/>
    <w:p>
      <w:pPr>
        <w:spacing w:after="0"/>
        <w:ind w:left="0"/>
        <w:jc w:val="both"/>
      </w:pPr>
      <w:r>
        <w:rPr>
          <w:rFonts w:ascii="Times New Roman"/>
          <w:b w:val="false"/>
          <w:i w:val="false"/>
          <w:color w:val="000000"/>
          <w:sz w:val="28"/>
        </w:rPr>
        <w:t>
      дополнить главой 14 следующего содержания:</w:t>
      </w:r>
    </w:p>
    <w:bookmarkEnd w:id="44"/>
    <w:bookmarkStart w:name="z60" w:id="45"/>
    <w:p>
      <w:pPr>
        <w:spacing w:after="0"/>
        <w:ind w:left="0"/>
        <w:jc w:val="both"/>
      </w:pPr>
      <w:r>
        <w:rPr>
          <w:rFonts w:ascii="Times New Roman"/>
          <w:b w:val="false"/>
          <w:i w:val="false"/>
          <w:color w:val="000000"/>
          <w:sz w:val="28"/>
        </w:rPr>
        <w:t>
      "Глава 14. Фразеология, используемая при связи между наземным персоналом и летным экипажем при операции по противообледенительной защите</w:t>
      </w:r>
    </w:p>
    <w:bookmarkEnd w:id="45"/>
    <w:bookmarkStart w:name="z61" w:id="46"/>
    <w:p>
      <w:pPr>
        <w:spacing w:after="0"/>
        <w:ind w:left="0"/>
        <w:jc w:val="both"/>
      </w:pPr>
      <w:r>
        <w:rPr>
          <w:rFonts w:ascii="Times New Roman"/>
          <w:b w:val="false"/>
          <w:i w:val="false"/>
          <w:color w:val="000000"/>
          <w:sz w:val="28"/>
        </w:rPr>
        <w:t xml:space="preserve">
      332. Фразеология перед противообледенительной обработкой приведена в таблице 168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46"/>
    <w:bookmarkStart w:name="z62" w:id="47"/>
    <w:p>
      <w:pPr>
        <w:spacing w:after="0"/>
        <w:ind w:left="0"/>
        <w:jc w:val="both"/>
      </w:pPr>
      <w:r>
        <w:rPr>
          <w:rFonts w:ascii="Times New Roman"/>
          <w:b w:val="false"/>
          <w:i w:val="false"/>
          <w:color w:val="000000"/>
          <w:sz w:val="28"/>
        </w:rPr>
        <w:t xml:space="preserve">
      333. Фразеология после окончания процедуры противообледенительной защиты приведена в таблице 169 </w:t>
      </w:r>
      <w:r>
        <w:rPr>
          <w:rFonts w:ascii="Times New Roman"/>
          <w:b w:val="false"/>
          <w:i w:val="false"/>
          <w:color w:val="000000"/>
          <w:sz w:val="28"/>
        </w:rPr>
        <w:t>приложения 2</w:t>
      </w:r>
      <w:r>
        <w:rPr>
          <w:rFonts w:ascii="Times New Roman"/>
          <w:b w:val="false"/>
          <w:i w:val="false"/>
          <w:color w:val="000000"/>
          <w:sz w:val="28"/>
        </w:rPr>
        <w:t xml:space="preserve"> к настоящим Правилам.</w:t>
      </w:r>
    </w:p>
    <w:bookmarkEnd w:id="47"/>
    <w:bookmarkStart w:name="z63" w:id="48"/>
    <w:p>
      <w:pPr>
        <w:spacing w:after="0"/>
        <w:ind w:left="0"/>
        <w:jc w:val="both"/>
      </w:pPr>
      <w:r>
        <w:rPr>
          <w:rFonts w:ascii="Times New Roman"/>
          <w:b w:val="false"/>
          <w:i w:val="false"/>
          <w:color w:val="000000"/>
          <w:sz w:val="28"/>
        </w:rPr>
        <w:t>
      334. Фразеология при нештатной ситуации во время операции по противообледенительной защите приведена в таблице 170 приложения 2 к настоящим Правилам.";</w:t>
      </w:r>
    </w:p>
    <w:bookmarkEnd w:id="48"/>
    <w:bookmarkStart w:name="z64" w:id="49"/>
    <w:p>
      <w:pPr>
        <w:spacing w:after="0"/>
        <w:ind w:left="0"/>
        <w:jc w:val="both"/>
      </w:pPr>
      <w:r>
        <w:rPr>
          <w:rFonts w:ascii="Times New Roman"/>
          <w:b w:val="false"/>
          <w:i w:val="false"/>
          <w:color w:val="000000"/>
          <w:sz w:val="28"/>
        </w:rPr>
        <w:t xml:space="preserve">
      правый верхний угол </w:t>
      </w:r>
      <w:r>
        <w:rPr>
          <w:rFonts w:ascii="Times New Roman"/>
          <w:b w:val="false"/>
          <w:i w:val="false"/>
          <w:color w:val="000000"/>
          <w:sz w:val="28"/>
        </w:rPr>
        <w:t>приложения 1</w:t>
      </w:r>
      <w:r>
        <w:rPr>
          <w:rFonts w:ascii="Times New Roman"/>
          <w:b w:val="false"/>
          <w:i w:val="false"/>
          <w:color w:val="000000"/>
          <w:sz w:val="28"/>
        </w:rPr>
        <w:t xml:space="preserve"> изложить в следующей редакции:</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"Приложение1</w:t>
            </w:r>
            <w:r>
              <w:br/>
            </w:r>
            <w:r>
              <w:rPr>
                <w:rFonts w:ascii="Times New Roman"/>
                <w:b w:val="false"/>
                <w:i w:val="false"/>
                <w:color w:val="000000"/>
                <w:sz w:val="20"/>
              </w:rPr>
              <w:t>к Правилам фразеологии</w:t>
            </w:r>
            <w:r>
              <w:br/>
            </w:r>
            <w:r>
              <w:rPr>
                <w:rFonts w:ascii="Times New Roman"/>
                <w:b w:val="false"/>
                <w:i w:val="false"/>
                <w:color w:val="000000"/>
                <w:sz w:val="20"/>
              </w:rPr>
              <w:t>и радиообмена при выполнении</w:t>
            </w:r>
            <w:r>
              <w:br/>
            </w:r>
            <w:r>
              <w:rPr>
                <w:rFonts w:ascii="Times New Roman"/>
                <w:b w:val="false"/>
                <w:i w:val="false"/>
                <w:color w:val="000000"/>
                <w:sz w:val="20"/>
              </w:rPr>
              <w:t>полетов и обслуживании</w:t>
            </w:r>
            <w:r>
              <w:br/>
            </w:r>
            <w:r>
              <w:rPr>
                <w:rFonts w:ascii="Times New Roman"/>
                <w:b w:val="false"/>
                <w:i w:val="false"/>
                <w:color w:val="000000"/>
                <w:sz w:val="20"/>
              </w:rPr>
              <w:t>воздушного движения";</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67" w:id="50"/>
    <w:p>
      <w:pPr>
        <w:spacing w:after="0"/>
        <w:ind w:left="0"/>
        <w:jc w:val="both"/>
      </w:pPr>
      <w:r>
        <w:rPr>
          <w:rFonts w:ascii="Times New Roman"/>
          <w:b w:val="false"/>
          <w:i w:val="false"/>
          <w:color w:val="000000"/>
          <w:sz w:val="28"/>
        </w:rPr>
        <w:t>
      2. Комитету гражданской авиации Министерства индустрии и инфраструктурного развития Республики Казахстан обеспечить:</w:t>
      </w:r>
    </w:p>
    <w:bookmarkEnd w:id="50"/>
    <w:bookmarkStart w:name="z68" w:id="5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1"/>
    <w:bookmarkStart w:name="z69" w:id="52"/>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52"/>
    <w:bookmarkStart w:name="z70" w:id="5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3"/>
    <w:bookmarkStart w:name="z71" w:id="5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5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индустрии</w:t>
            </w:r>
            <w:r>
              <w:br/>
            </w:r>
            <w:r>
              <w:rPr>
                <w:rFonts w:ascii="Times New Roman"/>
                <w:b w:val="false"/>
                <w:i w:val="false"/>
                <w:color w:val="000000"/>
                <w:sz w:val="20"/>
              </w:rPr>
              <w:t>и инфраструктурного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2023 года № 118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фразеологии</w:t>
            </w:r>
            <w:r>
              <w:br/>
            </w:r>
            <w:r>
              <w:rPr>
                <w:rFonts w:ascii="Times New Roman"/>
                <w:b w:val="false"/>
                <w:i w:val="false"/>
                <w:color w:val="000000"/>
                <w:sz w:val="20"/>
              </w:rPr>
              <w:t>и радиообмена при выполнении</w:t>
            </w:r>
            <w:r>
              <w:br/>
            </w:r>
            <w:r>
              <w:rPr>
                <w:rFonts w:ascii="Times New Roman"/>
                <w:b w:val="false"/>
                <w:i w:val="false"/>
                <w:color w:val="000000"/>
                <w:sz w:val="20"/>
              </w:rPr>
              <w:t>воздушного движения</w:t>
            </w:r>
          </w:p>
        </w:tc>
      </w:tr>
    </w:tbl>
    <w:bookmarkStart w:name="z75" w:id="55"/>
    <w:p>
      <w:pPr>
        <w:spacing w:after="0"/>
        <w:ind w:left="0"/>
        <w:jc w:val="left"/>
      </w:pPr>
      <w:r>
        <w:rPr>
          <w:rFonts w:ascii="Times New Roman"/>
          <w:b/>
          <w:i w:val="false"/>
          <w:color w:val="000000"/>
        </w:rPr>
        <w:t xml:space="preserve"> Таблица 1</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Латинский алфавит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алфавит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выраженное буквами русского алфавита (подчеркнутые слоги являются ударными)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6"/>
          <w:p>
            <w:pPr>
              <w:spacing w:after="20"/>
              <w:ind w:left="20"/>
              <w:jc w:val="both"/>
            </w:pPr>
            <w:r>
              <w:rPr>
                <w:rFonts w:ascii="Times New Roman"/>
                <w:b w:val="false"/>
                <w:i w:val="false"/>
                <w:color w:val="000000"/>
                <w:sz w:val="20"/>
              </w:rPr>
              <w:t>
A</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B</w:t>
            </w:r>
          </w:p>
          <w:p>
            <w:pPr>
              <w:spacing w:after="20"/>
              <w:ind w:left="20"/>
              <w:jc w:val="both"/>
            </w:pPr>
            <w:r>
              <w:rPr>
                <w:rFonts w:ascii="Times New Roman"/>
                <w:b w:val="false"/>
                <w:i w:val="false"/>
                <w:color w:val="000000"/>
                <w:sz w:val="20"/>
              </w:rPr>
              <w:t>
</w:t>
            </w:r>
            <w:r>
              <w:rPr>
                <w:rFonts w:ascii="Times New Roman"/>
                <w:b w:val="false"/>
                <w:i w:val="false"/>
                <w:color w:val="000000"/>
                <w:sz w:val="20"/>
              </w:rPr>
              <w:t>C</w:t>
            </w:r>
          </w:p>
          <w:p>
            <w:pPr>
              <w:spacing w:after="20"/>
              <w:ind w:left="20"/>
              <w:jc w:val="both"/>
            </w:pPr>
            <w:r>
              <w:rPr>
                <w:rFonts w:ascii="Times New Roman"/>
                <w:b w:val="false"/>
                <w:i w:val="false"/>
                <w:color w:val="000000"/>
                <w:sz w:val="20"/>
              </w:rPr>
              <w:t>
</w:t>
            </w:r>
            <w:r>
              <w:rPr>
                <w:rFonts w:ascii="Times New Roman"/>
                <w:b w:val="false"/>
                <w:i w:val="false"/>
                <w:color w:val="000000"/>
                <w:sz w:val="20"/>
              </w:rPr>
              <w:t>D</w:t>
            </w:r>
          </w:p>
          <w:p>
            <w:pPr>
              <w:spacing w:after="20"/>
              <w:ind w:left="20"/>
              <w:jc w:val="both"/>
            </w:pPr>
            <w:r>
              <w:rPr>
                <w:rFonts w:ascii="Times New Roman"/>
                <w:b w:val="false"/>
                <w:i w:val="false"/>
                <w:color w:val="000000"/>
                <w:sz w:val="20"/>
              </w:rPr>
              <w:t>
</w:t>
            </w:r>
            <w:r>
              <w:rPr>
                <w:rFonts w:ascii="Times New Roman"/>
                <w:b w:val="false"/>
                <w:i w:val="false"/>
                <w:color w:val="000000"/>
                <w:sz w:val="20"/>
              </w:rPr>
              <w:t>E</w:t>
            </w:r>
          </w:p>
          <w:p>
            <w:pPr>
              <w:spacing w:after="20"/>
              <w:ind w:left="20"/>
              <w:jc w:val="both"/>
            </w:pPr>
            <w:r>
              <w:rPr>
                <w:rFonts w:ascii="Times New Roman"/>
                <w:b w:val="false"/>
                <w:i w:val="false"/>
                <w:color w:val="000000"/>
                <w:sz w:val="20"/>
              </w:rPr>
              <w:t>
</w:t>
            </w:r>
            <w:r>
              <w:rPr>
                <w:rFonts w:ascii="Times New Roman"/>
                <w:b w:val="false"/>
                <w:i w:val="false"/>
                <w:color w:val="000000"/>
                <w:sz w:val="20"/>
              </w:rPr>
              <w:t>F</w:t>
            </w:r>
          </w:p>
          <w:p>
            <w:pPr>
              <w:spacing w:after="20"/>
              <w:ind w:left="20"/>
              <w:jc w:val="both"/>
            </w:pPr>
            <w:r>
              <w:rPr>
                <w:rFonts w:ascii="Times New Roman"/>
                <w:b w:val="false"/>
                <w:i w:val="false"/>
                <w:color w:val="000000"/>
                <w:sz w:val="20"/>
              </w:rPr>
              <w:t>
</w:t>
            </w:r>
            <w:r>
              <w:rPr>
                <w:rFonts w:ascii="Times New Roman"/>
                <w:b w:val="false"/>
                <w:i w:val="false"/>
                <w:color w:val="000000"/>
                <w:sz w:val="20"/>
              </w:rPr>
              <w:t>G</w:t>
            </w:r>
          </w:p>
          <w:p>
            <w:pPr>
              <w:spacing w:after="20"/>
              <w:ind w:left="20"/>
              <w:jc w:val="both"/>
            </w:pPr>
            <w:r>
              <w:rPr>
                <w:rFonts w:ascii="Times New Roman"/>
                <w:b w:val="false"/>
                <w:i w:val="false"/>
                <w:color w:val="000000"/>
                <w:sz w:val="20"/>
              </w:rPr>
              <w:t>
</w:t>
            </w:r>
            <w:r>
              <w:rPr>
                <w:rFonts w:ascii="Times New Roman"/>
                <w:b w:val="false"/>
                <w:i w:val="false"/>
                <w:color w:val="000000"/>
                <w:sz w:val="20"/>
              </w:rPr>
              <w:t>H</w:t>
            </w:r>
          </w:p>
          <w:p>
            <w:pPr>
              <w:spacing w:after="20"/>
              <w:ind w:left="20"/>
              <w:jc w:val="both"/>
            </w:pPr>
            <w:r>
              <w:rPr>
                <w:rFonts w:ascii="Times New Roman"/>
                <w:b w:val="false"/>
                <w:i w:val="false"/>
                <w:color w:val="000000"/>
                <w:sz w:val="20"/>
              </w:rPr>
              <w:t>
</w:t>
            </w:r>
            <w:r>
              <w:rPr>
                <w:rFonts w:ascii="Times New Roman"/>
                <w:b w:val="false"/>
                <w:i w:val="false"/>
                <w:color w:val="000000"/>
                <w:sz w:val="20"/>
              </w:rPr>
              <w:t>I</w:t>
            </w:r>
          </w:p>
          <w:p>
            <w:pPr>
              <w:spacing w:after="20"/>
              <w:ind w:left="20"/>
              <w:jc w:val="both"/>
            </w:pPr>
            <w:r>
              <w:rPr>
                <w:rFonts w:ascii="Times New Roman"/>
                <w:b w:val="false"/>
                <w:i w:val="false"/>
                <w:color w:val="000000"/>
                <w:sz w:val="20"/>
              </w:rPr>
              <w:t>
</w:t>
            </w:r>
            <w:r>
              <w:rPr>
                <w:rFonts w:ascii="Times New Roman"/>
                <w:b w:val="false"/>
                <w:i w:val="false"/>
                <w:color w:val="000000"/>
                <w:sz w:val="20"/>
              </w:rPr>
              <w:t>J</w:t>
            </w:r>
          </w:p>
          <w:p>
            <w:pPr>
              <w:spacing w:after="20"/>
              <w:ind w:left="20"/>
              <w:jc w:val="both"/>
            </w:pPr>
            <w:r>
              <w:rPr>
                <w:rFonts w:ascii="Times New Roman"/>
                <w:b w:val="false"/>
                <w:i w:val="false"/>
                <w:color w:val="000000"/>
                <w:sz w:val="20"/>
              </w:rPr>
              <w:t>
</w:t>
            </w:r>
            <w:r>
              <w:rPr>
                <w:rFonts w:ascii="Times New Roman"/>
                <w:b w:val="false"/>
                <w:i w:val="false"/>
                <w:color w:val="000000"/>
                <w:sz w:val="20"/>
              </w:rPr>
              <w:t>K</w:t>
            </w:r>
          </w:p>
          <w:p>
            <w:pPr>
              <w:spacing w:after="20"/>
              <w:ind w:left="20"/>
              <w:jc w:val="both"/>
            </w:pPr>
            <w:r>
              <w:rPr>
                <w:rFonts w:ascii="Times New Roman"/>
                <w:b w:val="false"/>
                <w:i w:val="false"/>
                <w:color w:val="000000"/>
                <w:sz w:val="20"/>
              </w:rPr>
              <w:t>
</w:t>
            </w:r>
            <w:r>
              <w:rPr>
                <w:rFonts w:ascii="Times New Roman"/>
                <w:b w:val="false"/>
                <w:i w:val="false"/>
                <w:color w:val="000000"/>
                <w:sz w:val="20"/>
              </w:rPr>
              <w:t>L</w:t>
            </w:r>
          </w:p>
          <w:p>
            <w:pPr>
              <w:spacing w:after="20"/>
              <w:ind w:left="20"/>
              <w:jc w:val="both"/>
            </w:pPr>
            <w:r>
              <w:rPr>
                <w:rFonts w:ascii="Times New Roman"/>
                <w:b w:val="false"/>
                <w:i w:val="false"/>
                <w:color w:val="000000"/>
                <w:sz w:val="20"/>
              </w:rPr>
              <w:t>
</w:t>
            </w:r>
            <w:r>
              <w:rPr>
                <w:rFonts w:ascii="Times New Roman"/>
                <w:b w:val="false"/>
                <w:i w:val="false"/>
                <w:color w:val="000000"/>
                <w:sz w:val="20"/>
              </w:rPr>
              <w:t>M</w:t>
            </w:r>
          </w:p>
          <w:p>
            <w:pPr>
              <w:spacing w:after="20"/>
              <w:ind w:left="20"/>
              <w:jc w:val="both"/>
            </w:pPr>
            <w:r>
              <w:rPr>
                <w:rFonts w:ascii="Times New Roman"/>
                <w:b w:val="false"/>
                <w:i w:val="false"/>
                <w:color w:val="000000"/>
                <w:sz w:val="20"/>
              </w:rPr>
              <w:t>
</w:t>
            </w:r>
            <w:r>
              <w:rPr>
                <w:rFonts w:ascii="Times New Roman"/>
                <w:b w:val="false"/>
                <w:i w:val="false"/>
                <w:color w:val="000000"/>
                <w:sz w:val="20"/>
              </w:rPr>
              <w:t>N</w:t>
            </w:r>
          </w:p>
          <w:p>
            <w:pPr>
              <w:spacing w:after="20"/>
              <w:ind w:left="20"/>
              <w:jc w:val="both"/>
            </w:pPr>
            <w:r>
              <w:rPr>
                <w:rFonts w:ascii="Times New Roman"/>
                <w:b w:val="false"/>
                <w:i w:val="false"/>
                <w:color w:val="000000"/>
                <w:sz w:val="20"/>
              </w:rPr>
              <w:t>
</w:t>
            </w:r>
            <w:r>
              <w:rPr>
                <w:rFonts w:ascii="Times New Roman"/>
                <w:b w:val="false"/>
                <w:i w:val="false"/>
                <w:color w:val="000000"/>
                <w:sz w:val="20"/>
              </w:rPr>
              <w:t>O</w:t>
            </w:r>
          </w:p>
          <w:p>
            <w:pPr>
              <w:spacing w:after="20"/>
              <w:ind w:left="20"/>
              <w:jc w:val="both"/>
            </w:pPr>
            <w:r>
              <w:rPr>
                <w:rFonts w:ascii="Times New Roman"/>
                <w:b w:val="false"/>
                <w:i w:val="false"/>
                <w:color w:val="000000"/>
                <w:sz w:val="20"/>
              </w:rPr>
              <w:t>
</w:t>
            </w:r>
            <w:r>
              <w:rPr>
                <w:rFonts w:ascii="Times New Roman"/>
                <w:b w:val="false"/>
                <w:i w:val="false"/>
                <w:color w:val="000000"/>
                <w:sz w:val="20"/>
              </w:rPr>
              <w:t>P</w:t>
            </w:r>
          </w:p>
          <w:p>
            <w:pPr>
              <w:spacing w:after="20"/>
              <w:ind w:left="20"/>
              <w:jc w:val="both"/>
            </w:pPr>
            <w:r>
              <w:rPr>
                <w:rFonts w:ascii="Times New Roman"/>
                <w:b w:val="false"/>
                <w:i w:val="false"/>
                <w:color w:val="000000"/>
                <w:sz w:val="20"/>
              </w:rPr>
              <w:t>
</w:t>
            </w:r>
            <w:r>
              <w:rPr>
                <w:rFonts w:ascii="Times New Roman"/>
                <w:b w:val="false"/>
                <w:i w:val="false"/>
                <w:color w:val="000000"/>
                <w:sz w:val="20"/>
              </w:rPr>
              <w:t>Q</w:t>
            </w:r>
          </w:p>
          <w:p>
            <w:pPr>
              <w:spacing w:after="20"/>
              <w:ind w:left="20"/>
              <w:jc w:val="both"/>
            </w:pPr>
            <w:r>
              <w:rPr>
                <w:rFonts w:ascii="Times New Roman"/>
                <w:b w:val="false"/>
                <w:i w:val="false"/>
                <w:color w:val="000000"/>
                <w:sz w:val="20"/>
              </w:rPr>
              <w:t>
</w:t>
            </w:r>
            <w:r>
              <w:rPr>
                <w:rFonts w:ascii="Times New Roman"/>
                <w:b w:val="false"/>
                <w:i w:val="false"/>
                <w:color w:val="000000"/>
                <w:sz w:val="20"/>
              </w:rPr>
              <w:t>R</w:t>
            </w:r>
          </w:p>
          <w:p>
            <w:pPr>
              <w:spacing w:after="20"/>
              <w:ind w:left="20"/>
              <w:jc w:val="both"/>
            </w:pPr>
            <w:r>
              <w:rPr>
                <w:rFonts w:ascii="Times New Roman"/>
                <w:b w:val="false"/>
                <w:i w:val="false"/>
                <w:color w:val="000000"/>
                <w:sz w:val="20"/>
              </w:rPr>
              <w:t>
</w:t>
            </w:r>
            <w:r>
              <w:rPr>
                <w:rFonts w:ascii="Times New Roman"/>
                <w:b w:val="false"/>
                <w:i w:val="false"/>
                <w:color w:val="000000"/>
                <w:sz w:val="20"/>
              </w:rPr>
              <w:t>S</w:t>
            </w:r>
          </w:p>
          <w:p>
            <w:pPr>
              <w:spacing w:after="20"/>
              <w:ind w:left="20"/>
              <w:jc w:val="both"/>
            </w:pPr>
            <w:r>
              <w:rPr>
                <w:rFonts w:ascii="Times New Roman"/>
                <w:b w:val="false"/>
                <w:i w:val="false"/>
                <w:color w:val="000000"/>
                <w:sz w:val="20"/>
              </w:rPr>
              <w:t>
</w:t>
            </w:r>
            <w:r>
              <w:rPr>
                <w:rFonts w:ascii="Times New Roman"/>
                <w:b w:val="false"/>
                <w:i w:val="false"/>
                <w:color w:val="000000"/>
                <w:sz w:val="20"/>
              </w:rPr>
              <w:t>T</w:t>
            </w:r>
          </w:p>
          <w:p>
            <w:pPr>
              <w:spacing w:after="20"/>
              <w:ind w:left="20"/>
              <w:jc w:val="both"/>
            </w:pPr>
            <w:r>
              <w:rPr>
                <w:rFonts w:ascii="Times New Roman"/>
                <w:b w:val="false"/>
                <w:i w:val="false"/>
                <w:color w:val="000000"/>
                <w:sz w:val="20"/>
              </w:rPr>
              <w:t>
</w:t>
            </w:r>
            <w:r>
              <w:rPr>
                <w:rFonts w:ascii="Times New Roman"/>
                <w:b w:val="false"/>
                <w:i w:val="false"/>
                <w:color w:val="000000"/>
                <w:sz w:val="20"/>
              </w:rPr>
              <w:t>U</w:t>
            </w:r>
          </w:p>
          <w:p>
            <w:pPr>
              <w:spacing w:after="20"/>
              <w:ind w:left="20"/>
              <w:jc w:val="both"/>
            </w:pPr>
            <w:r>
              <w:rPr>
                <w:rFonts w:ascii="Times New Roman"/>
                <w:b w:val="false"/>
                <w:i w:val="false"/>
                <w:color w:val="000000"/>
                <w:sz w:val="20"/>
              </w:rPr>
              <w:t>
</w:t>
            </w:r>
            <w:r>
              <w:rPr>
                <w:rFonts w:ascii="Times New Roman"/>
                <w:b w:val="false"/>
                <w:i w:val="false"/>
                <w:color w:val="000000"/>
                <w:sz w:val="20"/>
              </w:rPr>
              <w:t>V</w:t>
            </w:r>
          </w:p>
          <w:p>
            <w:pPr>
              <w:spacing w:after="20"/>
              <w:ind w:left="20"/>
              <w:jc w:val="both"/>
            </w:pPr>
            <w:r>
              <w:rPr>
                <w:rFonts w:ascii="Times New Roman"/>
                <w:b w:val="false"/>
                <w:i w:val="false"/>
                <w:color w:val="000000"/>
                <w:sz w:val="20"/>
              </w:rPr>
              <w:t>
</w:t>
            </w:r>
            <w:r>
              <w:rPr>
                <w:rFonts w:ascii="Times New Roman"/>
                <w:b w:val="false"/>
                <w:i w:val="false"/>
                <w:color w:val="000000"/>
                <w:sz w:val="20"/>
              </w:rPr>
              <w:t>W</w:t>
            </w:r>
          </w:p>
          <w:p>
            <w:pPr>
              <w:spacing w:after="20"/>
              <w:ind w:left="20"/>
              <w:jc w:val="both"/>
            </w:pPr>
            <w:r>
              <w:rPr>
                <w:rFonts w:ascii="Times New Roman"/>
                <w:b w:val="false"/>
                <w:i w:val="false"/>
                <w:color w:val="000000"/>
                <w:sz w:val="20"/>
              </w:rPr>
              <w:t>
</w:t>
            </w:r>
            <w:r>
              <w:rPr>
                <w:rFonts w:ascii="Times New Roman"/>
                <w:b w:val="false"/>
                <w:i w:val="false"/>
                <w:color w:val="000000"/>
                <w:sz w:val="20"/>
              </w:rPr>
              <w:t>X</w:t>
            </w:r>
          </w:p>
          <w:p>
            <w:pPr>
              <w:spacing w:after="20"/>
              <w:ind w:left="20"/>
              <w:jc w:val="both"/>
            </w:pPr>
            <w:r>
              <w:rPr>
                <w:rFonts w:ascii="Times New Roman"/>
                <w:b w:val="false"/>
                <w:i w:val="false"/>
                <w:color w:val="000000"/>
                <w:sz w:val="20"/>
              </w:rPr>
              <w:t>
</w:t>
            </w:r>
            <w:r>
              <w:rPr>
                <w:rFonts w:ascii="Times New Roman"/>
                <w:b w:val="false"/>
                <w:i w:val="false"/>
                <w:color w:val="000000"/>
                <w:sz w:val="20"/>
              </w:rPr>
              <w:t>Y</w:t>
            </w:r>
          </w:p>
          <w:p>
            <w:pPr>
              <w:spacing w:after="20"/>
              <w:ind w:left="20"/>
              <w:jc w:val="both"/>
            </w:pPr>
            <w:r>
              <w:rPr>
                <w:rFonts w:ascii="Times New Roman"/>
                <w:b w:val="false"/>
                <w:i w:val="false"/>
                <w:color w:val="000000"/>
                <w:sz w:val="20"/>
              </w:rPr>
              <w:t>
Z</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7"/>
          <w:p>
            <w:pPr>
              <w:spacing w:after="20"/>
              <w:ind w:left="20"/>
              <w:jc w:val="both"/>
            </w:pPr>
            <w:r>
              <w:rPr>
                <w:rFonts w:ascii="Times New Roman"/>
                <w:b w:val="false"/>
                <w:i w:val="false"/>
                <w:color w:val="000000"/>
                <w:sz w:val="20"/>
              </w:rPr>
              <w:t>
Alpha</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Bravo</w:t>
            </w:r>
          </w:p>
          <w:p>
            <w:pPr>
              <w:spacing w:after="20"/>
              <w:ind w:left="20"/>
              <w:jc w:val="both"/>
            </w:pPr>
            <w:r>
              <w:rPr>
                <w:rFonts w:ascii="Times New Roman"/>
                <w:b w:val="false"/>
                <w:i w:val="false"/>
                <w:color w:val="000000"/>
                <w:sz w:val="20"/>
              </w:rPr>
              <w:t>
</w:t>
            </w:r>
            <w:r>
              <w:rPr>
                <w:rFonts w:ascii="Times New Roman"/>
                <w:b w:val="false"/>
                <w:i w:val="false"/>
                <w:color w:val="000000"/>
                <w:sz w:val="20"/>
              </w:rPr>
              <w:t>Charlie</w:t>
            </w:r>
          </w:p>
          <w:p>
            <w:pPr>
              <w:spacing w:after="20"/>
              <w:ind w:left="20"/>
              <w:jc w:val="both"/>
            </w:pPr>
            <w:r>
              <w:rPr>
                <w:rFonts w:ascii="Times New Roman"/>
                <w:b w:val="false"/>
                <w:i w:val="false"/>
                <w:color w:val="000000"/>
                <w:sz w:val="20"/>
              </w:rPr>
              <w:t>
</w:t>
            </w:r>
            <w:r>
              <w:rPr>
                <w:rFonts w:ascii="Times New Roman"/>
                <w:b w:val="false"/>
                <w:i w:val="false"/>
                <w:color w:val="000000"/>
                <w:sz w:val="20"/>
              </w:rPr>
              <w:t>Delta</w:t>
            </w:r>
          </w:p>
          <w:p>
            <w:pPr>
              <w:spacing w:after="20"/>
              <w:ind w:left="20"/>
              <w:jc w:val="both"/>
            </w:pPr>
            <w:r>
              <w:rPr>
                <w:rFonts w:ascii="Times New Roman"/>
                <w:b w:val="false"/>
                <w:i w:val="false"/>
                <w:color w:val="000000"/>
                <w:sz w:val="20"/>
              </w:rPr>
              <w:t>
</w:t>
            </w:r>
            <w:r>
              <w:rPr>
                <w:rFonts w:ascii="Times New Roman"/>
                <w:b w:val="false"/>
                <w:i w:val="false"/>
                <w:color w:val="000000"/>
                <w:sz w:val="20"/>
              </w:rPr>
              <w:t>Echo</w:t>
            </w:r>
          </w:p>
          <w:p>
            <w:pPr>
              <w:spacing w:after="20"/>
              <w:ind w:left="20"/>
              <w:jc w:val="both"/>
            </w:pPr>
            <w:r>
              <w:rPr>
                <w:rFonts w:ascii="Times New Roman"/>
                <w:b w:val="false"/>
                <w:i w:val="false"/>
                <w:color w:val="000000"/>
                <w:sz w:val="20"/>
              </w:rPr>
              <w:t>
</w:t>
            </w:r>
            <w:r>
              <w:rPr>
                <w:rFonts w:ascii="Times New Roman"/>
                <w:b w:val="false"/>
                <w:i w:val="false"/>
                <w:color w:val="000000"/>
                <w:sz w:val="20"/>
              </w:rPr>
              <w:t>Foxtrot</w:t>
            </w:r>
          </w:p>
          <w:p>
            <w:pPr>
              <w:spacing w:after="20"/>
              <w:ind w:left="20"/>
              <w:jc w:val="both"/>
            </w:pPr>
            <w:r>
              <w:rPr>
                <w:rFonts w:ascii="Times New Roman"/>
                <w:b w:val="false"/>
                <w:i w:val="false"/>
                <w:color w:val="000000"/>
                <w:sz w:val="20"/>
              </w:rPr>
              <w:t>
</w:t>
            </w:r>
            <w:r>
              <w:rPr>
                <w:rFonts w:ascii="Times New Roman"/>
                <w:b w:val="false"/>
                <w:i w:val="false"/>
                <w:color w:val="000000"/>
                <w:sz w:val="20"/>
              </w:rPr>
              <w:t>Golf</w:t>
            </w:r>
          </w:p>
          <w:p>
            <w:pPr>
              <w:spacing w:after="20"/>
              <w:ind w:left="20"/>
              <w:jc w:val="both"/>
            </w:pPr>
            <w:r>
              <w:rPr>
                <w:rFonts w:ascii="Times New Roman"/>
                <w:b w:val="false"/>
                <w:i w:val="false"/>
                <w:color w:val="000000"/>
                <w:sz w:val="20"/>
              </w:rPr>
              <w:t>
</w:t>
            </w:r>
            <w:r>
              <w:rPr>
                <w:rFonts w:ascii="Times New Roman"/>
                <w:b w:val="false"/>
                <w:i w:val="false"/>
                <w:color w:val="000000"/>
                <w:sz w:val="20"/>
              </w:rPr>
              <w:t>Hotel</w:t>
            </w:r>
          </w:p>
          <w:p>
            <w:pPr>
              <w:spacing w:after="20"/>
              <w:ind w:left="20"/>
              <w:jc w:val="both"/>
            </w:pPr>
            <w:r>
              <w:rPr>
                <w:rFonts w:ascii="Times New Roman"/>
                <w:b w:val="false"/>
                <w:i w:val="false"/>
                <w:color w:val="000000"/>
                <w:sz w:val="20"/>
              </w:rPr>
              <w:t>
</w:t>
            </w:r>
            <w:r>
              <w:rPr>
                <w:rFonts w:ascii="Times New Roman"/>
                <w:b w:val="false"/>
                <w:i w:val="false"/>
                <w:color w:val="000000"/>
                <w:sz w:val="20"/>
              </w:rPr>
              <w:t>India</w:t>
            </w:r>
          </w:p>
          <w:p>
            <w:pPr>
              <w:spacing w:after="20"/>
              <w:ind w:left="20"/>
              <w:jc w:val="both"/>
            </w:pPr>
            <w:r>
              <w:rPr>
                <w:rFonts w:ascii="Times New Roman"/>
                <w:b w:val="false"/>
                <w:i w:val="false"/>
                <w:color w:val="000000"/>
                <w:sz w:val="20"/>
              </w:rPr>
              <w:t>
</w:t>
            </w:r>
            <w:r>
              <w:rPr>
                <w:rFonts w:ascii="Times New Roman"/>
                <w:b w:val="false"/>
                <w:i w:val="false"/>
                <w:color w:val="000000"/>
                <w:sz w:val="20"/>
              </w:rPr>
              <w:t>Juliet</w:t>
            </w:r>
          </w:p>
          <w:p>
            <w:pPr>
              <w:spacing w:after="20"/>
              <w:ind w:left="20"/>
              <w:jc w:val="both"/>
            </w:pPr>
            <w:r>
              <w:rPr>
                <w:rFonts w:ascii="Times New Roman"/>
                <w:b w:val="false"/>
                <w:i w:val="false"/>
                <w:color w:val="000000"/>
                <w:sz w:val="20"/>
              </w:rPr>
              <w:t>
</w:t>
            </w:r>
            <w:r>
              <w:rPr>
                <w:rFonts w:ascii="Times New Roman"/>
                <w:b w:val="false"/>
                <w:i w:val="false"/>
                <w:color w:val="000000"/>
                <w:sz w:val="20"/>
              </w:rPr>
              <w:t>Kilo</w:t>
            </w:r>
          </w:p>
          <w:p>
            <w:pPr>
              <w:spacing w:after="20"/>
              <w:ind w:left="20"/>
              <w:jc w:val="both"/>
            </w:pPr>
            <w:r>
              <w:rPr>
                <w:rFonts w:ascii="Times New Roman"/>
                <w:b w:val="false"/>
                <w:i w:val="false"/>
                <w:color w:val="000000"/>
                <w:sz w:val="20"/>
              </w:rPr>
              <w:t>
</w:t>
            </w:r>
            <w:r>
              <w:rPr>
                <w:rFonts w:ascii="Times New Roman"/>
                <w:b w:val="false"/>
                <w:i w:val="false"/>
                <w:color w:val="000000"/>
                <w:sz w:val="20"/>
              </w:rPr>
              <w:t>Lima</w:t>
            </w:r>
          </w:p>
          <w:p>
            <w:pPr>
              <w:spacing w:after="20"/>
              <w:ind w:left="20"/>
              <w:jc w:val="both"/>
            </w:pPr>
            <w:r>
              <w:rPr>
                <w:rFonts w:ascii="Times New Roman"/>
                <w:b w:val="false"/>
                <w:i w:val="false"/>
                <w:color w:val="000000"/>
                <w:sz w:val="20"/>
              </w:rPr>
              <w:t>
</w:t>
            </w:r>
            <w:r>
              <w:rPr>
                <w:rFonts w:ascii="Times New Roman"/>
                <w:b w:val="false"/>
                <w:i w:val="false"/>
                <w:color w:val="000000"/>
                <w:sz w:val="20"/>
              </w:rPr>
              <w:t>Mike</w:t>
            </w:r>
          </w:p>
          <w:p>
            <w:pPr>
              <w:spacing w:after="20"/>
              <w:ind w:left="20"/>
              <w:jc w:val="both"/>
            </w:pPr>
            <w:r>
              <w:rPr>
                <w:rFonts w:ascii="Times New Roman"/>
                <w:b w:val="false"/>
                <w:i w:val="false"/>
                <w:color w:val="000000"/>
                <w:sz w:val="20"/>
              </w:rPr>
              <w:t>
</w:t>
            </w:r>
            <w:r>
              <w:rPr>
                <w:rFonts w:ascii="Times New Roman"/>
                <w:b w:val="false"/>
                <w:i w:val="false"/>
                <w:color w:val="000000"/>
                <w:sz w:val="20"/>
              </w:rPr>
              <w:t>November</w:t>
            </w:r>
          </w:p>
          <w:p>
            <w:pPr>
              <w:spacing w:after="20"/>
              <w:ind w:left="20"/>
              <w:jc w:val="both"/>
            </w:pPr>
            <w:r>
              <w:rPr>
                <w:rFonts w:ascii="Times New Roman"/>
                <w:b w:val="false"/>
                <w:i w:val="false"/>
                <w:color w:val="000000"/>
                <w:sz w:val="20"/>
              </w:rPr>
              <w:t>
</w:t>
            </w:r>
            <w:r>
              <w:rPr>
                <w:rFonts w:ascii="Times New Roman"/>
                <w:b w:val="false"/>
                <w:i w:val="false"/>
                <w:color w:val="000000"/>
                <w:sz w:val="20"/>
              </w:rPr>
              <w:t>Oscar</w:t>
            </w:r>
          </w:p>
          <w:p>
            <w:pPr>
              <w:spacing w:after="20"/>
              <w:ind w:left="20"/>
              <w:jc w:val="both"/>
            </w:pPr>
            <w:r>
              <w:rPr>
                <w:rFonts w:ascii="Times New Roman"/>
                <w:b w:val="false"/>
                <w:i w:val="false"/>
                <w:color w:val="000000"/>
                <w:sz w:val="20"/>
              </w:rPr>
              <w:t>
</w:t>
            </w:r>
            <w:r>
              <w:rPr>
                <w:rFonts w:ascii="Times New Roman"/>
                <w:b w:val="false"/>
                <w:i w:val="false"/>
                <w:color w:val="000000"/>
                <w:sz w:val="20"/>
              </w:rPr>
              <w:t>Papa</w:t>
            </w:r>
          </w:p>
          <w:p>
            <w:pPr>
              <w:spacing w:after="20"/>
              <w:ind w:left="20"/>
              <w:jc w:val="both"/>
            </w:pPr>
            <w:r>
              <w:rPr>
                <w:rFonts w:ascii="Times New Roman"/>
                <w:b w:val="false"/>
                <w:i w:val="false"/>
                <w:color w:val="000000"/>
                <w:sz w:val="20"/>
              </w:rPr>
              <w:t>
</w:t>
            </w:r>
            <w:r>
              <w:rPr>
                <w:rFonts w:ascii="Times New Roman"/>
                <w:b w:val="false"/>
                <w:i w:val="false"/>
                <w:color w:val="000000"/>
                <w:sz w:val="20"/>
              </w:rPr>
              <w:t>Quebec</w:t>
            </w:r>
          </w:p>
          <w:p>
            <w:pPr>
              <w:spacing w:after="20"/>
              <w:ind w:left="20"/>
              <w:jc w:val="both"/>
            </w:pPr>
            <w:r>
              <w:rPr>
                <w:rFonts w:ascii="Times New Roman"/>
                <w:b w:val="false"/>
                <w:i w:val="false"/>
                <w:color w:val="000000"/>
                <w:sz w:val="20"/>
              </w:rPr>
              <w:t>
</w:t>
            </w:r>
            <w:r>
              <w:rPr>
                <w:rFonts w:ascii="Times New Roman"/>
                <w:b w:val="false"/>
                <w:i w:val="false"/>
                <w:color w:val="000000"/>
                <w:sz w:val="20"/>
              </w:rPr>
              <w:t>Romeo</w:t>
            </w:r>
          </w:p>
          <w:p>
            <w:pPr>
              <w:spacing w:after="20"/>
              <w:ind w:left="20"/>
              <w:jc w:val="both"/>
            </w:pPr>
            <w:r>
              <w:rPr>
                <w:rFonts w:ascii="Times New Roman"/>
                <w:b w:val="false"/>
                <w:i w:val="false"/>
                <w:color w:val="000000"/>
                <w:sz w:val="20"/>
              </w:rPr>
              <w:t>
</w:t>
            </w:r>
            <w:r>
              <w:rPr>
                <w:rFonts w:ascii="Times New Roman"/>
                <w:b w:val="false"/>
                <w:i w:val="false"/>
                <w:color w:val="000000"/>
                <w:sz w:val="20"/>
              </w:rPr>
              <w:t>Sierra</w:t>
            </w:r>
          </w:p>
          <w:p>
            <w:pPr>
              <w:spacing w:after="20"/>
              <w:ind w:left="20"/>
              <w:jc w:val="both"/>
            </w:pPr>
            <w:r>
              <w:rPr>
                <w:rFonts w:ascii="Times New Roman"/>
                <w:b w:val="false"/>
                <w:i w:val="false"/>
                <w:color w:val="000000"/>
                <w:sz w:val="20"/>
              </w:rPr>
              <w:t>
</w:t>
            </w:r>
            <w:r>
              <w:rPr>
                <w:rFonts w:ascii="Times New Roman"/>
                <w:b w:val="false"/>
                <w:i w:val="false"/>
                <w:color w:val="000000"/>
                <w:sz w:val="20"/>
              </w:rPr>
              <w:t>Tango</w:t>
            </w:r>
          </w:p>
          <w:p>
            <w:pPr>
              <w:spacing w:after="20"/>
              <w:ind w:left="20"/>
              <w:jc w:val="both"/>
            </w:pPr>
            <w:r>
              <w:rPr>
                <w:rFonts w:ascii="Times New Roman"/>
                <w:b w:val="false"/>
                <w:i w:val="false"/>
                <w:color w:val="000000"/>
                <w:sz w:val="20"/>
              </w:rPr>
              <w:t>
</w:t>
            </w:r>
            <w:r>
              <w:rPr>
                <w:rFonts w:ascii="Times New Roman"/>
                <w:b w:val="false"/>
                <w:i w:val="false"/>
                <w:color w:val="000000"/>
                <w:sz w:val="20"/>
              </w:rPr>
              <w:t>Uniform</w:t>
            </w:r>
          </w:p>
          <w:p>
            <w:pPr>
              <w:spacing w:after="20"/>
              <w:ind w:left="20"/>
              <w:jc w:val="both"/>
            </w:pPr>
            <w:r>
              <w:rPr>
                <w:rFonts w:ascii="Times New Roman"/>
                <w:b w:val="false"/>
                <w:i w:val="false"/>
                <w:color w:val="000000"/>
                <w:sz w:val="20"/>
              </w:rPr>
              <w:t>
</w:t>
            </w:r>
            <w:r>
              <w:rPr>
                <w:rFonts w:ascii="Times New Roman"/>
                <w:b w:val="false"/>
                <w:i w:val="false"/>
                <w:color w:val="000000"/>
                <w:sz w:val="20"/>
              </w:rPr>
              <w:t>Victor</w:t>
            </w:r>
          </w:p>
          <w:p>
            <w:pPr>
              <w:spacing w:after="20"/>
              <w:ind w:left="20"/>
              <w:jc w:val="both"/>
            </w:pPr>
            <w:r>
              <w:rPr>
                <w:rFonts w:ascii="Times New Roman"/>
                <w:b w:val="false"/>
                <w:i w:val="false"/>
                <w:color w:val="000000"/>
                <w:sz w:val="20"/>
              </w:rPr>
              <w:t>
</w:t>
            </w:r>
            <w:r>
              <w:rPr>
                <w:rFonts w:ascii="Times New Roman"/>
                <w:b w:val="false"/>
                <w:i w:val="false"/>
                <w:color w:val="000000"/>
                <w:sz w:val="20"/>
              </w:rPr>
              <w:t>Whiskey</w:t>
            </w:r>
          </w:p>
          <w:p>
            <w:pPr>
              <w:spacing w:after="20"/>
              <w:ind w:left="20"/>
              <w:jc w:val="both"/>
            </w:pPr>
            <w:r>
              <w:rPr>
                <w:rFonts w:ascii="Times New Roman"/>
                <w:b w:val="false"/>
                <w:i w:val="false"/>
                <w:color w:val="000000"/>
                <w:sz w:val="20"/>
              </w:rPr>
              <w:t>
</w:t>
            </w:r>
            <w:r>
              <w:rPr>
                <w:rFonts w:ascii="Times New Roman"/>
                <w:b w:val="false"/>
                <w:i w:val="false"/>
                <w:color w:val="000000"/>
                <w:sz w:val="20"/>
              </w:rPr>
              <w:t>X-ray</w:t>
            </w:r>
          </w:p>
          <w:p>
            <w:pPr>
              <w:spacing w:after="20"/>
              <w:ind w:left="20"/>
              <w:jc w:val="both"/>
            </w:pPr>
            <w:r>
              <w:rPr>
                <w:rFonts w:ascii="Times New Roman"/>
                <w:b w:val="false"/>
                <w:i w:val="false"/>
                <w:color w:val="000000"/>
                <w:sz w:val="20"/>
              </w:rPr>
              <w:t>
</w:t>
            </w:r>
            <w:r>
              <w:rPr>
                <w:rFonts w:ascii="Times New Roman"/>
                <w:b w:val="false"/>
                <w:i w:val="false"/>
                <w:color w:val="000000"/>
                <w:sz w:val="20"/>
              </w:rPr>
              <w:t>Yankee</w:t>
            </w:r>
          </w:p>
          <w:p>
            <w:pPr>
              <w:spacing w:after="20"/>
              <w:ind w:left="20"/>
              <w:jc w:val="both"/>
            </w:pPr>
            <w:r>
              <w:rPr>
                <w:rFonts w:ascii="Times New Roman"/>
                <w:b w:val="false"/>
                <w:i w:val="false"/>
                <w:color w:val="000000"/>
                <w:sz w:val="20"/>
              </w:rPr>
              <w:t>
Zulu</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58"/>
          <w:p>
            <w:pPr>
              <w:spacing w:after="20"/>
              <w:ind w:left="20"/>
              <w:jc w:val="both"/>
            </w:pPr>
            <w:r>
              <w:rPr>
                <w:rFonts w:ascii="Times New Roman"/>
                <w:b w:val="false"/>
                <w:i w:val="false"/>
                <w:color w:val="000000"/>
                <w:sz w:val="20"/>
              </w:rPr>
              <w:t>
Алфа</w:t>
            </w:r>
          </w:p>
          <w:bookmarkEnd w:id="58"/>
          <w:p>
            <w:pPr>
              <w:spacing w:after="20"/>
              <w:ind w:left="20"/>
              <w:jc w:val="both"/>
            </w:pPr>
            <w:r>
              <w:rPr>
                <w:rFonts w:ascii="Times New Roman"/>
                <w:b w:val="false"/>
                <w:i w:val="false"/>
                <w:color w:val="000000"/>
                <w:sz w:val="20"/>
              </w:rPr>
              <w:t>
</w:t>
            </w:r>
            <w:r>
              <w:rPr>
                <w:rFonts w:ascii="Times New Roman"/>
                <w:b w:val="false"/>
                <w:i w:val="false"/>
                <w:color w:val="000000"/>
                <w:sz w:val="20"/>
              </w:rPr>
              <w:t>Браво</w:t>
            </w:r>
          </w:p>
          <w:p>
            <w:pPr>
              <w:spacing w:after="20"/>
              <w:ind w:left="20"/>
              <w:jc w:val="both"/>
            </w:pPr>
            <w:r>
              <w:rPr>
                <w:rFonts w:ascii="Times New Roman"/>
                <w:b w:val="false"/>
                <w:i w:val="false"/>
                <w:color w:val="000000"/>
                <w:sz w:val="20"/>
              </w:rPr>
              <w:t>
</w:t>
            </w:r>
            <w:r>
              <w:rPr>
                <w:rFonts w:ascii="Times New Roman"/>
                <w:b w:val="false"/>
                <w:i w:val="false"/>
                <w:color w:val="000000"/>
                <w:sz w:val="20"/>
              </w:rPr>
              <w:t>Чарли или Шарли</w:t>
            </w:r>
          </w:p>
          <w:p>
            <w:pPr>
              <w:spacing w:after="20"/>
              <w:ind w:left="20"/>
              <w:jc w:val="both"/>
            </w:pPr>
            <w:r>
              <w:rPr>
                <w:rFonts w:ascii="Times New Roman"/>
                <w:b w:val="false"/>
                <w:i w:val="false"/>
                <w:color w:val="000000"/>
                <w:sz w:val="20"/>
              </w:rPr>
              <w:t>
</w:t>
            </w:r>
            <w:r>
              <w:rPr>
                <w:rFonts w:ascii="Times New Roman"/>
                <w:b w:val="false"/>
                <w:i w:val="false"/>
                <w:color w:val="000000"/>
                <w:sz w:val="20"/>
              </w:rPr>
              <w:t>Дэлта</w:t>
            </w:r>
          </w:p>
          <w:p>
            <w:pPr>
              <w:spacing w:after="20"/>
              <w:ind w:left="20"/>
              <w:jc w:val="both"/>
            </w:pPr>
            <w:r>
              <w:rPr>
                <w:rFonts w:ascii="Times New Roman"/>
                <w:b w:val="false"/>
                <w:i w:val="false"/>
                <w:color w:val="000000"/>
                <w:sz w:val="20"/>
              </w:rPr>
              <w:t>
</w:t>
            </w:r>
            <w:r>
              <w:rPr>
                <w:rFonts w:ascii="Times New Roman"/>
                <w:b w:val="false"/>
                <w:i w:val="false"/>
                <w:color w:val="000000"/>
                <w:sz w:val="20"/>
              </w:rPr>
              <w:t>Эко</w:t>
            </w:r>
          </w:p>
          <w:p>
            <w:pPr>
              <w:spacing w:after="20"/>
              <w:ind w:left="20"/>
              <w:jc w:val="both"/>
            </w:pPr>
            <w:r>
              <w:rPr>
                <w:rFonts w:ascii="Times New Roman"/>
                <w:b w:val="false"/>
                <w:i w:val="false"/>
                <w:color w:val="000000"/>
                <w:sz w:val="20"/>
              </w:rPr>
              <w:t>
</w:t>
            </w:r>
            <w:r>
              <w:rPr>
                <w:rFonts w:ascii="Times New Roman"/>
                <w:b w:val="false"/>
                <w:i w:val="false"/>
                <w:color w:val="000000"/>
                <w:sz w:val="20"/>
              </w:rPr>
              <w:t>Фокстрот</w:t>
            </w:r>
          </w:p>
          <w:p>
            <w:pPr>
              <w:spacing w:after="20"/>
              <w:ind w:left="20"/>
              <w:jc w:val="both"/>
            </w:pPr>
            <w:r>
              <w:rPr>
                <w:rFonts w:ascii="Times New Roman"/>
                <w:b w:val="false"/>
                <w:i w:val="false"/>
                <w:color w:val="000000"/>
                <w:sz w:val="20"/>
              </w:rPr>
              <w:t>
</w:t>
            </w:r>
            <w:r>
              <w:rPr>
                <w:rFonts w:ascii="Times New Roman"/>
                <w:b w:val="false"/>
                <w:i w:val="false"/>
                <w:color w:val="000000"/>
                <w:sz w:val="20"/>
              </w:rPr>
              <w:t>Голф</w:t>
            </w:r>
          </w:p>
          <w:p>
            <w:pPr>
              <w:spacing w:after="20"/>
              <w:ind w:left="20"/>
              <w:jc w:val="both"/>
            </w:pPr>
            <w:r>
              <w:rPr>
                <w:rFonts w:ascii="Times New Roman"/>
                <w:b w:val="false"/>
                <w:i w:val="false"/>
                <w:color w:val="000000"/>
                <w:sz w:val="20"/>
              </w:rPr>
              <w:t>
</w:t>
            </w:r>
            <w:r>
              <w:rPr>
                <w:rFonts w:ascii="Times New Roman"/>
                <w:b w:val="false"/>
                <w:i w:val="false"/>
                <w:color w:val="000000"/>
                <w:sz w:val="20"/>
              </w:rPr>
              <w:t>Хотэл</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Индиа</w:t>
            </w:r>
          </w:p>
          <w:p>
            <w:pPr>
              <w:spacing w:after="20"/>
              <w:ind w:left="20"/>
              <w:jc w:val="both"/>
            </w:pPr>
            <w:r>
              <w:rPr>
                <w:rFonts w:ascii="Times New Roman"/>
                <w:b w:val="false"/>
                <w:i w:val="false"/>
                <w:color w:val="000000"/>
                <w:sz w:val="20"/>
              </w:rPr>
              <w:t>
</w:t>
            </w:r>
            <w:r>
              <w:rPr>
                <w:rFonts w:ascii="Times New Roman"/>
                <w:b w:val="false"/>
                <w:i w:val="false"/>
                <w:color w:val="000000"/>
                <w:sz w:val="20"/>
              </w:rPr>
              <w:t>Джульет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Джулиэт</w:t>
            </w:r>
          </w:p>
          <w:p>
            <w:pPr>
              <w:spacing w:after="20"/>
              <w:ind w:left="20"/>
              <w:jc w:val="both"/>
            </w:pPr>
            <w:r>
              <w:rPr>
                <w:rFonts w:ascii="Times New Roman"/>
                <w:b w:val="false"/>
                <w:i w:val="false"/>
                <w:color w:val="000000"/>
                <w:sz w:val="20"/>
              </w:rPr>
              <w:t>
</w:t>
            </w:r>
            <w:r>
              <w:rPr>
                <w:rFonts w:ascii="Times New Roman"/>
                <w:b w:val="false"/>
                <w:i w:val="false"/>
                <w:color w:val="000000"/>
                <w:sz w:val="20"/>
              </w:rPr>
              <w:t>Кило</w:t>
            </w:r>
          </w:p>
          <w:p>
            <w:pPr>
              <w:spacing w:after="20"/>
              <w:ind w:left="20"/>
              <w:jc w:val="both"/>
            </w:pPr>
            <w:r>
              <w:rPr>
                <w:rFonts w:ascii="Times New Roman"/>
                <w:b w:val="false"/>
                <w:i w:val="false"/>
                <w:color w:val="000000"/>
                <w:sz w:val="20"/>
              </w:rPr>
              <w:t>
</w:t>
            </w:r>
            <w:r>
              <w:rPr>
                <w:rFonts w:ascii="Times New Roman"/>
                <w:b w:val="false"/>
                <w:i w:val="false"/>
                <w:color w:val="000000"/>
                <w:sz w:val="20"/>
              </w:rPr>
              <w:t>Лима</w:t>
            </w:r>
          </w:p>
          <w:p>
            <w:pPr>
              <w:spacing w:after="20"/>
              <w:ind w:left="20"/>
              <w:jc w:val="both"/>
            </w:pPr>
            <w:r>
              <w:rPr>
                <w:rFonts w:ascii="Times New Roman"/>
                <w:b w:val="false"/>
                <w:i w:val="false"/>
                <w:color w:val="000000"/>
                <w:sz w:val="20"/>
              </w:rPr>
              <w:t>
</w:t>
            </w:r>
            <w:r>
              <w:rPr>
                <w:rFonts w:ascii="Times New Roman"/>
                <w:b w:val="false"/>
                <w:i w:val="false"/>
                <w:color w:val="000000"/>
                <w:sz w:val="20"/>
              </w:rPr>
              <w:t>Майк</w:t>
            </w:r>
          </w:p>
          <w:p>
            <w:pPr>
              <w:spacing w:after="20"/>
              <w:ind w:left="20"/>
              <w:jc w:val="both"/>
            </w:pPr>
            <w:r>
              <w:rPr>
                <w:rFonts w:ascii="Times New Roman"/>
                <w:b w:val="false"/>
                <w:i w:val="false"/>
                <w:color w:val="000000"/>
                <w:sz w:val="20"/>
              </w:rPr>
              <w:t>
</w:t>
            </w:r>
            <w:r>
              <w:rPr>
                <w:rFonts w:ascii="Times New Roman"/>
                <w:b w:val="false"/>
                <w:i w:val="false"/>
                <w:color w:val="000000"/>
                <w:sz w:val="20"/>
              </w:rPr>
              <w:t>Новембер</w:t>
            </w:r>
          </w:p>
          <w:p>
            <w:pPr>
              <w:spacing w:after="20"/>
              <w:ind w:left="20"/>
              <w:jc w:val="both"/>
            </w:pPr>
            <w:r>
              <w:rPr>
                <w:rFonts w:ascii="Times New Roman"/>
                <w:b w:val="false"/>
                <w:i w:val="false"/>
                <w:color w:val="000000"/>
                <w:sz w:val="20"/>
              </w:rPr>
              <w:t>
</w:t>
            </w:r>
            <w:r>
              <w:rPr>
                <w:rFonts w:ascii="Times New Roman"/>
                <w:b w:val="false"/>
                <w:i w:val="false"/>
                <w:color w:val="000000"/>
                <w:sz w:val="20"/>
              </w:rPr>
              <w:t>Оскар</w:t>
            </w:r>
          </w:p>
          <w:p>
            <w:pPr>
              <w:spacing w:after="20"/>
              <w:ind w:left="20"/>
              <w:jc w:val="both"/>
            </w:pPr>
            <w:r>
              <w:rPr>
                <w:rFonts w:ascii="Times New Roman"/>
                <w:b w:val="false"/>
                <w:i w:val="false"/>
                <w:color w:val="000000"/>
                <w:sz w:val="20"/>
              </w:rPr>
              <w:t>
</w:t>
            </w:r>
            <w:r>
              <w:rPr>
                <w:rFonts w:ascii="Times New Roman"/>
                <w:b w:val="false"/>
                <w:i w:val="false"/>
                <w:color w:val="000000"/>
                <w:sz w:val="20"/>
              </w:rPr>
              <w:t>Папа</w:t>
            </w:r>
          </w:p>
          <w:p>
            <w:pPr>
              <w:spacing w:after="20"/>
              <w:ind w:left="20"/>
              <w:jc w:val="both"/>
            </w:pPr>
            <w:r>
              <w:rPr>
                <w:rFonts w:ascii="Times New Roman"/>
                <w:b w:val="false"/>
                <w:i w:val="false"/>
                <w:color w:val="000000"/>
                <w:sz w:val="20"/>
              </w:rPr>
              <w:t>
</w:t>
            </w:r>
            <w:r>
              <w:rPr>
                <w:rFonts w:ascii="Times New Roman"/>
                <w:b w:val="false"/>
                <w:i w:val="false"/>
                <w:color w:val="000000"/>
                <w:sz w:val="20"/>
              </w:rPr>
              <w:t>Квэбек</w:t>
            </w:r>
          </w:p>
          <w:p>
            <w:pPr>
              <w:spacing w:after="20"/>
              <w:ind w:left="20"/>
              <w:jc w:val="both"/>
            </w:pPr>
            <w:r>
              <w:rPr>
                <w:rFonts w:ascii="Times New Roman"/>
                <w:b w:val="false"/>
                <w:i w:val="false"/>
                <w:color w:val="000000"/>
                <w:sz w:val="20"/>
              </w:rPr>
              <w:t>
</w:t>
            </w:r>
            <w:r>
              <w:rPr>
                <w:rFonts w:ascii="Times New Roman"/>
                <w:b w:val="false"/>
                <w:i w:val="false"/>
                <w:color w:val="000000"/>
                <w:sz w:val="20"/>
              </w:rPr>
              <w:t>Ромео</w:t>
            </w:r>
          </w:p>
          <w:p>
            <w:pPr>
              <w:spacing w:after="20"/>
              <w:ind w:left="20"/>
              <w:jc w:val="both"/>
            </w:pPr>
            <w:r>
              <w:rPr>
                <w:rFonts w:ascii="Times New Roman"/>
                <w:b w:val="false"/>
                <w:i w:val="false"/>
                <w:color w:val="000000"/>
                <w:sz w:val="20"/>
              </w:rPr>
              <w:t>
</w:t>
            </w:r>
            <w:r>
              <w:rPr>
                <w:rFonts w:ascii="Times New Roman"/>
                <w:b w:val="false"/>
                <w:i w:val="false"/>
                <w:color w:val="000000"/>
                <w:sz w:val="20"/>
              </w:rPr>
              <w:t>Сьерра</w:t>
            </w:r>
          </w:p>
          <w:p>
            <w:pPr>
              <w:spacing w:after="20"/>
              <w:ind w:left="20"/>
              <w:jc w:val="both"/>
            </w:pPr>
            <w:r>
              <w:rPr>
                <w:rFonts w:ascii="Times New Roman"/>
                <w:b w:val="false"/>
                <w:i w:val="false"/>
                <w:color w:val="000000"/>
                <w:sz w:val="20"/>
              </w:rPr>
              <w:t>
</w:t>
            </w:r>
            <w:r>
              <w:rPr>
                <w:rFonts w:ascii="Times New Roman"/>
                <w:b w:val="false"/>
                <w:i w:val="false"/>
                <w:color w:val="000000"/>
                <w:sz w:val="20"/>
              </w:rPr>
              <w:t>Танго</w:t>
            </w:r>
          </w:p>
          <w:p>
            <w:pPr>
              <w:spacing w:after="20"/>
              <w:ind w:left="20"/>
              <w:jc w:val="both"/>
            </w:pPr>
            <w:r>
              <w:rPr>
                <w:rFonts w:ascii="Times New Roman"/>
                <w:b w:val="false"/>
                <w:i w:val="false"/>
                <w:color w:val="000000"/>
                <w:sz w:val="20"/>
              </w:rPr>
              <w:t>
</w:t>
            </w:r>
            <w:r>
              <w:rPr>
                <w:rFonts w:ascii="Times New Roman"/>
                <w:b w:val="false"/>
                <w:i w:val="false"/>
                <w:color w:val="000000"/>
                <w:sz w:val="20"/>
              </w:rPr>
              <w:t>Юниформ или</w:t>
            </w:r>
          </w:p>
          <w:p>
            <w:pPr>
              <w:spacing w:after="20"/>
              <w:ind w:left="20"/>
              <w:jc w:val="both"/>
            </w:pPr>
            <w:r>
              <w:rPr>
                <w:rFonts w:ascii="Times New Roman"/>
                <w:b w:val="false"/>
                <w:i w:val="false"/>
                <w:color w:val="000000"/>
                <w:sz w:val="20"/>
              </w:rPr>
              <w:t>
</w:t>
            </w:r>
            <w:r>
              <w:rPr>
                <w:rFonts w:ascii="Times New Roman"/>
                <w:b w:val="false"/>
                <w:i w:val="false"/>
                <w:color w:val="000000"/>
                <w:sz w:val="20"/>
              </w:rPr>
              <w:t>Униформ</w:t>
            </w:r>
          </w:p>
          <w:p>
            <w:pPr>
              <w:spacing w:after="20"/>
              <w:ind w:left="20"/>
              <w:jc w:val="both"/>
            </w:pPr>
            <w:r>
              <w:rPr>
                <w:rFonts w:ascii="Times New Roman"/>
                <w:b w:val="false"/>
                <w:i w:val="false"/>
                <w:color w:val="000000"/>
                <w:sz w:val="20"/>
              </w:rPr>
              <w:t>
</w:t>
            </w:r>
            <w:r>
              <w:rPr>
                <w:rFonts w:ascii="Times New Roman"/>
                <w:b w:val="false"/>
                <w:i w:val="false"/>
                <w:color w:val="000000"/>
                <w:sz w:val="20"/>
              </w:rPr>
              <w:t>Викта</w:t>
            </w:r>
          </w:p>
          <w:p>
            <w:pPr>
              <w:spacing w:after="20"/>
              <w:ind w:left="20"/>
              <w:jc w:val="both"/>
            </w:pPr>
            <w:r>
              <w:rPr>
                <w:rFonts w:ascii="Times New Roman"/>
                <w:b w:val="false"/>
                <w:i w:val="false"/>
                <w:color w:val="000000"/>
                <w:sz w:val="20"/>
              </w:rPr>
              <w:t>
</w:t>
            </w:r>
            <w:r>
              <w:rPr>
                <w:rFonts w:ascii="Times New Roman"/>
                <w:b w:val="false"/>
                <w:i w:val="false"/>
                <w:color w:val="000000"/>
                <w:sz w:val="20"/>
              </w:rPr>
              <w:t>Уиски</w:t>
            </w:r>
          </w:p>
          <w:p>
            <w:pPr>
              <w:spacing w:after="20"/>
              <w:ind w:left="20"/>
              <w:jc w:val="both"/>
            </w:pPr>
            <w:r>
              <w:rPr>
                <w:rFonts w:ascii="Times New Roman"/>
                <w:b w:val="false"/>
                <w:i w:val="false"/>
                <w:color w:val="000000"/>
                <w:sz w:val="20"/>
              </w:rPr>
              <w:t>
</w:t>
            </w:r>
            <w:r>
              <w:rPr>
                <w:rFonts w:ascii="Times New Roman"/>
                <w:b w:val="false"/>
                <w:i w:val="false"/>
                <w:color w:val="000000"/>
                <w:sz w:val="20"/>
              </w:rPr>
              <w:t>Эксрэй</w:t>
            </w:r>
          </w:p>
          <w:p>
            <w:pPr>
              <w:spacing w:after="20"/>
              <w:ind w:left="20"/>
              <w:jc w:val="both"/>
            </w:pPr>
            <w:r>
              <w:rPr>
                <w:rFonts w:ascii="Times New Roman"/>
                <w:b w:val="false"/>
                <w:i w:val="false"/>
                <w:color w:val="000000"/>
                <w:sz w:val="20"/>
              </w:rPr>
              <w:t>
</w:t>
            </w:r>
            <w:r>
              <w:rPr>
                <w:rFonts w:ascii="Times New Roman"/>
                <w:b w:val="false"/>
                <w:i w:val="false"/>
                <w:color w:val="000000"/>
                <w:sz w:val="20"/>
              </w:rPr>
              <w:t>Янки</w:t>
            </w:r>
          </w:p>
          <w:p>
            <w:pPr>
              <w:spacing w:after="20"/>
              <w:ind w:left="20"/>
              <w:jc w:val="both"/>
            </w:pPr>
            <w:r>
              <w:rPr>
                <w:rFonts w:ascii="Times New Roman"/>
                <w:b w:val="false"/>
                <w:i w:val="false"/>
                <w:color w:val="000000"/>
                <w:sz w:val="20"/>
              </w:rPr>
              <w:t>
Зулу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59"/>
          <w:p>
            <w:pPr>
              <w:spacing w:after="20"/>
              <w:ind w:left="20"/>
              <w:jc w:val="both"/>
            </w:pPr>
            <w:r>
              <w:rPr>
                <w:rFonts w:ascii="Times New Roman"/>
                <w:b w:val="false"/>
                <w:i w:val="false"/>
                <w:color w:val="000000"/>
                <w:sz w:val="20"/>
              </w:rPr>
              <w:t>
А</w:t>
            </w:r>
          </w:p>
          <w:bookmarkEnd w:id="59"/>
          <w:p>
            <w:pPr>
              <w:spacing w:after="20"/>
              <w:ind w:left="20"/>
              <w:jc w:val="both"/>
            </w:pPr>
            <w:r>
              <w:rPr>
                <w:rFonts w:ascii="Times New Roman"/>
                <w:b w:val="false"/>
                <w:i w:val="false"/>
                <w:color w:val="000000"/>
                <w:sz w:val="20"/>
              </w:rPr>
              <w:t>
</w:t>
            </w:r>
            <w:r>
              <w:rPr>
                <w:rFonts w:ascii="Times New Roman"/>
                <w:b w:val="false"/>
                <w:i w:val="false"/>
                <w:color w:val="000000"/>
                <w:sz w:val="20"/>
              </w:rPr>
              <w:t>Б</w:t>
            </w:r>
          </w:p>
          <w:p>
            <w:pPr>
              <w:spacing w:after="20"/>
              <w:ind w:left="20"/>
              <w:jc w:val="both"/>
            </w:pPr>
            <w:r>
              <w:rPr>
                <w:rFonts w:ascii="Times New Roman"/>
                <w:b w:val="false"/>
                <w:i w:val="false"/>
                <w:color w:val="000000"/>
                <w:sz w:val="20"/>
              </w:rPr>
              <w:t>
</w:t>
            </w:r>
            <w:r>
              <w:rPr>
                <w:rFonts w:ascii="Times New Roman"/>
                <w:b w:val="false"/>
                <w:i w:val="false"/>
                <w:color w:val="000000"/>
                <w:sz w:val="20"/>
              </w:rPr>
              <w:t>В</w:t>
            </w:r>
          </w:p>
          <w:p>
            <w:pPr>
              <w:spacing w:after="20"/>
              <w:ind w:left="20"/>
              <w:jc w:val="both"/>
            </w:pPr>
            <w:r>
              <w:rPr>
                <w:rFonts w:ascii="Times New Roman"/>
                <w:b w:val="false"/>
                <w:i w:val="false"/>
                <w:color w:val="000000"/>
                <w:sz w:val="20"/>
              </w:rPr>
              <w:t>
</w:t>
            </w:r>
            <w:r>
              <w:rPr>
                <w:rFonts w:ascii="Times New Roman"/>
                <w:b w:val="false"/>
                <w:i w:val="false"/>
                <w:color w:val="000000"/>
                <w:sz w:val="20"/>
              </w:rPr>
              <w:t>Г</w:t>
            </w:r>
          </w:p>
          <w:p>
            <w:pPr>
              <w:spacing w:after="20"/>
              <w:ind w:left="20"/>
              <w:jc w:val="both"/>
            </w:pPr>
            <w:r>
              <w:rPr>
                <w:rFonts w:ascii="Times New Roman"/>
                <w:b w:val="false"/>
                <w:i w:val="false"/>
                <w:color w:val="000000"/>
                <w:sz w:val="20"/>
              </w:rPr>
              <w:t>
</w:t>
            </w:r>
            <w:r>
              <w:rPr>
                <w:rFonts w:ascii="Times New Roman"/>
                <w:b w:val="false"/>
                <w:i w:val="false"/>
                <w:color w:val="000000"/>
                <w:sz w:val="20"/>
              </w:rPr>
              <w:t>Д</w:t>
            </w:r>
          </w:p>
          <w:p>
            <w:pPr>
              <w:spacing w:after="20"/>
              <w:ind w:left="20"/>
              <w:jc w:val="both"/>
            </w:pPr>
            <w:r>
              <w:rPr>
                <w:rFonts w:ascii="Times New Roman"/>
                <w:b w:val="false"/>
                <w:i w:val="false"/>
                <w:color w:val="000000"/>
                <w:sz w:val="20"/>
              </w:rPr>
              <w:t>
</w:t>
            </w:r>
            <w:r>
              <w:rPr>
                <w:rFonts w:ascii="Times New Roman"/>
                <w:b w:val="false"/>
                <w:i w:val="false"/>
                <w:color w:val="000000"/>
                <w:sz w:val="20"/>
              </w:rPr>
              <w:t>Е</w:t>
            </w:r>
          </w:p>
          <w:p>
            <w:pPr>
              <w:spacing w:after="20"/>
              <w:ind w:left="20"/>
              <w:jc w:val="both"/>
            </w:pPr>
            <w:r>
              <w:rPr>
                <w:rFonts w:ascii="Times New Roman"/>
                <w:b w:val="false"/>
                <w:i w:val="false"/>
                <w:color w:val="000000"/>
                <w:sz w:val="20"/>
              </w:rPr>
              <w:t>
</w:t>
            </w:r>
            <w:r>
              <w:rPr>
                <w:rFonts w:ascii="Times New Roman"/>
                <w:b w:val="false"/>
                <w:i w:val="false"/>
                <w:color w:val="000000"/>
                <w:sz w:val="20"/>
              </w:rPr>
              <w:t>Ж</w:t>
            </w:r>
          </w:p>
          <w:p>
            <w:pPr>
              <w:spacing w:after="20"/>
              <w:ind w:left="20"/>
              <w:jc w:val="both"/>
            </w:pPr>
            <w:r>
              <w:rPr>
                <w:rFonts w:ascii="Times New Roman"/>
                <w:b w:val="false"/>
                <w:i w:val="false"/>
                <w:color w:val="000000"/>
                <w:sz w:val="20"/>
              </w:rPr>
              <w:t>
</w:t>
            </w:r>
            <w:r>
              <w:rPr>
                <w:rFonts w:ascii="Times New Roman"/>
                <w:b w:val="false"/>
                <w:i w:val="false"/>
                <w:color w:val="000000"/>
                <w:sz w:val="20"/>
              </w:rPr>
              <w:t>З</w:t>
            </w:r>
          </w:p>
          <w:p>
            <w:pPr>
              <w:spacing w:after="20"/>
              <w:ind w:left="20"/>
              <w:jc w:val="both"/>
            </w:pPr>
            <w:r>
              <w:rPr>
                <w:rFonts w:ascii="Times New Roman"/>
                <w:b w:val="false"/>
                <w:i w:val="false"/>
                <w:color w:val="000000"/>
                <w:sz w:val="20"/>
              </w:rPr>
              <w:t>
</w:t>
            </w:r>
            <w:r>
              <w:rPr>
                <w:rFonts w:ascii="Times New Roman"/>
                <w:b w:val="false"/>
                <w:i w:val="false"/>
                <w:color w:val="000000"/>
                <w:sz w:val="20"/>
              </w:rPr>
              <w:t>И</w:t>
            </w:r>
          </w:p>
          <w:p>
            <w:pPr>
              <w:spacing w:after="20"/>
              <w:ind w:left="20"/>
              <w:jc w:val="both"/>
            </w:pPr>
            <w:r>
              <w:rPr>
                <w:rFonts w:ascii="Times New Roman"/>
                <w:b w:val="false"/>
                <w:i w:val="false"/>
                <w:color w:val="000000"/>
                <w:sz w:val="20"/>
              </w:rPr>
              <w:t>
</w:t>
            </w:r>
            <w:r>
              <w:rPr>
                <w:rFonts w:ascii="Times New Roman"/>
                <w:b w:val="false"/>
                <w:i w:val="false"/>
                <w:color w:val="000000"/>
                <w:sz w:val="20"/>
              </w:rPr>
              <w:t>Й</w:t>
            </w:r>
          </w:p>
          <w:p>
            <w:pPr>
              <w:spacing w:after="20"/>
              <w:ind w:left="20"/>
              <w:jc w:val="both"/>
            </w:pPr>
            <w:r>
              <w:rPr>
                <w:rFonts w:ascii="Times New Roman"/>
                <w:b w:val="false"/>
                <w:i w:val="false"/>
                <w:color w:val="000000"/>
                <w:sz w:val="20"/>
              </w:rPr>
              <w:t>
</w:t>
            </w:r>
            <w:r>
              <w:rPr>
                <w:rFonts w:ascii="Times New Roman"/>
                <w:b w:val="false"/>
                <w:i w:val="false"/>
                <w:color w:val="000000"/>
                <w:sz w:val="20"/>
              </w:rPr>
              <w:t>К</w:t>
            </w:r>
          </w:p>
          <w:p>
            <w:pPr>
              <w:spacing w:after="20"/>
              <w:ind w:left="20"/>
              <w:jc w:val="both"/>
            </w:pPr>
            <w:r>
              <w:rPr>
                <w:rFonts w:ascii="Times New Roman"/>
                <w:b w:val="false"/>
                <w:i w:val="false"/>
                <w:color w:val="000000"/>
                <w:sz w:val="20"/>
              </w:rPr>
              <w:t>
</w:t>
            </w:r>
            <w:r>
              <w:rPr>
                <w:rFonts w:ascii="Times New Roman"/>
                <w:b w:val="false"/>
                <w:i w:val="false"/>
                <w:color w:val="000000"/>
                <w:sz w:val="20"/>
              </w:rPr>
              <w:t>Л</w:t>
            </w:r>
          </w:p>
          <w:p>
            <w:pPr>
              <w:spacing w:after="20"/>
              <w:ind w:left="20"/>
              <w:jc w:val="both"/>
            </w:pPr>
            <w:r>
              <w:rPr>
                <w:rFonts w:ascii="Times New Roman"/>
                <w:b w:val="false"/>
                <w:i w:val="false"/>
                <w:color w:val="000000"/>
                <w:sz w:val="20"/>
              </w:rPr>
              <w:t>
</w:t>
            </w:r>
            <w:r>
              <w:rPr>
                <w:rFonts w:ascii="Times New Roman"/>
                <w:b w:val="false"/>
                <w:i w:val="false"/>
                <w:color w:val="000000"/>
                <w:sz w:val="20"/>
              </w:rPr>
              <w:t>М</w:t>
            </w:r>
          </w:p>
          <w:p>
            <w:pPr>
              <w:spacing w:after="20"/>
              <w:ind w:left="20"/>
              <w:jc w:val="both"/>
            </w:pPr>
            <w:r>
              <w:rPr>
                <w:rFonts w:ascii="Times New Roman"/>
                <w:b w:val="false"/>
                <w:i w:val="false"/>
                <w:color w:val="000000"/>
                <w:sz w:val="20"/>
              </w:rPr>
              <w:t>
</w:t>
            </w:r>
            <w:r>
              <w:rPr>
                <w:rFonts w:ascii="Times New Roman"/>
                <w:b w:val="false"/>
                <w:i w:val="false"/>
                <w:color w:val="000000"/>
                <w:sz w:val="20"/>
              </w:rPr>
              <w:t>Н</w:t>
            </w:r>
          </w:p>
          <w:p>
            <w:pPr>
              <w:spacing w:after="20"/>
              <w:ind w:left="20"/>
              <w:jc w:val="both"/>
            </w:pPr>
            <w:r>
              <w:rPr>
                <w:rFonts w:ascii="Times New Roman"/>
                <w:b w:val="false"/>
                <w:i w:val="false"/>
                <w:color w:val="000000"/>
                <w:sz w:val="20"/>
              </w:rPr>
              <w:t>
</w:t>
            </w:r>
            <w:r>
              <w:rPr>
                <w:rFonts w:ascii="Times New Roman"/>
                <w:b w:val="false"/>
                <w:i w:val="false"/>
                <w:color w:val="000000"/>
                <w:sz w:val="20"/>
              </w:rPr>
              <w:t>О</w:t>
            </w:r>
          </w:p>
          <w:p>
            <w:pPr>
              <w:spacing w:after="20"/>
              <w:ind w:left="20"/>
              <w:jc w:val="both"/>
            </w:pPr>
            <w:r>
              <w:rPr>
                <w:rFonts w:ascii="Times New Roman"/>
                <w:b w:val="false"/>
                <w:i w:val="false"/>
                <w:color w:val="000000"/>
                <w:sz w:val="20"/>
              </w:rPr>
              <w:t>
</w:t>
            </w:r>
            <w:r>
              <w:rPr>
                <w:rFonts w:ascii="Times New Roman"/>
                <w:b w:val="false"/>
                <w:i w:val="false"/>
                <w:color w:val="000000"/>
                <w:sz w:val="20"/>
              </w:rPr>
              <w:t>П</w:t>
            </w:r>
          </w:p>
          <w:p>
            <w:pPr>
              <w:spacing w:after="20"/>
              <w:ind w:left="20"/>
              <w:jc w:val="both"/>
            </w:pPr>
            <w:r>
              <w:rPr>
                <w:rFonts w:ascii="Times New Roman"/>
                <w:b w:val="false"/>
                <w:i w:val="false"/>
                <w:color w:val="000000"/>
                <w:sz w:val="20"/>
              </w:rPr>
              <w:t>
</w:t>
            </w:r>
            <w:r>
              <w:rPr>
                <w:rFonts w:ascii="Times New Roman"/>
                <w:b w:val="false"/>
                <w:i w:val="false"/>
                <w:color w:val="000000"/>
                <w:sz w:val="20"/>
              </w:rPr>
              <w:t>Р</w:t>
            </w:r>
          </w:p>
          <w:p>
            <w:pPr>
              <w:spacing w:after="20"/>
              <w:ind w:left="20"/>
              <w:jc w:val="both"/>
            </w:pPr>
            <w:r>
              <w:rPr>
                <w:rFonts w:ascii="Times New Roman"/>
                <w:b w:val="false"/>
                <w:i w:val="false"/>
                <w:color w:val="000000"/>
                <w:sz w:val="20"/>
              </w:rPr>
              <w:t>
</w:t>
            </w:r>
            <w:r>
              <w:rPr>
                <w:rFonts w:ascii="Times New Roman"/>
                <w:b w:val="false"/>
                <w:i w:val="false"/>
                <w:color w:val="000000"/>
                <w:sz w:val="20"/>
              </w:rPr>
              <w:t>С</w:t>
            </w:r>
          </w:p>
          <w:p>
            <w:pPr>
              <w:spacing w:after="20"/>
              <w:ind w:left="20"/>
              <w:jc w:val="both"/>
            </w:pPr>
            <w:r>
              <w:rPr>
                <w:rFonts w:ascii="Times New Roman"/>
                <w:b w:val="false"/>
                <w:i w:val="false"/>
                <w:color w:val="000000"/>
                <w:sz w:val="20"/>
              </w:rPr>
              <w:t>
</w:t>
            </w:r>
            <w:r>
              <w:rPr>
                <w:rFonts w:ascii="Times New Roman"/>
                <w:b w:val="false"/>
                <w:i w:val="false"/>
                <w:color w:val="000000"/>
                <w:sz w:val="20"/>
              </w:rPr>
              <w:t>Т</w:t>
            </w:r>
          </w:p>
          <w:p>
            <w:pPr>
              <w:spacing w:after="20"/>
              <w:ind w:left="20"/>
              <w:jc w:val="both"/>
            </w:pPr>
            <w:r>
              <w:rPr>
                <w:rFonts w:ascii="Times New Roman"/>
                <w:b w:val="false"/>
                <w:i w:val="false"/>
                <w:color w:val="000000"/>
                <w:sz w:val="20"/>
              </w:rPr>
              <w:t>
</w:t>
            </w:r>
            <w:r>
              <w:rPr>
                <w:rFonts w:ascii="Times New Roman"/>
                <w:b w:val="false"/>
                <w:i w:val="false"/>
                <w:color w:val="000000"/>
                <w:sz w:val="20"/>
              </w:rPr>
              <w:t>У</w:t>
            </w:r>
          </w:p>
          <w:p>
            <w:pPr>
              <w:spacing w:after="20"/>
              <w:ind w:left="20"/>
              <w:jc w:val="both"/>
            </w:pPr>
            <w:r>
              <w:rPr>
                <w:rFonts w:ascii="Times New Roman"/>
                <w:b w:val="false"/>
                <w:i w:val="false"/>
                <w:color w:val="000000"/>
                <w:sz w:val="20"/>
              </w:rPr>
              <w:t>
</w:t>
            </w:r>
            <w:r>
              <w:rPr>
                <w:rFonts w:ascii="Times New Roman"/>
                <w:b w:val="false"/>
                <w:i w:val="false"/>
                <w:color w:val="000000"/>
                <w:sz w:val="20"/>
              </w:rPr>
              <w:t>Ф</w:t>
            </w:r>
          </w:p>
          <w:p>
            <w:pPr>
              <w:spacing w:after="20"/>
              <w:ind w:left="20"/>
              <w:jc w:val="both"/>
            </w:pPr>
            <w:r>
              <w:rPr>
                <w:rFonts w:ascii="Times New Roman"/>
                <w:b w:val="false"/>
                <w:i w:val="false"/>
                <w:color w:val="000000"/>
                <w:sz w:val="20"/>
              </w:rPr>
              <w:t>
</w:t>
            </w:r>
            <w:r>
              <w:rPr>
                <w:rFonts w:ascii="Times New Roman"/>
                <w:b w:val="false"/>
                <w:i w:val="false"/>
                <w:color w:val="000000"/>
                <w:sz w:val="20"/>
              </w:rPr>
              <w:t>Х</w:t>
            </w:r>
          </w:p>
          <w:p>
            <w:pPr>
              <w:spacing w:after="20"/>
              <w:ind w:left="20"/>
              <w:jc w:val="both"/>
            </w:pPr>
            <w:r>
              <w:rPr>
                <w:rFonts w:ascii="Times New Roman"/>
                <w:b w:val="false"/>
                <w:i w:val="false"/>
                <w:color w:val="000000"/>
                <w:sz w:val="20"/>
              </w:rPr>
              <w:t>
</w:t>
            </w:r>
            <w:r>
              <w:rPr>
                <w:rFonts w:ascii="Times New Roman"/>
                <w:b w:val="false"/>
                <w:i w:val="false"/>
                <w:color w:val="000000"/>
                <w:sz w:val="20"/>
              </w:rPr>
              <w:t>Ц</w:t>
            </w:r>
          </w:p>
          <w:p>
            <w:pPr>
              <w:spacing w:after="20"/>
              <w:ind w:left="20"/>
              <w:jc w:val="both"/>
            </w:pPr>
            <w:r>
              <w:rPr>
                <w:rFonts w:ascii="Times New Roman"/>
                <w:b w:val="false"/>
                <w:i w:val="false"/>
                <w:color w:val="000000"/>
                <w:sz w:val="20"/>
              </w:rPr>
              <w:t>
</w:t>
            </w:r>
            <w:r>
              <w:rPr>
                <w:rFonts w:ascii="Times New Roman"/>
                <w:b w:val="false"/>
                <w:i w:val="false"/>
                <w:color w:val="000000"/>
                <w:sz w:val="20"/>
              </w:rPr>
              <w:t>Ч</w:t>
            </w:r>
          </w:p>
          <w:p>
            <w:pPr>
              <w:spacing w:after="20"/>
              <w:ind w:left="20"/>
              <w:jc w:val="both"/>
            </w:pPr>
            <w:r>
              <w:rPr>
                <w:rFonts w:ascii="Times New Roman"/>
                <w:b w:val="false"/>
                <w:i w:val="false"/>
                <w:color w:val="000000"/>
                <w:sz w:val="20"/>
              </w:rPr>
              <w:t>
</w:t>
            </w:r>
            <w:r>
              <w:rPr>
                <w:rFonts w:ascii="Times New Roman"/>
                <w:b w:val="false"/>
                <w:i w:val="false"/>
                <w:color w:val="000000"/>
                <w:sz w:val="20"/>
              </w:rPr>
              <w:t>Ш</w:t>
            </w:r>
          </w:p>
          <w:p>
            <w:pPr>
              <w:spacing w:after="20"/>
              <w:ind w:left="20"/>
              <w:jc w:val="both"/>
            </w:pPr>
            <w:r>
              <w:rPr>
                <w:rFonts w:ascii="Times New Roman"/>
                <w:b w:val="false"/>
                <w:i w:val="false"/>
                <w:color w:val="000000"/>
                <w:sz w:val="20"/>
              </w:rPr>
              <w:t>
</w:t>
            </w:r>
            <w:r>
              <w:rPr>
                <w:rFonts w:ascii="Times New Roman"/>
                <w:b w:val="false"/>
                <w:i w:val="false"/>
                <w:color w:val="000000"/>
                <w:sz w:val="20"/>
              </w:rPr>
              <w:t>Щ</w:t>
            </w:r>
          </w:p>
          <w:p>
            <w:pPr>
              <w:spacing w:after="20"/>
              <w:ind w:left="20"/>
              <w:jc w:val="both"/>
            </w:pPr>
            <w:r>
              <w:rPr>
                <w:rFonts w:ascii="Times New Roman"/>
                <w:b w:val="false"/>
                <w:i w:val="false"/>
                <w:color w:val="000000"/>
                <w:sz w:val="20"/>
              </w:rPr>
              <w:t>
</w:t>
            </w:r>
            <w:r>
              <w:rPr>
                <w:rFonts w:ascii="Times New Roman"/>
                <w:b w:val="false"/>
                <w:i w:val="false"/>
                <w:color w:val="000000"/>
                <w:sz w:val="20"/>
              </w:rPr>
              <w:t>Э</w:t>
            </w:r>
          </w:p>
          <w:p>
            <w:pPr>
              <w:spacing w:after="20"/>
              <w:ind w:left="20"/>
              <w:jc w:val="both"/>
            </w:pPr>
            <w:r>
              <w:rPr>
                <w:rFonts w:ascii="Times New Roman"/>
                <w:b w:val="false"/>
                <w:i w:val="false"/>
                <w:color w:val="000000"/>
                <w:sz w:val="20"/>
              </w:rPr>
              <w:t>
</w:t>
            </w:r>
            <w:r>
              <w:rPr>
                <w:rFonts w:ascii="Times New Roman"/>
                <w:b w:val="false"/>
                <w:i w:val="false"/>
                <w:color w:val="000000"/>
                <w:sz w:val="20"/>
              </w:rPr>
              <w:t>Ю</w:t>
            </w:r>
          </w:p>
          <w:p>
            <w:pPr>
              <w:spacing w:after="20"/>
              <w:ind w:left="20"/>
              <w:jc w:val="both"/>
            </w:pPr>
            <w:r>
              <w:rPr>
                <w:rFonts w:ascii="Times New Roman"/>
                <w:b w:val="false"/>
                <w:i w:val="false"/>
                <w:color w:val="000000"/>
                <w:sz w:val="20"/>
              </w:rPr>
              <w:t>
</w:t>
            </w:r>
            <w:r>
              <w:rPr>
                <w:rFonts w:ascii="Times New Roman"/>
                <w:b w:val="false"/>
                <w:i w:val="false"/>
                <w:color w:val="000000"/>
                <w:sz w:val="20"/>
              </w:rPr>
              <w:t>Я</w:t>
            </w:r>
          </w:p>
          <w:p>
            <w:pPr>
              <w:spacing w:after="20"/>
              <w:ind w:left="20"/>
              <w:jc w:val="both"/>
            </w:pPr>
            <w:r>
              <w:rPr>
                <w:rFonts w:ascii="Times New Roman"/>
                <w:b w:val="false"/>
                <w:i w:val="false"/>
                <w:color w:val="000000"/>
                <w:sz w:val="20"/>
              </w:rPr>
              <w:t>
</w:t>
            </w:r>
            <w:r>
              <w:rPr>
                <w:rFonts w:ascii="Times New Roman"/>
                <w:b w:val="false"/>
                <w:i w:val="false"/>
                <w:color w:val="000000"/>
                <w:sz w:val="20"/>
              </w:rPr>
              <w:t>Ы</w:t>
            </w:r>
          </w:p>
          <w:p>
            <w:pPr>
              <w:spacing w:after="20"/>
              <w:ind w:left="20"/>
              <w:jc w:val="both"/>
            </w:pPr>
            <w:r>
              <w:rPr>
                <w:rFonts w:ascii="Times New Roman"/>
                <w:b w:val="false"/>
                <w:i w:val="false"/>
                <w:color w:val="000000"/>
                <w:sz w:val="20"/>
              </w:rPr>
              <w:t>
</w:t>
            </w:r>
            <w:r>
              <w:rPr>
                <w:rFonts w:ascii="Times New Roman"/>
                <w:b w:val="false"/>
                <w:i w:val="false"/>
                <w:color w:val="000000"/>
                <w:sz w:val="20"/>
              </w:rPr>
              <w:t>Ь</w:t>
            </w:r>
          </w:p>
          <w:p>
            <w:pPr>
              <w:spacing w:after="20"/>
              <w:ind w:left="20"/>
              <w:jc w:val="both"/>
            </w:pPr>
            <w:r>
              <w:rPr>
                <w:rFonts w:ascii="Times New Roman"/>
                <w:b w:val="false"/>
                <w:i w:val="false"/>
                <w:color w:val="000000"/>
                <w:sz w:val="20"/>
              </w:rPr>
              <w:t>
Ъ</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60"/>
          <w:p>
            <w:pPr>
              <w:spacing w:after="20"/>
              <w:ind w:left="20"/>
              <w:jc w:val="both"/>
            </w:pPr>
            <w:r>
              <w:rPr>
                <w:rFonts w:ascii="Times New Roman"/>
                <w:b w:val="false"/>
                <w:i w:val="false"/>
                <w:color w:val="000000"/>
                <w:sz w:val="20"/>
              </w:rPr>
              <w:t>
Анна</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Борис</w:t>
            </w:r>
          </w:p>
          <w:p>
            <w:pPr>
              <w:spacing w:after="20"/>
              <w:ind w:left="20"/>
              <w:jc w:val="both"/>
            </w:pPr>
            <w:r>
              <w:rPr>
                <w:rFonts w:ascii="Times New Roman"/>
                <w:b w:val="false"/>
                <w:i w:val="false"/>
                <w:color w:val="000000"/>
                <w:sz w:val="20"/>
              </w:rPr>
              <w:t>
</w:t>
            </w:r>
            <w:r>
              <w:rPr>
                <w:rFonts w:ascii="Times New Roman"/>
                <w:b w:val="false"/>
                <w:i w:val="false"/>
                <w:color w:val="000000"/>
                <w:sz w:val="20"/>
              </w:rPr>
              <w:t>Василий</w:t>
            </w:r>
          </w:p>
          <w:p>
            <w:pPr>
              <w:spacing w:after="20"/>
              <w:ind w:left="20"/>
              <w:jc w:val="both"/>
            </w:pPr>
            <w:r>
              <w:rPr>
                <w:rFonts w:ascii="Times New Roman"/>
                <w:b w:val="false"/>
                <w:i w:val="false"/>
                <w:color w:val="000000"/>
                <w:sz w:val="20"/>
              </w:rPr>
              <w:t>
</w:t>
            </w:r>
            <w:r>
              <w:rPr>
                <w:rFonts w:ascii="Times New Roman"/>
                <w:b w:val="false"/>
                <w:i w:val="false"/>
                <w:color w:val="000000"/>
                <w:sz w:val="20"/>
              </w:rPr>
              <w:t>Григорий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Дмитрий</w:t>
            </w:r>
          </w:p>
          <w:p>
            <w:pPr>
              <w:spacing w:after="20"/>
              <w:ind w:left="20"/>
              <w:jc w:val="both"/>
            </w:pPr>
            <w:r>
              <w:rPr>
                <w:rFonts w:ascii="Times New Roman"/>
                <w:b w:val="false"/>
                <w:i w:val="false"/>
                <w:color w:val="000000"/>
                <w:sz w:val="20"/>
              </w:rPr>
              <w:t>
</w:t>
            </w:r>
            <w:r>
              <w:rPr>
                <w:rFonts w:ascii="Times New Roman"/>
                <w:b w:val="false"/>
                <w:i w:val="false"/>
                <w:color w:val="000000"/>
                <w:sz w:val="20"/>
              </w:rPr>
              <w:t>Елена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Женя</w:t>
            </w:r>
          </w:p>
          <w:p>
            <w:pPr>
              <w:spacing w:after="20"/>
              <w:ind w:left="20"/>
              <w:jc w:val="both"/>
            </w:pPr>
            <w:r>
              <w:rPr>
                <w:rFonts w:ascii="Times New Roman"/>
                <w:b w:val="false"/>
                <w:i w:val="false"/>
                <w:color w:val="000000"/>
                <w:sz w:val="20"/>
              </w:rPr>
              <w:t>
</w:t>
            </w:r>
            <w:r>
              <w:rPr>
                <w:rFonts w:ascii="Times New Roman"/>
                <w:b w:val="false"/>
                <w:i w:val="false"/>
                <w:color w:val="000000"/>
                <w:sz w:val="20"/>
              </w:rPr>
              <w:t>Зинаида</w:t>
            </w:r>
          </w:p>
          <w:p>
            <w:pPr>
              <w:spacing w:after="20"/>
              <w:ind w:left="20"/>
              <w:jc w:val="both"/>
            </w:pPr>
            <w:r>
              <w:rPr>
                <w:rFonts w:ascii="Times New Roman"/>
                <w:b w:val="false"/>
                <w:i w:val="false"/>
                <w:color w:val="000000"/>
                <w:sz w:val="20"/>
              </w:rPr>
              <w:t>
</w:t>
            </w:r>
            <w:r>
              <w:rPr>
                <w:rFonts w:ascii="Times New Roman"/>
                <w:b w:val="false"/>
                <w:i w:val="false"/>
                <w:color w:val="000000"/>
                <w:sz w:val="20"/>
              </w:rPr>
              <w:t>Иван</w:t>
            </w:r>
          </w:p>
          <w:p>
            <w:pPr>
              <w:spacing w:after="20"/>
              <w:ind w:left="20"/>
              <w:jc w:val="both"/>
            </w:pPr>
            <w:r>
              <w:rPr>
                <w:rFonts w:ascii="Times New Roman"/>
                <w:b w:val="false"/>
                <w:i w:val="false"/>
                <w:color w:val="000000"/>
                <w:sz w:val="20"/>
              </w:rPr>
              <w:t>
</w:t>
            </w:r>
            <w:r>
              <w:rPr>
                <w:rFonts w:ascii="Times New Roman"/>
                <w:b w:val="false"/>
                <w:i w:val="false"/>
                <w:color w:val="000000"/>
                <w:sz w:val="20"/>
              </w:rPr>
              <w:t>Иван краткий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Константин</w:t>
            </w:r>
          </w:p>
          <w:p>
            <w:pPr>
              <w:spacing w:after="20"/>
              <w:ind w:left="20"/>
              <w:jc w:val="both"/>
            </w:pPr>
            <w:r>
              <w:rPr>
                <w:rFonts w:ascii="Times New Roman"/>
                <w:b w:val="false"/>
                <w:i w:val="false"/>
                <w:color w:val="000000"/>
                <w:sz w:val="20"/>
              </w:rPr>
              <w:t>
</w:t>
            </w:r>
            <w:r>
              <w:rPr>
                <w:rFonts w:ascii="Times New Roman"/>
                <w:b w:val="false"/>
                <w:i w:val="false"/>
                <w:color w:val="000000"/>
                <w:sz w:val="20"/>
              </w:rPr>
              <w:t>Леонид</w:t>
            </w:r>
          </w:p>
          <w:p>
            <w:pPr>
              <w:spacing w:after="20"/>
              <w:ind w:left="20"/>
              <w:jc w:val="both"/>
            </w:pPr>
            <w:r>
              <w:rPr>
                <w:rFonts w:ascii="Times New Roman"/>
                <w:b w:val="false"/>
                <w:i w:val="false"/>
                <w:color w:val="000000"/>
                <w:sz w:val="20"/>
              </w:rPr>
              <w:t>
</w:t>
            </w:r>
            <w:r>
              <w:rPr>
                <w:rFonts w:ascii="Times New Roman"/>
                <w:b w:val="false"/>
                <w:i w:val="false"/>
                <w:color w:val="000000"/>
                <w:sz w:val="20"/>
              </w:rPr>
              <w:t>Михаил</w:t>
            </w:r>
          </w:p>
          <w:p>
            <w:pPr>
              <w:spacing w:after="20"/>
              <w:ind w:left="20"/>
              <w:jc w:val="both"/>
            </w:pPr>
            <w:r>
              <w:rPr>
                <w:rFonts w:ascii="Times New Roman"/>
                <w:b w:val="false"/>
                <w:i w:val="false"/>
                <w:color w:val="000000"/>
                <w:sz w:val="20"/>
              </w:rPr>
              <w:t>
</w:t>
            </w:r>
            <w:r>
              <w:rPr>
                <w:rFonts w:ascii="Times New Roman"/>
                <w:b w:val="false"/>
                <w:i w:val="false"/>
                <w:color w:val="000000"/>
                <w:sz w:val="20"/>
              </w:rPr>
              <w:t>Николай</w:t>
            </w:r>
          </w:p>
          <w:p>
            <w:pPr>
              <w:spacing w:after="20"/>
              <w:ind w:left="20"/>
              <w:jc w:val="both"/>
            </w:pPr>
            <w:r>
              <w:rPr>
                <w:rFonts w:ascii="Times New Roman"/>
                <w:b w:val="false"/>
                <w:i w:val="false"/>
                <w:color w:val="000000"/>
                <w:sz w:val="20"/>
              </w:rPr>
              <w:t>
</w:t>
            </w:r>
            <w:r>
              <w:rPr>
                <w:rFonts w:ascii="Times New Roman"/>
                <w:b w:val="false"/>
                <w:i w:val="false"/>
                <w:color w:val="000000"/>
                <w:sz w:val="20"/>
              </w:rPr>
              <w:t>Ольга</w:t>
            </w:r>
          </w:p>
          <w:p>
            <w:pPr>
              <w:spacing w:after="20"/>
              <w:ind w:left="20"/>
              <w:jc w:val="both"/>
            </w:pPr>
            <w:r>
              <w:rPr>
                <w:rFonts w:ascii="Times New Roman"/>
                <w:b w:val="false"/>
                <w:i w:val="false"/>
                <w:color w:val="000000"/>
                <w:sz w:val="20"/>
              </w:rPr>
              <w:t>
</w:t>
            </w:r>
            <w:r>
              <w:rPr>
                <w:rFonts w:ascii="Times New Roman"/>
                <w:b w:val="false"/>
                <w:i w:val="false"/>
                <w:color w:val="000000"/>
                <w:sz w:val="20"/>
              </w:rPr>
              <w:t>Павел</w:t>
            </w:r>
          </w:p>
          <w:p>
            <w:pPr>
              <w:spacing w:after="20"/>
              <w:ind w:left="20"/>
              <w:jc w:val="both"/>
            </w:pPr>
            <w:r>
              <w:rPr>
                <w:rFonts w:ascii="Times New Roman"/>
                <w:b w:val="false"/>
                <w:i w:val="false"/>
                <w:color w:val="000000"/>
                <w:sz w:val="20"/>
              </w:rPr>
              <w:t>
</w:t>
            </w:r>
            <w:r>
              <w:rPr>
                <w:rFonts w:ascii="Times New Roman"/>
                <w:b w:val="false"/>
                <w:i w:val="false"/>
                <w:color w:val="000000"/>
                <w:sz w:val="20"/>
              </w:rPr>
              <w:t>Роман</w:t>
            </w:r>
          </w:p>
          <w:p>
            <w:pPr>
              <w:spacing w:after="20"/>
              <w:ind w:left="20"/>
              <w:jc w:val="both"/>
            </w:pPr>
            <w:r>
              <w:rPr>
                <w:rFonts w:ascii="Times New Roman"/>
                <w:b w:val="false"/>
                <w:i w:val="false"/>
                <w:color w:val="000000"/>
                <w:sz w:val="20"/>
              </w:rPr>
              <w:t>
</w:t>
            </w:r>
            <w:r>
              <w:rPr>
                <w:rFonts w:ascii="Times New Roman"/>
                <w:b w:val="false"/>
                <w:i w:val="false"/>
                <w:color w:val="000000"/>
                <w:sz w:val="20"/>
              </w:rPr>
              <w:t>Семен</w:t>
            </w:r>
          </w:p>
          <w:p>
            <w:pPr>
              <w:spacing w:after="20"/>
              <w:ind w:left="20"/>
              <w:jc w:val="both"/>
            </w:pPr>
            <w:r>
              <w:rPr>
                <w:rFonts w:ascii="Times New Roman"/>
                <w:b w:val="false"/>
                <w:i w:val="false"/>
                <w:color w:val="000000"/>
                <w:sz w:val="20"/>
              </w:rPr>
              <w:t>
</w:t>
            </w:r>
            <w:r>
              <w:rPr>
                <w:rFonts w:ascii="Times New Roman"/>
                <w:b w:val="false"/>
                <w:i w:val="false"/>
                <w:color w:val="000000"/>
                <w:sz w:val="20"/>
              </w:rPr>
              <w:t>Татьяна</w:t>
            </w:r>
          </w:p>
          <w:p>
            <w:pPr>
              <w:spacing w:after="20"/>
              <w:ind w:left="20"/>
              <w:jc w:val="both"/>
            </w:pPr>
            <w:r>
              <w:rPr>
                <w:rFonts w:ascii="Times New Roman"/>
                <w:b w:val="false"/>
                <w:i w:val="false"/>
                <w:color w:val="000000"/>
                <w:sz w:val="20"/>
              </w:rPr>
              <w:t>
</w:t>
            </w:r>
            <w:r>
              <w:rPr>
                <w:rFonts w:ascii="Times New Roman"/>
                <w:b w:val="false"/>
                <w:i w:val="false"/>
                <w:color w:val="000000"/>
                <w:sz w:val="20"/>
              </w:rPr>
              <w:t>Ульяна</w:t>
            </w:r>
          </w:p>
          <w:p>
            <w:pPr>
              <w:spacing w:after="20"/>
              <w:ind w:left="20"/>
              <w:jc w:val="both"/>
            </w:pPr>
            <w:r>
              <w:rPr>
                <w:rFonts w:ascii="Times New Roman"/>
                <w:b w:val="false"/>
                <w:i w:val="false"/>
                <w:color w:val="000000"/>
                <w:sz w:val="20"/>
              </w:rPr>
              <w:t>
</w:t>
            </w:r>
            <w:r>
              <w:rPr>
                <w:rFonts w:ascii="Times New Roman"/>
                <w:b w:val="false"/>
                <w:i w:val="false"/>
                <w:color w:val="000000"/>
                <w:sz w:val="20"/>
              </w:rPr>
              <w:t>Федор</w:t>
            </w:r>
          </w:p>
          <w:p>
            <w:pPr>
              <w:spacing w:after="20"/>
              <w:ind w:left="20"/>
              <w:jc w:val="both"/>
            </w:pPr>
            <w:r>
              <w:rPr>
                <w:rFonts w:ascii="Times New Roman"/>
                <w:b w:val="false"/>
                <w:i w:val="false"/>
                <w:color w:val="000000"/>
                <w:sz w:val="20"/>
              </w:rPr>
              <w:t>
</w:t>
            </w:r>
            <w:r>
              <w:rPr>
                <w:rFonts w:ascii="Times New Roman"/>
                <w:b w:val="false"/>
                <w:i w:val="false"/>
                <w:color w:val="000000"/>
                <w:sz w:val="20"/>
              </w:rPr>
              <w:t>Харитон</w:t>
            </w:r>
          </w:p>
          <w:p>
            <w:pPr>
              <w:spacing w:after="20"/>
              <w:ind w:left="20"/>
              <w:jc w:val="both"/>
            </w:pPr>
            <w:r>
              <w:rPr>
                <w:rFonts w:ascii="Times New Roman"/>
                <w:b w:val="false"/>
                <w:i w:val="false"/>
                <w:color w:val="000000"/>
                <w:sz w:val="20"/>
              </w:rPr>
              <w:t>
</w:t>
            </w:r>
            <w:r>
              <w:rPr>
                <w:rFonts w:ascii="Times New Roman"/>
                <w:b w:val="false"/>
                <w:i w:val="false"/>
                <w:color w:val="000000"/>
                <w:sz w:val="20"/>
              </w:rPr>
              <w:t>Цапля</w:t>
            </w:r>
          </w:p>
          <w:p>
            <w:pPr>
              <w:spacing w:after="20"/>
              <w:ind w:left="20"/>
              <w:jc w:val="both"/>
            </w:pPr>
            <w:r>
              <w:rPr>
                <w:rFonts w:ascii="Times New Roman"/>
                <w:b w:val="false"/>
                <w:i w:val="false"/>
                <w:color w:val="000000"/>
                <w:sz w:val="20"/>
              </w:rPr>
              <w:t>
</w:t>
            </w:r>
            <w:r>
              <w:rPr>
                <w:rFonts w:ascii="Times New Roman"/>
                <w:b w:val="false"/>
                <w:i w:val="false"/>
                <w:color w:val="000000"/>
                <w:sz w:val="20"/>
              </w:rPr>
              <w:t>Человек</w:t>
            </w:r>
          </w:p>
          <w:p>
            <w:pPr>
              <w:spacing w:after="20"/>
              <w:ind w:left="20"/>
              <w:jc w:val="both"/>
            </w:pPr>
            <w:r>
              <w:rPr>
                <w:rFonts w:ascii="Times New Roman"/>
                <w:b w:val="false"/>
                <w:i w:val="false"/>
                <w:color w:val="000000"/>
                <w:sz w:val="20"/>
              </w:rPr>
              <w:t>
</w:t>
            </w:r>
            <w:r>
              <w:rPr>
                <w:rFonts w:ascii="Times New Roman"/>
                <w:b w:val="false"/>
                <w:i w:val="false"/>
                <w:color w:val="000000"/>
                <w:sz w:val="20"/>
              </w:rPr>
              <w:t>Шура</w:t>
            </w:r>
          </w:p>
          <w:p>
            <w:pPr>
              <w:spacing w:after="20"/>
              <w:ind w:left="20"/>
              <w:jc w:val="both"/>
            </w:pPr>
            <w:r>
              <w:rPr>
                <w:rFonts w:ascii="Times New Roman"/>
                <w:b w:val="false"/>
                <w:i w:val="false"/>
                <w:color w:val="000000"/>
                <w:sz w:val="20"/>
              </w:rPr>
              <w:t>
</w:t>
            </w:r>
            <w:r>
              <w:rPr>
                <w:rFonts w:ascii="Times New Roman"/>
                <w:b w:val="false"/>
                <w:i w:val="false"/>
                <w:color w:val="000000"/>
                <w:sz w:val="20"/>
              </w:rPr>
              <w:t>Щука</w:t>
            </w:r>
          </w:p>
          <w:p>
            <w:pPr>
              <w:spacing w:after="20"/>
              <w:ind w:left="20"/>
              <w:jc w:val="both"/>
            </w:pPr>
            <w:r>
              <w:rPr>
                <w:rFonts w:ascii="Times New Roman"/>
                <w:b w:val="false"/>
                <w:i w:val="false"/>
                <w:color w:val="000000"/>
                <w:sz w:val="20"/>
              </w:rPr>
              <w:t>
</w:t>
            </w:r>
            <w:r>
              <w:rPr>
                <w:rFonts w:ascii="Times New Roman"/>
                <w:b w:val="false"/>
                <w:i w:val="false"/>
                <w:color w:val="000000"/>
                <w:sz w:val="20"/>
              </w:rPr>
              <w:t>Эхо</w:t>
            </w:r>
          </w:p>
          <w:p>
            <w:pPr>
              <w:spacing w:after="20"/>
              <w:ind w:left="20"/>
              <w:jc w:val="both"/>
            </w:pPr>
            <w:r>
              <w:rPr>
                <w:rFonts w:ascii="Times New Roman"/>
                <w:b w:val="false"/>
                <w:i w:val="false"/>
                <w:color w:val="000000"/>
                <w:sz w:val="20"/>
              </w:rPr>
              <w:t>
</w:t>
            </w:r>
            <w:r>
              <w:rPr>
                <w:rFonts w:ascii="Times New Roman"/>
                <w:b w:val="false"/>
                <w:i w:val="false"/>
                <w:color w:val="000000"/>
                <w:sz w:val="20"/>
              </w:rPr>
              <w:t>Юрий</w:t>
            </w:r>
          </w:p>
          <w:p>
            <w:pPr>
              <w:spacing w:after="20"/>
              <w:ind w:left="20"/>
              <w:jc w:val="both"/>
            </w:pPr>
            <w:r>
              <w:rPr>
                <w:rFonts w:ascii="Times New Roman"/>
                <w:b w:val="false"/>
                <w:i w:val="false"/>
                <w:color w:val="000000"/>
                <w:sz w:val="20"/>
              </w:rPr>
              <w:t>
</w:t>
            </w:r>
            <w:r>
              <w:rPr>
                <w:rFonts w:ascii="Times New Roman"/>
                <w:b w:val="false"/>
                <w:i w:val="false"/>
                <w:color w:val="000000"/>
                <w:sz w:val="20"/>
              </w:rPr>
              <w:t>Яков</w:t>
            </w:r>
          </w:p>
          <w:p>
            <w:pPr>
              <w:spacing w:after="20"/>
              <w:ind w:left="20"/>
              <w:jc w:val="both"/>
            </w:pPr>
            <w:r>
              <w:rPr>
                <w:rFonts w:ascii="Times New Roman"/>
                <w:b w:val="false"/>
                <w:i w:val="false"/>
                <w:color w:val="000000"/>
                <w:sz w:val="20"/>
              </w:rPr>
              <w:t>
</w:t>
            </w:r>
            <w:r>
              <w:rPr>
                <w:rFonts w:ascii="Times New Roman"/>
                <w:b w:val="false"/>
                <w:i w:val="false"/>
                <w:color w:val="000000"/>
                <w:sz w:val="20"/>
              </w:rPr>
              <w:t>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Мягкий знак</w:t>
            </w:r>
          </w:p>
          <w:p>
            <w:pPr>
              <w:spacing w:after="20"/>
              <w:ind w:left="20"/>
              <w:jc w:val="both"/>
            </w:pPr>
            <w:r>
              <w:rPr>
                <w:rFonts w:ascii="Times New Roman"/>
                <w:b w:val="false"/>
                <w:i w:val="false"/>
                <w:color w:val="000000"/>
                <w:sz w:val="20"/>
              </w:rPr>
              <w:t>
Твердый знак</w:t>
            </w:r>
          </w:p>
        </w:tc>
      </w:tr>
    </w:tbl>
    <w:bookmarkStart w:name="z215" w:id="61"/>
    <w:p>
      <w:pPr>
        <w:spacing w:after="0"/>
        <w:ind w:left="0"/>
        <w:jc w:val="left"/>
      </w:pPr>
      <w:r>
        <w:rPr>
          <w:rFonts w:ascii="Times New Roman"/>
          <w:b/>
          <w:i w:val="false"/>
          <w:color w:val="000000"/>
        </w:rPr>
        <w:t xml:space="preserve"> Таблица 2</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или элемент числа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Произношение, выраженное буквами русского алфавита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62"/>
          <w:p>
            <w:pPr>
              <w:spacing w:after="20"/>
              <w:ind w:left="20"/>
              <w:jc w:val="both"/>
            </w:pPr>
            <w:r>
              <w:rPr>
                <w:rFonts w:ascii="Times New Roman"/>
                <w:b w:val="false"/>
                <w:i w:val="false"/>
                <w:color w:val="000000"/>
                <w:sz w:val="20"/>
              </w:rPr>
              <w:t>
0</w:t>
            </w:r>
          </w:p>
          <w:bookmarkEnd w:id="62"/>
          <w:p>
            <w:pPr>
              <w:spacing w:after="20"/>
              <w:ind w:left="20"/>
              <w:jc w:val="both"/>
            </w:pPr>
            <w:r>
              <w:rPr>
                <w:rFonts w:ascii="Times New Roman"/>
                <w:b w:val="false"/>
                <w:i w:val="false"/>
                <w:color w:val="000000"/>
                <w:sz w:val="20"/>
              </w:rPr>
              <w:t>
</w:t>
            </w:r>
            <w:r>
              <w:rPr>
                <w:rFonts w:ascii="Times New Roman"/>
                <w:b w:val="false"/>
                <w:i w:val="false"/>
                <w:color w:val="000000"/>
                <w:sz w:val="20"/>
              </w:rPr>
              <w:t>1</w:t>
            </w:r>
          </w:p>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6</w:t>
            </w:r>
          </w:p>
          <w:p>
            <w:pPr>
              <w:spacing w:after="20"/>
              <w:ind w:left="20"/>
              <w:jc w:val="both"/>
            </w:pPr>
            <w:r>
              <w:rPr>
                <w:rFonts w:ascii="Times New Roman"/>
                <w:b w:val="false"/>
                <w:i w:val="false"/>
                <w:color w:val="000000"/>
                <w:sz w:val="20"/>
              </w:rPr>
              <w:t>
</w:t>
            </w:r>
            <w:r>
              <w:rPr>
                <w:rFonts w:ascii="Times New Roman"/>
                <w:b w:val="false"/>
                <w:i w:val="false"/>
                <w:color w:val="000000"/>
                <w:sz w:val="20"/>
              </w:rPr>
              <w:t>7</w:t>
            </w:r>
          </w:p>
          <w:p>
            <w:pPr>
              <w:spacing w:after="20"/>
              <w:ind w:left="20"/>
              <w:jc w:val="both"/>
            </w:pPr>
            <w:r>
              <w:rPr>
                <w:rFonts w:ascii="Times New Roman"/>
                <w:b w:val="false"/>
                <w:i w:val="false"/>
                <w:color w:val="000000"/>
                <w:sz w:val="20"/>
              </w:rPr>
              <w:t>
</w:t>
            </w:r>
            <w:r>
              <w:rPr>
                <w:rFonts w:ascii="Times New Roman"/>
                <w:b w:val="false"/>
                <w:i w:val="false"/>
                <w:color w:val="000000"/>
                <w:sz w:val="20"/>
              </w:rPr>
              <w:t>8</w:t>
            </w:r>
          </w:p>
          <w:p>
            <w:pPr>
              <w:spacing w:after="20"/>
              <w:ind w:left="20"/>
              <w:jc w:val="both"/>
            </w:pPr>
            <w:r>
              <w:rPr>
                <w:rFonts w:ascii="Times New Roman"/>
                <w:b w:val="false"/>
                <w:i w:val="false"/>
                <w:color w:val="000000"/>
                <w:sz w:val="20"/>
              </w:rPr>
              <w:t>
</w:t>
            </w:r>
            <w:r>
              <w:rPr>
                <w:rFonts w:ascii="Times New Roman"/>
                <w:b w:val="false"/>
                <w:i w:val="false"/>
                <w:color w:val="000000"/>
                <w:sz w:val="20"/>
              </w:rPr>
              <w:t>9</w:t>
            </w:r>
          </w:p>
          <w:p>
            <w:pPr>
              <w:spacing w:after="20"/>
              <w:ind w:left="20"/>
              <w:jc w:val="both"/>
            </w:pPr>
            <w:r>
              <w:rPr>
                <w:rFonts w:ascii="Times New Roman"/>
                <w:b w:val="false"/>
                <w:i w:val="false"/>
                <w:color w:val="000000"/>
                <w:sz w:val="20"/>
              </w:rPr>
              <w:t>
</w:t>
            </w:r>
            <w:r>
              <w:rPr>
                <w:rFonts w:ascii="Times New Roman"/>
                <w:b w:val="false"/>
                <w:i w:val="false"/>
                <w:color w:val="000000"/>
                <w:sz w:val="20"/>
              </w:rPr>
              <w:t>Десятая доля</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(запятая)</w:t>
            </w:r>
          </w:p>
          <w:p>
            <w:pPr>
              <w:spacing w:after="20"/>
              <w:ind w:left="20"/>
              <w:jc w:val="both"/>
            </w:pPr>
            <w:r>
              <w:rPr>
                <w:rFonts w:ascii="Times New Roman"/>
                <w:b w:val="false"/>
                <w:i w:val="false"/>
                <w:color w:val="000000"/>
                <w:sz w:val="20"/>
              </w:rPr>
              <w:t>
</w:t>
            </w:r>
            <w:r>
              <w:rPr>
                <w:rFonts w:ascii="Times New Roman"/>
                <w:b w:val="false"/>
                <w:i w:val="false"/>
                <w:color w:val="000000"/>
                <w:sz w:val="20"/>
              </w:rPr>
              <w:t>Сотня</w:t>
            </w:r>
          </w:p>
          <w:p>
            <w:pPr>
              <w:spacing w:after="20"/>
              <w:ind w:left="20"/>
              <w:jc w:val="both"/>
            </w:pPr>
            <w:r>
              <w:rPr>
                <w:rFonts w:ascii="Times New Roman"/>
                <w:b w:val="false"/>
                <w:i w:val="false"/>
                <w:color w:val="000000"/>
                <w:sz w:val="20"/>
              </w:rPr>
              <w:t>
Тысяча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63"/>
          <w:p>
            <w:pPr>
              <w:spacing w:after="20"/>
              <w:ind w:left="20"/>
              <w:jc w:val="both"/>
            </w:pPr>
            <w:r>
              <w:rPr>
                <w:rFonts w:ascii="Times New Roman"/>
                <w:b w:val="false"/>
                <w:i w:val="false"/>
                <w:color w:val="000000"/>
                <w:sz w:val="20"/>
              </w:rPr>
              <w:t>
ноль</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один</w:t>
            </w:r>
          </w:p>
          <w:p>
            <w:pPr>
              <w:spacing w:after="20"/>
              <w:ind w:left="20"/>
              <w:jc w:val="both"/>
            </w:pPr>
            <w:r>
              <w:rPr>
                <w:rFonts w:ascii="Times New Roman"/>
                <w:b w:val="false"/>
                <w:i w:val="false"/>
                <w:color w:val="000000"/>
                <w:sz w:val="20"/>
              </w:rPr>
              <w:t>
</w:t>
            </w:r>
            <w:r>
              <w:rPr>
                <w:rFonts w:ascii="Times New Roman"/>
                <w:b w:val="false"/>
                <w:i w:val="false"/>
                <w:color w:val="000000"/>
                <w:sz w:val="20"/>
              </w:rPr>
              <w:t>два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три</w:t>
            </w:r>
          </w:p>
          <w:p>
            <w:pPr>
              <w:spacing w:after="20"/>
              <w:ind w:left="20"/>
              <w:jc w:val="both"/>
            </w:pPr>
            <w:r>
              <w:rPr>
                <w:rFonts w:ascii="Times New Roman"/>
                <w:b w:val="false"/>
                <w:i w:val="false"/>
                <w:color w:val="000000"/>
                <w:sz w:val="20"/>
              </w:rPr>
              <w:t>
</w:t>
            </w:r>
            <w:r>
              <w:rPr>
                <w:rFonts w:ascii="Times New Roman"/>
                <w:b w:val="false"/>
                <w:i w:val="false"/>
                <w:color w:val="000000"/>
                <w:sz w:val="20"/>
              </w:rPr>
              <w:t>четыре</w:t>
            </w:r>
          </w:p>
          <w:p>
            <w:pPr>
              <w:spacing w:after="20"/>
              <w:ind w:left="20"/>
              <w:jc w:val="both"/>
            </w:pPr>
            <w:r>
              <w:rPr>
                <w:rFonts w:ascii="Times New Roman"/>
                <w:b w:val="false"/>
                <w:i w:val="false"/>
                <w:color w:val="000000"/>
                <w:sz w:val="20"/>
              </w:rPr>
              <w:t>
</w:t>
            </w:r>
            <w:r>
              <w:rPr>
                <w:rFonts w:ascii="Times New Roman"/>
                <w:b w:val="false"/>
                <w:i w:val="false"/>
                <w:color w:val="000000"/>
                <w:sz w:val="20"/>
              </w:rPr>
              <w:t>пять</w:t>
            </w:r>
          </w:p>
          <w:p>
            <w:pPr>
              <w:spacing w:after="20"/>
              <w:ind w:left="20"/>
              <w:jc w:val="both"/>
            </w:pPr>
            <w:r>
              <w:rPr>
                <w:rFonts w:ascii="Times New Roman"/>
                <w:b w:val="false"/>
                <w:i w:val="false"/>
                <w:color w:val="000000"/>
                <w:sz w:val="20"/>
              </w:rPr>
              <w:t>
</w:t>
            </w:r>
            <w:r>
              <w:rPr>
                <w:rFonts w:ascii="Times New Roman"/>
                <w:b w:val="false"/>
                <w:i w:val="false"/>
                <w:color w:val="000000"/>
                <w:sz w:val="20"/>
              </w:rPr>
              <w:t>шесть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семь</w:t>
            </w:r>
          </w:p>
          <w:p>
            <w:pPr>
              <w:spacing w:after="20"/>
              <w:ind w:left="20"/>
              <w:jc w:val="both"/>
            </w:pPr>
            <w:r>
              <w:rPr>
                <w:rFonts w:ascii="Times New Roman"/>
                <w:b w:val="false"/>
                <w:i w:val="false"/>
                <w:color w:val="000000"/>
                <w:sz w:val="20"/>
              </w:rPr>
              <w:t>
</w:t>
            </w:r>
            <w:r>
              <w:rPr>
                <w:rFonts w:ascii="Times New Roman"/>
                <w:b w:val="false"/>
                <w:i w:val="false"/>
                <w:color w:val="000000"/>
                <w:sz w:val="20"/>
              </w:rPr>
              <w:t>восемь</w:t>
            </w:r>
          </w:p>
          <w:p>
            <w:pPr>
              <w:spacing w:after="20"/>
              <w:ind w:left="20"/>
              <w:jc w:val="both"/>
            </w:pPr>
            <w:r>
              <w:rPr>
                <w:rFonts w:ascii="Times New Roman"/>
                <w:b w:val="false"/>
                <w:i w:val="false"/>
                <w:color w:val="000000"/>
                <w:sz w:val="20"/>
              </w:rPr>
              <w:t>
</w:t>
            </w:r>
            <w:r>
              <w:rPr>
                <w:rFonts w:ascii="Times New Roman"/>
                <w:b w:val="false"/>
                <w:i w:val="false"/>
                <w:color w:val="000000"/>
                <w:sz w:val="20"/>
              </w:rPr>
              <w:t>девять</w:t>
            </w:r>
          </w:p>
          <w:p>
            <w:pPr>
              <w:spacing w:after="20"/>
              <w:ind w:left="20"/>
              <w:jc w:val="both"/>
            </w:pPr>
            <w:r>
              <w:rPr>
                <w:rFonts w:ascii="Times New Roman"/>
                <w:b w:val="false"/>
                <w:i w:val="false"/>
                <w:color w:val="000000"/>
                <w:sz w:val="20"/>
              </w:rPr>
              <w:t>
</w:t>
            </w:r>
            <w:r>
              <w:rPr>
                <w:rFonts w:ascii="Times New Roman"/>
                <w:b w:val="false"/>
                <w:i w:val="false"/>
                <w:color w:val="000000"/>
                <w:sz w:val="20"/>
              </w:rPr>
              <w:t>запятая</w:t>
            </w:r>
          </w:p>
          <w:p>
            <w:pPr>
              <w:spacing w:after="20"/>
              <w:ind w:left="20"/>
              <w:jc w:val="both"/>
            </w:pPr>
            <w:r>
              <w:rPr>
                <w:rFonts w:ascii="Times New Roman"/>
                <w:b w:val="false"/>
                <w:i w:val="false"/>
                <w:color w:val="000000"/>
                <w:sz w:val="20"/>
              </w:rPr>
              <w:t>
</w:t>
            </w:r>
            <w:r>
              <w:rPr>
                <w:rFonts w:ascii="Times New Roman"/>
                <w:b w:val="false"/>
                <w:i w:val="false"/>
                <w:color w:val="000000"/>
                <w:sz w:val="20"/>
              </w:rPr>
              <w:t>сто</w:t>
            </w:r>
          </w:p>
          <w:p>
            <w:pPr>
              <w:spacing w:after="20"/>
              <w:ind w:left="20"/>
              <w:jc w:val="both"/>
            </w:pPr>
            <w:r>
              <w:rPr>
                <w:rFonts w:ascii="Times New Roman"/>
                <w:b w:val="false"/>
                <w:i w:val="false"/>
                <w:color w:val="000000"/>
                <w:sz w:val="20"/>
              </w:rPr>
              <w:t>
тысяча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64"/>
          <w:p>
            <w:pPr>
              <w:spacing w:after="20"/>
              <w:ind w:left="20"/>
              <w:jc w:val="both"/>
            </w:pPr>
            <w:r>
              <w:rPr>
                <w:rFonts w:ascii="Times New Roman"/>
                <w:b w:val="false"/>
                <w:i w:val="false"/>
                <w:color w:val="000000"/>
                <w:sz w:val="20"/>
              </w:rPr>
              <w:t>
zero</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one</w:t>
            </w:r>
          </w:p>
          <w:p>
            <w:pPr>
              <w:spacing w:after="20"/>
              <w:ind w:left="20"/>
              <w:jc w:val="both"/>
            </w:pPr>
            <w:r>
              <w:rPr>
                <w:rFonts w:ascii="Times New Roman"/>
                <w:b w:val="false"/>
                <w:i w:val="false"/>
                <w:color w:val="000000"/>
                <w:sz w:val="20"/>
              </w:rPr>
              <w:t>
</w:t>
            </w:r>
            <w:r>
              <w:rPr>
                <w:rFonts w:ascii="Times New Roman"/>
                <w:b w:val="false"/>
                <w:i w:val="false"/>
                <w:color w:val="000000"/>
                <w:sz w:val="20"/>
              </w:rPr>
              <w:t>two</w:t>
            </w:r>
          </w:p>
          <w:p>
            <w:pPr>
              <w:spacing w:after="20"/>
              <w:ind w:left="20"/>
              <w:jc w:val="both"/>
            </w:pPr>
            <w:r>
              <w:rPr>
                <w:rFonts w:ascii="Times New Roman"/>
                <w:b w:val="false"/>
                <w:i w:val="false"/>
                <w:color w:val="000000"/>
                <w:sz w:val="20"/>
              </w:rPr>
              <w:t>
</w:t>
            </w:r>
            <w:r>
              <w:rPr>
                <w:rFonts w:ascii="Times New Roman"/>
                <w:b w:val="false"/>
                <w:i w:val="false"/>
                <w:color w:val="000000"/>
                <w:sz w:val="20"/>
              </w:rPr>
              <w:t>three</w:t>
            </w:r>
          </w:p>
          <w:p>
            <w:pPr>
              <w:spacing w:after="20"/>
              <w:ind w:left="20"/>
              <w:jc w:val="both"/>
            </w:pPr>
            <w:r>
              <w:rPr>
                <w:rFonts w:ascii="Times New Roman"/>
                <w:b w:val="false"/>
                <w:i w:val="false"/>
                <w:color w:val="000000"/>
                <w:sz w:val="20"/>
              </w:rPr>
              <w:t>
</w:t>
            </w:r>
            <w:r>
              <w:rPr>
                <w:rFonts w:ascii="Times New Roman"/>
                <w:b w:val="false"/>
                <w:i w:val="false"/>
                <w:color w:val="000000"/>
                <w:sz w:val="20"/>
              </w:rPr>
              <w:t>four</w:t>
            </w:r>
          </w:p>
          <w:p>
            <w:pPr>
              <w:spacing w:after="20"/>
              <w:ind w:left="20"/>
              <w:jc w:val="both"/>
            </w:pPr>
            <w:r>
              <w:rPr>
                <w:rFonts w:ascii="Times New Roman"/>
                <w:b w:val="false"/>
                <w:i w:val="false"/>
                <w:color w:val="000000"/>
                <w:sz w:val="20"/>
              </w:rPr>
              <w:t>
</w:t>
            </w:r>
            <w:r>
              <w:rPr>
                <w:rFonts w:ascii="Times New Roman"/>
                <w:b w:val="false"/>
                <w:i w:val="false"/>
                <w:color w:val="000000"/>
                <w:sz w:val="20"/>
              </w:rPr>
              <w:t>five</w:t>
            </w:r>
          </w:p>
          <w:p>
            <w:pPr>
              <w:spacing w:after="20"/>
              <w:ind w:left="20"/>
              <w:jc w:val="both"/>
            </w:pPr>
            <w:r>
              <w:rPr>
                <w:rFonts w:ascii="Times New Roman"/>
                <w:b w:val="false"/>
                <w:i w:val="false"/>
                <w:color w:val="000000"/>
                <w:sz w:val="20"/>
              </w:rPr>
              <w:t>
</w:t>
            </w:r>
            <w:r>
              <w:rPr>
                <w:rFonts w:ascii="Times New Roman"/>
                <w:b w:val="false"/>
                <w:i w:val="false"/>
                <w:color w:val="000000"/>
                <w:sz w:val="20"/>
              </w:rPr>
              <w:t>six</w:t>
            </w:r>
          </w:p>
          <w:p>
            <w:pPr>
              <w:spacing w:after="20"/>
              <w:ind w:left="20"/>
              <w:jc w:val="both"/>
            </w:pPr>
            <w:r>
              <w:rPr>
                <w:rFonts w:ascii="Times New Roman"/>
                <w:b w:val="false"/>
                <w:i w:val="false"/>
                <w:color w:val="000000"/>
                <w:sz w:val="20"/>
              </w:rPr>
              <w:t>
</w:t>
            </w:r>
            <w:r>
              <w:rPr>
                <w:rFonts w:ascii="Times New Roman"/>
                <w:b w:val="false"/>
                <w:i w:val="false"/>
                <w:color w:val="000000"/>
                <w:sz w:val="20"/>
              </w:rPr>
              <w:t>seven</w:t>
            </w:r>
          </w:p>
          <w:p>
            <w:pPr>
              <w:spacing w:after="20"/>
              <w:ind w:left="20"/>
              <w:jc w:val="both"/>
            </w:pPr>
            <w:r>
              <w:rPr>
                <w:rFonts w:ascii="Times New Roman"/>
                <w:b w:val="false"/>
                <w:i w:val="false"/>
                <w:color w:val="000000"/>
                <w:sz w:val="20"/>
              </w:rPr>
              <w:t>
</w:t>
            </w:r>
            <w:r>
              <w:rPr>
                <w:rFonts w:ascii="Times New Roman"/>
                <w:b w:val="false"/>
                <w:i w:val="false"/>
                <w:color w:val="000000"/>
                <w:sz w:val="20"/>
              </w:rPr>
              <w:t>eight</w:t>
            </w:r>
          </w:p>
          <w:p>
            <w:pPr>
              <w:spacing w:after="20"/>
              <w:ind w:left="20"/>
              <w:jc w:val="both"/>
            </w:pPr>
            <w:r>
              <w:rPr>
                <w:rFonts w:ascii="Times New Roman"/>
                <w:b w:val="false"/>
                <w:i w:val="false"/>
                <w:color w:val="000000"/>
                <w:sz w:val="20"/>
              </w:rPr>
              <w:t>
</w:t>
            </w:r>
            <w:r>
              <w:rPr>
                <w:rFonts w:ascii="Times New Roman"/>
                <w:b w:val="false"/>
                <w:i w:val="false"/>
                <w:color w:val="000000"/>
                <w:sz w:val="20"/>
              </w:rPr>
              <w:t>nine</w:t>
            </w:r>
          </w:p>
          <w:p>
            <w:pPr>
              <w:spacing w:after="20"/>
              <w:ind w:left="20"/>
              <w:jc w:val="both"/>
            </w:pPr>
            <w:r>
              <w:rPr>
                <w:rFonts w:ascii="Times New Roman"/>
                <w:b w:val="false"/>
                <w:i w:val="false"/>
                <w:color w:val="000000"/>
                <w:sz w:val="20"/>
              </w:rPr>
              <w:t>
</w:t>
            </w:r>
            <w:r>
              <w:rPr>
                <w:rFonts w:ascii="Times New Roman"/>
                <w:b w:val="false"/>
                <w:i w:val="false"/>
                <w:color w:val="000000"/>
                <w:sz w:val="20"/>
              </w:rPr>
              <w:t>decimal</w:t>
            </w:r>
          </w:p>
          <w:p>
            <w:pPr>
              <w:spacing w:after="20"/>
              <w:ind w:left="20"/>
              <w:jc w:val="both"/>
            </w:pPr>
            <w:r>
              <w:rPr>
                <w:rFonts w:ascii="Times New Roman"/>
                <w:b w:val="false"/>
                <w:i w:val="false"/>
                <w:color w:val="000000"/>
                <w:sz w:val="20"/>
              </w:rPr>
              <w:t>
</w:t>
            </w:r>
            <w:r>
              <w:rPr>
                <w:rFonts w:ascii="Times New Roman"/>
                <w:b w:val="false"/>
                <w:i w:val="false"/>
                <w:color w:val="000000"/>
                <w:sz w:val="20"/>
              </w:rPr>
              <w:t>hundred</w:t>
            </w:r>
          </w:p>
          <w:p>
            <w:pPr>
              <w:spacing w:after="20"/>
              <w:ind w:left="20"/>
              <w:jc w:val="both"/>
            </w:pPr>
            <w:r>
              <w:rPr>
                <w:rFonts w:ascii="Times New Roman"/>
                <w:b w:val="false"/>
                <w:i w:val="false"/>
                <w:color w:val="000000"/>
                <w:sz w:val="20"/>
              </w:rPr>
              <w:t>
thousand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65"/>
          <w:p>
            <w:pPr>
              <w:spacing w:after="20"/>
              <w:ind w:left="20"/>
              <w:jc w:val="both"/>
            </w:pPr>
            <w:r>
              <w:rPr>
                <w:rFonts w:ascii="Times New Roman"/>
                <w:b w:val="false"/>
                <w:i w:val="false"/>
                <w:color w:val="000000"/>
                <w:sz w:val="20"/>
              </w:rPr>
              <w:t>
Зи-ро</w:t>
            </w:r>
          </w:p>
          <w:bookmarkEnd w:id="65"/>
          <w:p>
            <w:pPr>
              <w:spacing w:after="20"/>
              <w:ind w:left="20"/>
              <w:jc w:val="both"/>
            </w:pPr>
            <w:r>
              <w:rPr>
                <w:rFonts w:ascii="Times New Roman"/>
                <w:b w:val="false"/>
                <w:i w:val="false"/>
                <w:color w:val="000000"/>
                <w:sz w:val="20"/>
              </w:rPr>
              <w:t>
</w:t>
            </w:r>
            <w:r>
              <w:rPr>
                <w:rFonts w:ascii="Times New Roman"/>
                <w:b w:val="false"/>
                <w:i w:val="false"/>
                <w:color w:val="000000"/>
                <w:sz w:val="20"/>
              </w:rPr>
              <w:t>Уан</w:t>
            </w:r>
          </w:p>
          <w:p>
            <w:pPr>
              <w:spacing w:after="20"/>
              <w:ind w:left="20"/>
              <w:jc w:val="both"/>
            </w:pPr>
            <w:r>
              <w:rPr>
                <w:rFonts w:ascii="Times New Roman"/>
                <w:b w:val="false"/>
                <w:i w:val="false"/>
                <w:color w:val="000000"/>
                <w:sz w:val="20"/>
              </w:rPr>
              <w:t>
</w:t>
            </w:r>
            <w:r>
              <w:rPr>
                <w:rFonts w:ascii="Times New Roman"/>
                <w:b w:val="false"/>
                <w:i w:val="false"/>
                <w:color w:val="000000"/>
                <w:sz w:val="20"/>
              </w:rPr>
              <w:t>Ту</w:t>
            </w:r>
          </w:p>
          <w:p>
            <w:pPr>
              <w:spacing w:after="20"/>
              <w:ind w:left="20"/>
              <w:jc w:val="both"/>
            </w:pPr>
            <w:r>
              <w:rPr>
                <w:rFonts w:ascii="Times New Roman"/>
                <w:b w:val="false"/>
                <w:i w:val="false"/>
                <w:color w:val="000000"/>
                <w:sz w:val="20"/>
              </w:rPr>
              <w:t>
</w:t>
            </w:r>
            <w:r>
              <w:rPr>
                <w:rFonts w:ascii="Times New Roman"/>
                <w:b w:val="false"/>
                <w:i w:val="false"/>
                <w:color w:val="000000"/>
                <w:sz w:val="20"/>
              </w:rPr>
              <w:t>Три</w:t>
            </w:r>
          </w:p>
          <w:p>
            <w:pPr>
              <w:spacing w:after="20"/>
              <w:ind w:left="20"/>
              <w:jc w:val="both"/>
            </w:pPr>
            <w:r>
              <w:rPr>
                <w:rFonts w:ascii="Times New Roman"/>
                <w:b w:val="false"/>
                <w:i w:val="false"/>
                <w:color w:val="000000"/>
                <w:sz w:val="20"/>
              </w:rPr>
              <w:t>
</w:t>
            </w:r>
            <w:r>
              <w:rPr>
                <w:rFonts w:ascii="Times New Roman"/>
                <w:b w:val="false"/>
                <w:i w:val="false"/>
                <w:color w:val="000000"/>
                <w:sz w:val="20"/>
              </w:rPr>
              <w:t>Фо-эр</w:t>
            </w:r>
          </w:p>
          <w:p>
            <w:pPr>
              <w:spacing w:after="20"/>
              <w:ind w:left="20"/>
              <w:jc w:val="both"/>
            </w:pPr>
            <w:r>
              <w:rPr>
                <w:rFonts w:ascii="Times New Roman"/>
                <w:b w:val="false"/>
                <w:i w:val="false"/>
                <w:color w:val="000000"/>
                <w:sz w:val="20"/>
              </w:rPr>
              <w:t>
</w:t>
            </w:r>
            <w:r>
              <w:rPr>
                <w:rFonts w:ascii="Times New Roman"/>
                <w:b w:val="false"/>
                <w:i w:val="false"/>
                <w:color w:val="000000"/>
                <w:sz w:val="20"/>
              </w:rPr>
              <w:t>Файв</w:t>
            </w:r>
          </w:p>
          <w:p>
            <w:pPr>
              <w:spacing w:after="20"/>
              <w:ind w:left="20"/>
              <w:jc w:val="both"/>
            </w:pPr>
            <w:r>
              <w:rPr>
                <w:rFonts w:ascii="Times New Roman"/>
                <w:b w:val="false"/>
                <w:i w:val="false"/>
                <w:color w:val="000000"/>
                <w:sz w:val="20"/>
              </w:rPr>
              <w:t>
</w:t>
            </w:r>
            <w:r>
              <w:rPr>
                <w:rFonts w:ascii="Times New Roman"/>
                <w:b w:val="false"/>
                <w:i w:val="false"/>
                <w:color w:val="000000"/>
                <w:sz w:val="20"/>
              </w:rPr>
              <w:t>Сикс</w:t>
            </w:r>
          </w:p>
          <w:p>
            <w:pPr>
              <w:spacing w:after="20"/>
              <w:ind w:left="20"/>
              <w:jc w:val="both"/>
            </w:pPr>
            <w:r>
              <w:rPr>
                <w:rFonts w:ascii="Times New Roman"/>
                <w:b w:val="false"/>
                <w:i w:val="false"/>
                <w:color w:val="000000"/>
                <w:sz w:val="20"/>
              </w:rPr>
              <w:t>
</w:t>
            </w:r>
            <w:r>
              <w:rPr>
                <w:rFonts w:ascii="Times New Roman"/>
                <w:b w:val="false"/>
                <w:i w:val="false"/>
                <w:color w:val="000000"/>
                <w:sz w:val="20"/>
              </w:rPr>
              <w:t>Сэв-эн</w:t>
            </w:r>
          </w:p>
          <w:p>
            <w:pPr>
              <w:spacing w:after="20"/>
              <w:ind w:left="20"/>
              <w:jc w:val="both"/>
            </w:pPr>
            <w:r>
              <w:rPr>
                <w:rFonts w:ascii="Times New Roman"/>
                <w:b w:val="false"/>
                <w:i w:val="false"/>
                <w:color w:val="000000"/>
                <w:sz w:val="20"/>
              </w:rPr>
              <w:t>
</w:t>
            </w:r>
            <w:r>
              <w:rPr>
                <w:rFonts w:ascii="Times New Roman"/>
                <w:b w:val="false"/>
                <w:i w:val="false"/>
                <w:color w:val="000000"/>
                <w:sz w:val="20"/>
              </w:rPr>
              <w:t>Эйт</w:t>
            </w:r>
          </w:p>
          <w:p>
            <w:pPr>
              <w:spacing w:after="20"/>
              <w:ind w:left="20"/>
              <w:jc w:val="both"/>
            </w:pPr>
            <w:r>
              <w:rPr>
                <w:rFonts w:ascii="Times New Roman"/>
                <w:b w:val="false"/>
                <w:i w:val="false"/>
                <w:color w:val="000000"/>
                <w:sz w:val="20"/>
              </w:rPr>
              <w:t>
</w:t>
            </w:r>
            <w:r>
              <w:rPr>
                <w:rFonts w:ascii="Times New Roman"/>
                <w:b w:val="false"/>
                <w:i w:val="false"/>
                <w:color w:val="000000"/>
                <w:sz w:val="20"/>
              </w:rPr>
              <w:t>Найн-эр</w:t>
            </w:r>
          </w:p>
          <w:p>
            <w:pPr>
              <w:spacing w:after="20"/>
              <w:ind w:left="20"/>
              <w:jc w:val="both"/>
            </w:pPr>
            <w:r>
              <w:rPr>
                <w:rFonts w:ascii="Times New Roman"/>
                <w:b w:val="false"/>
                <w:i w:val="false"/>
                <w:color w:val="000000"/>
                <w:sz w:val="20"/>
              </w:rPr>
              <w:t>
</w:t>
            </w:r>
            <w:r>
              <w:rPr>
                <w:rFonts w:ascii="Times New Roman"/>
                <w:b w:val="false"/>
                <w:i w:val="false"/>
                <w:color w:val="000000"/>
                <w:sz w:val="20"/>
              </w:rPr>
              <w:t>Дэ-си-мал</w:t>
            </w:r>
          </w:p>
          <w:p>
            <w:pPr>
              <w:spacing w:after="20"/>
              <w:ind w:left="20"/>
              <w:jc w:val="both"/>
            </w:pPr>
            <w:r>
              <w:rPr>
                <w:rFonts w:ascii="Times New Roman"/>
                <w:b w:val="false"/>
                <w:i w:val="false"/>
                <w:color w:val="000000"/>
                <w:sz w:val="20"/>
              </w:rPr>
              <w:t>
</w:t>
            </w:r>
            <w:r>
              <w:rPr>
                <w:rFonts w:ascii="Times New Roman"/>
                <w:b w:val="false"/>
                <w:i w:val="false"/>
                <w:color w:val="000000"/>
                <w:sz w:val="20"/>
              </w:rPr>
              <w:t>Хан-дред</w:t>
            </w:r>
          </w:p>
          <w:p>
            <w:pPr>
              <w:spacing w:after="20"/>
              <w:ind w:left="20"/>
              <w:jc w:val="both"/>
            </w:pPr>
            <w:r>
              <w:rPr>
                <w:rFonts w:ascii="Times New Roman"/>
                <w:b w:val="false"/>
                <w:i w:val="false"/>
                <w:color w:val="000000"/>
                <w:sz w:val="20"/>
              </w:rPr>
              <w:t>
Тау-зэнд</w:t>
            </w:r>
          </w:p>
        </w:tc>
      </w:tr>
    </w:tbl>
    <w:bookmarkStart w:name="z265" w:id="66"/>
    <w:p>
      <w:pPr>
        <w:spacing w:after="0"/>
        <w:ind w:left="0"/>
        <w:jc w:val="left"/>
      </w:pPr>
      <w:r>
        <w:rPr>
          <w:rFonts w:ascii="Times New Roman"/>
          <w:b/>
          <w:i w:val="false"/>
          <w:color w:val="000000"/>
        </w:rPr>
        <w:t xml:space="preserve"> Таблица 3</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русском как: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67"/>
          <w:p>
            <w:pPr>
              <w:spacing w:after="20"/>
              <w:ind w:left="20"/>
              <w:jc w:val="both"/>
            </w:pPr>
            <w:r>
              <w:rPr>
                <w:rFonts w:ascii="Times New Roman"/>
                <w:b w:val="false"/>
                <w:i w:val="false"/>
                <w:color w:val="000000"/>
                <w:sz w:val="20"/>
              </w:rPr>
              <w:t>
0</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03</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10</w:t>
            </w:r>
          </w:p>
          <w:p>
            <w:pPr>
              <w:spacing w:after="20"/>
              <w:ind w:left="20"/>
              <w:jc w:val="both"/>
            </w:pPr>
            <w:r>
              <w:rPr>
                <w:rFonts w:ascii="Times New Roman"/>
                <w:b w:val="false"/>
                <w:i w:val="false"/>
                <w:color w:val="000000"/>
                <w:sz w:val="20"/>
              </w:rPr>
              <w:t>
</w:t>
            </w:r>
            <w:r>
              <w:rPr>
                <w:rFonts w:ascii="Times New Roman"/>
                <w:b w:val="false"/>
                <w:i w:val="false"/>
                <w:color w:val="000000"/>
                <w:sz w:val="20"/>
              </w:rPr>
              <w:t>75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583</w:t>
            </w:r>
          </w:p>
          <w:p>
            <w:pPr>
              <w:spacing w:after="20"/>
              <w:ind w:left="20"/>
              <w:jc w:val="both"/>
            </w:pPr>
            <w:r>
              <w:rPr>
                <w:rFonts w:ascii="Times New Roman"/>
                <w:b w:val="false"/>
                <w:i w:val="false"/>
                <w:color w:val="000000"/>
                <w:sz w:val="20"/>
              </w:rPr>
              <w:t>
</w:t>
            </w:r>
            <w:r>
              <w:rPr>
                <w:rFonts w:ascii="Times New Roman"/>
                <w:b w:val="false"/>
                <w:i w:val="false"/>
                <w:color w:val="000000"/>
                <w:sz w:val="20"/>
              </w:rPr>
              <w:t>2 500</w:t>
            </w:r>
          </w:p>
          <w:p>
            <w:pPr>
              <w:spacing w:after="20"/>
              <w:ind w:left="20"/>
              <w:jc w:val="both"/>
            </w:pPr>
            <w:r>
              <w:rPr>
                <w:rFonts w:ascii="Times New Roman"/>
                <w:b w:val="false"/>
                <w:i w:val="false"/>
                <w:color w:val="000000"/>
                <w:sz w:val="20"/>
              </w:rPr>
              <w:t>
</w:t>
            </w:r>
            <w:r>
              <w:rPr>
                <w:rFonts w:ascii="Times New Roman"/>
                <w:b w:val="false"/>
                <w:i w:val="false"/>
                <w:color w:val="000000"/>
                <w:sz w:val="20"/>
              </w:rPr>
              <w:t>5 000</w:t>
            </w:r>
          </w:p>
          <w:p>
            <w:pPr>
              <w:spacing w:after="20"/>
              <w:ind w:left="20"/>
              <w:jc w:val="both"/>
            </w:pPr>
            <w:r>
              <w:rPr>
                <w:rFonts w:ascii="Times New Roman"/>
                <w:b w:val="false"/>
                <w:i w:val="false"/>
                <w:color w:val="000000"/>
                <w:sz w:val="20"/>
              </w:rPr>
              <w:t>
</w:t>
            </w:r>
            <w:r>
              <w:rPr>
                <w:rFonts w:ascii="Times New Roman"/>
                <w:b w:val="false"/>
                <w:i w:val="false"/>
                <w:color w:val="000000"/>
                <w:sz w:val="20"/>
              </w:rPr>
              <w:t>11 000</w:t>
            </w:r>
          </w:p>
          <w:p>
            <w:pPr>
              <w:spacing w:after="20"/>
              <w:ind w:left="20"/>
              <w:jc w:val="both"/>
            </w:pPr>
            <w:r>
              <w:rPr>
                <w:rFonts w:ascii="Times New Roman"/>
                <w:b w:val="false"/>
                <w:i w:val="false"/>
                <w:color w:val="000000"/>
                <w:sz w:val="20"/>
              </w:rPr>
              <w:t>
</w:t>
            </w:r>
            <w:r>
              <w:rPr>
                <w:rFonts w:ascii="Times New Roman"/>
                <w:b w:val="false"/>
                <w:i w:val="false"/>
                <w:color w:val="000000"/>
                <w:sz w:val="20"/>
              </w:rPr>
              <w:t>25 000</w:t>
            </w:r>
          </w:p>
          <w:p>
            <w:pPr>
              <w:spacing w:after="20"/>
              <w:ind w:left="20"/>
              <w:jc w:val="both"/>
            </w:pPr>
            <w:r>
              <w:rPr>
                <w:rFonts w:ascii="Times New Roman"/>
                <w:b w:val="false"/>
                <w:i w:val="false"/>
                <w:color w:val="000000"/>
                <w:sz w:val="20"/>
              </w:rPr>
              <w:t>
38 143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68"/>
          <w:p>
            <w:pPr>
              <w:spacing w:after="20"/>
              <w:ind w:left="20"/>
              <w:jc w:val="both"/>
            </w:pPr>
            <w:r>
              <w:rPr>
                <w:rFonts w:ascii="Times New Roman"/>
                <w:b w:val="false"/>
                <w:i w:val="false"/>
                <w:color w:val="000000"/>
                <w:sz w:val="20"/>
              </w:rPr>
              <w:t>
зи-ро</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зи-ро три</w:t>
            </w:r>
          </w:p>
          <w:p>
            <w:pPr>
              <w:spacing w:after="20"/>
              <w:ind w:left="20"/>
              <w:jc w:val="both"/>
            </w:pPr>
            <w:r>
              <w:rPr>
                <w:rFonts w:ascii="Times New Roman"/>
                <w:b w:val="false"/>
                <w:i w:val="false"/>
                <w:color w:val="000000"/>
                <w:sz w:val="20"/>
              </w:rPr>
              <w:t>
</w:t>
            </w:r>
            <w:r>
              <w:rPr>
                <w:rFonts w:ascii="Times New Roman"/>
                <w:b w:val="false"/>
                <w:i w:val="false"/>
                <w:color w:val="000000"/>
                <w:sz w:val="20"/>
              </w:rPr>
              <w:t>файв</w:t>
            </w:r>
          </w:p>
          <w:p>
            <w:pPr>
              <w:spacing w:after="20"/>
              <w:ind w:left="20"/>
              <w:jc w:val="both"/>
            </w:pPr>
            <w:r>
              <w:rPr>
                <w:rFonts w:ascii="Times New Roman"/>
                <w:b w:val="false"/>
                <w:i w:val="false"/>
                <w:color w:val="000000"/>
                <w:sz w:val="20"/>
              </w:rPr>
              <w:t>
</w:t>
            </w:r>
            <w:r>
              <w:rPr>
                <w:rFonts w:ascii="Times New Roman"/>
                <w:b w:val="false"/>
                <w:i w:val="false"/>
                <w:color w:val="000000"/>
                <w:sz w:val="20"/>
              </w:rPr>
              <w:t>уан зи-ро</w:t>
            </w:r>
          </w:p>
          <w:p>
            <w:pPr>
              <w:spacing w:after="20"/>
              <w:ind w:left="20"/>
              <w:jc w:val="both"/>
            </w:pPr>
            <w:r>
              <w:rPr>
                <w:rFonts w:ascii="Times New Roman"/>
                <w:b w:val="false"/>
                <w:i w:val="false"/>
                <w:color w:val="000000"/>
                <w:sz w:val="20"/>
              </w:rPr>
              <w:t>
</w:t>
            </w:r>
            <w:r>
              <w:rPr>
                <w:rFonts w:ascii="Times New Roman"/>
                <w:b w:val="false"/>
                <w:i w:val="false"/>
                <w:color w:val="000000"/>
                <w:sz w:val="20"/>
              </w:rPr>
              <w:t>сэв-эн файв</w:t>
            </w:r>
          </w:p>
          <w:p>
            <w:pPr>
              <w:spacing w:after="20"/>
              <w:ind w:left="20"/>
              <w:jc w:val="both"/>
            </w:pPr>
            <w:r>
              <w:rPr>
                <w:rFonts w:ascii="Times New Roman"/>
                <w:b w:val="false"/>
                <w:i w:val="false"/>
                <w:color w:val="000000"/>
                <w:sz w:val="20"/>
              </w:rPr>
              <w:t>
</w:t>
            </w:r>
            <w:r>
              <w:rPr>
                <w:rFonts w:ascii="Times New Roman"/>
                <w:b w:val="false"/>
                <w:i w:val="false"/>
                <w:color w:val="000000"/>
                <w:sz w:val="20"/>
              </w:rPr>
              <w:t>уан хан-дред</w:t>
            </w:r>
          </w:p>
          <w:p>
            <w:pPr>
              <w:spacing w:after="20"/>
              <w:ind w:left="20"/>
              <w:jc w:val="both"/>
            </w:pPr>
            <w:r>
              <w:rPr>
                <w:rFonts w:ascii="Times New Roman"/>
                <w:b w:val="false"/>
                <w:i w:val="false"/>
                <w:color w:val="000000"/>
                <w:sz w:val="20"/>
              </w:rPr>
              <w:t>
</w:t>
            </w:r>
            <w:r>
              <w:rPr>
                <w:rFonts w:ascii="Times New Roman"/>
                <w:b w:val="false"/>
                <w:i w:val="false"/>
                <w:color w:val="000000"/>
                <w:sz w:val="20"/>
              </w:rPr>
              <w:t>файв эйт три</w:t>
            </w:r>
          </w:p>
          <w:p>
            <w:pPr>
              <w:spacing w:after="20"/>
              <w:ind w:left="20"/>
              <w:jc w:val="both"/>
            </w:pPr>
            <w:r>
              <w:rPr>
                <w:rFonts w:ascii="Times New Roman"/>
                <w:b w:val="false"/>
                <w:i w:val="false"/>
                <w:color w:val="000000"/>
                <w:sz w:val="20"/>
              </w:rPr>
              <w:t>
</w:t>
            </w:r>
            <w:r>
              <w:rPr>
                <w:rFonts w:ascii="Times New Roman"/>
                <w:b w:val="false"/>
                <w:i w:val="false"/>
                <w:color w:val="000000"/>
                <w:sz w:val="20"/>
              </w:rPr>
              <w:t>ту тау-зэнд файв хан-дред</w:t>
            </w:r>
          </w:p>
          <w:p>
            <w:pPr>
              <w:spacing w:after="20"/>
              <w:ind w:left="20"/>
              <w:jc w:val="both"/>
            </w:pPr>
            <w:r>
              <w:rPr>
                <w:rFonts w:ascii="Times New Roman"/>
                <w:b w:val="false"/>
                <w:i w:val="false"/>
                <w:color w:val="000000"/>
                <w:sz w:val="20"/>
              </w:rPr>
              <w:t>
</w:t>
            </w:r>
            <w:r>
              <w:rPr>
                <w:rFonts w:ascii="Times New Roman"/>
                <w:b w:val="false"/>
                <w:i w:val="false"/>
                <w:color w:val="000000"/>
                <w:sz w:val="20"/>
              </w:rPr>
              <w:t>файв тау-зэнд</w:t>
            </w:r>
          </w:p>
          <w:p>
            <w:pPr>
              <w:spacing w:after="20"/>
              <w:ind w:left="20"/>
              <w:jc w:val="both"/>
            </w:pPr>
            <w:r>
              <w:rPr>
                <w:rFonts w:ascii="Times New Roman"/>
                <w:b w:val="false"/>
                <w:i w:val="false"/>
                <w:color w:val="000000"/>
                <w:sz w:val="20"/>
              </w:rPr>
              <w:t>
</w:t>
            </w:r>
            <w:r>
              <w:rPr>
                <w:rFonts w:ascii="Times New Roman"/>
                <w:b w:val="false"/>
                <w:i w:val="false"/>
                <w:color w:val="000000"/>
                <w:sz w:val="20"/>
              </w:rPr>
              <w:t>уан уан тау-зэнд</w:t>
            </w:r>
          </w:p>
          <w:p>
            <w:pPr>
              <w:spacing w:after="20"/>
              <w:ind w:left="20"/>
              <w:jc w:val="both"/>
            </w:pPr>
            <w:r>
              <w:rPr>
                <w:rFonts w:ascii="Times New Roman"/>
                <w:b w:val="false"/>
                <w:i w:val="false"/>
                <w:color w:val="000000"/>
                <w:sz w:val="20"/>
              </w:rPr>
              <w:t>
</w:t>
            </w:r>
            <w:r>
              <w:rPr>
                <w:rFonts w:ascii="Times New Roman"/>
                <w:b w:val="false"/>
                <w:i w:val="false"/>
                <w:color w:val="000000"/>
                <w:sz w:val="20"/>
              </w:rPr>
              <w:t>ту файв тау-зэнд</w:t>
            </w:r>
          </w:p>
          <w:p>
            <w:pPr>
              <w:spacing w:after="20"/>
              <w:ind w:left="20"/>
              <w:jc w:val="both"/>
            </w:pPr>
            <w:r>
              <w:rPr>
                <w:rFonts w:ascii="Times New Roman"/>
                <w:b w:val="false"/>
                <w:i w:val="false"/>
                <w:color w:val="000000"/>
                <w:sz w:val="20"/>
              </w:rPr>
              <w:t>
три эйт уан фо-эр три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69"/>
          <w:p>
            <w:pPr>
              <w:spacing w:after="20"/>
              <w:ind w:left="20"/>
              <w:jc w:val="both"/>
            </w:pPr>
            <w:r>
              <w:rPr>
                <w:rFonts w:ascii="Times New Roman"/>
                <w:b w:val="false"/>
                <w:i w:val="false"/>
                <w:color w:val="000000"/>
                <w:sz w:val="20"/>
              </w:rPr>
              <w:t>
ноль</w:t>
            </w:r>
          </w:p>
          <w:bookmarkEnd w:id="69"/>
          <w:p>
            <w:pPr>
              <w:spacing w:after="20"/>
              <w:ind w:left="20"/>
              <w:jc w:val="both"/>
            </w:pPr>
            <w:r>
              <w:rPr>
                <w:rFonts w:ascii="Times New Roman"/>
                <w:b w:val="false"/>
                <w:i w:val="false"/>
                <w:color w:val="000000"/>
                <w:sz w:val="20"/>
              </w:rPr>
              <w:t>
</w:t>
            </w:r>
            <w:r>
              <w:rPr>
                <w:rFonts w:ascii="Times New Roman"/>
                <w:b w:val="false"/>
                <w:i w:val="false"/>
                <w:color w:val="000000"/>
                <w:sz w:val="20"/>
              </w:rPr>
              <w:t>три</w:t>
            </w:r>
          </w:p>
          <w:p>
            <w:pPr>
              <w:spacing w:after="20"/>
              <w:ind w:left="20"/>
              <w:jc w:val="both"/>
            </w:pPr>
            <w:r>
              <w:rPr>
                <w:rFonts w:ascii="Times New Roman"/>
                <w:b w:val="false"/>
                <w:i w:val="false"/>
                <w:color w:val="000000"/>
                <w:sz w:val="20"/>
              </w:rPr>
              <w:t>
</w:t>
            </w:r>
            <w:r>
              <w:rPr>
                <w:rFonts w:ascii="Times New Roman"/>
                <w:b w:val="false"/>
                <w:i w:val="false"/>
                <w:color w:val="000000"/>
                <w:sz w:val="20"/>
              </w:rPr>
              <w:t>пять</w:t>
            </w:r>
          </w:p>
          <w:p>
            <w:pPr>
              <w:spacing w:after="20"/>
              <w:ind w:left="20"/>
              <w:jc w:val="both"/>
            </w:pPr>
            <w:r>
              <w:rPr>
                <w:rFonts w:ascii="Times New Roman"/>
                <w:b w:val="false"/>
                <w:i w:val="false"/>
                <w:color w:val="000000"/>
                <w:sz w:val="20"/>
              </w:rPr>
              <w:t>
</w:t>
            </w:r>
            <w:r>
              <w:rPr>
                <w:rFonts w:ascii="Times New Roman"/>
                <w:b w:val="false"/>
                <w:i w:val="false"/>
                <w:color w:val="000000"/>
                <w:sz w:val="20"/>
              </w:rPr>
              <w:t>десять</w:t>
            </w:r>
          </w:p>
          <w:p>
            <w:pPr>
              <w:spacing w:after="20"/>
              <w:ind w:left="20"/>
              <w:jc w:val="both"/>
            </w:pPr>
            <w:r>
              <w:rPr>
                <w:rFonts w:ascii="Times New Roman"/>
                <w:b w:val="false"/>
                <w:i w:val="false"/>
                <w:color w:val="000000"/>
                <w:sz w:val="20"/>
              </w:rPr>
              <w:t>
</w:t>
            </w:r>
            <w:r>
              <w:rPr>
                <w:rFonts w:ascii="Times New Roman"/>
                <w:b w:val="false"/>
                <w:i w:val="false"/>
                <w:color w:val="000000"/>
                <w:sz w:val="20"/>
              </w:rPr>
              <w:t>семьдесят пять</w:t>
            </w:r>
          </w:p>
          <w:p>
            <w:pPr>
              <w:spacing w:after="20"/>
              <w:ind w:left="20"/>
              <w:jc w:val="both"/>
            </w:pPr>
            <w:r>
              <w:rPr>
                <w:rFonts w:ascii="Times New Roman"/>
                <w:b w:val="false"/>
                <w:i w:val="false"/>
                <w:color w:val="000000"/>
                <w:sz w:val="20"/>
              </w:rPr>
              <w:t>
</w:t>
            </w:r>
            <w:r>
              <w:rPr>
                <w:rFonts w:ascii="Times New Roman"/>
                <w:b w:val="false"/>
                <w:i w:val="false"/>
                <w:color w:val="000000"/>
                <w:sz w:val="20"/>
              </w:rPr>
              <w:t>сто</w:t>
            </w:r>
          </w:p>
          <w:p>
            <w:pPr>
              <w:spacing w:after="20"/>
              <w:ind w:left="20"/>
              <w:jc w:val="both"/>
            </w:pPr>
            <w:r>
              <w:rPr>
                <w:rFonts w:ascii="Times New Roman"/>
                <w:b w:val="false"/>
                <w:i w:val="false"/>
                <w:color w:val="000000"/>
                <w:sz w:val="20"/>
              </w:rPr>
              <w:t>
</w:t>
            </w:r>
            <w:r>
              <w:rPr>
                <w:rFonts w:ascii="Times New Roman"/>
                <w:b w:val="false"/>
                <w:i w:val="false"/>
                <w:color w:val="000000"/>
                <w:sz w:val="20"/>
              </w:rPr>
              <w:t>пятьсот восемьдесят три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пятьсот</w:t>
            </w:r>
          </w:p>
          <w:p>
            <w:pPr>
              <w:spacing w:after="20"/>
              <w:ind w:left="20"/>
              <w:jc w:val="both"/>
            </w:pPr>
            <w:r>
              <w:rPr>
                <w:rFonts w:ascii="Times New Roman"/>
                <w:b w:val="false"/>
                <w:i w:val="false"/>
                <w:color w:val="000000"/>
                <w:sz w:val="20"/>
              </w:rPr>
              <w:t>
</w:t>
            </w:r>
            <w:r>
              <w:rPr>
                <w:rFonts w:ascii="Times New Roman"/>
                <w:b w:val="false"/>
                <w:i w:val="false"/>
                <w:color w:val="000000"/>
                <w:sz w:val="20"/>
              </w:rPr>
              <w:t>пять тысяч</w:t>
            </w:r>
          </w:p>
          <w:p>
            <w:pPr>
              <w:spacing w:after="20"/>
              <w:ind w:left="20"/>
              <w:jc w:val="both"/>
            </w:pPr>
            <w:r>
              <w:rPr>
                <w:rFonts w:ascii="Times New Roman"/>
                <w:b w:val="false"/>
                <w:i w:val="false"/>
                <w:color w:val="000000"/>
                <w:sz w:val="20"/>
              </w:rPr>
              <w:t>
</w:t>
            </w:r>
            <w:r>
              <w:rPr>
                <w:rFonts w:ascii="Times New Roman"/>
                <w:b w:val="false"/>
                <w:i w:val="false"/>
                <w:color w:val="000000"/>
                <w:sz w:val="20"/>
              </w:rPr>
              <w:t>одиннадцать тысяч</w:t>
            </w:r>
          </w:p>
          <w:p>
            <w:pPr>
              <w:spacing w:after="20"/>
              <w:ind w:left="20"/>
              <w:jc w:val="both"/>
            </w:pPr>
            <w:r>
              <w:rPr>
                <w:rFonts w:ascii="Times New Roman"/>
                <w:b w:val="false"/>
                <w:i w:val="false"/>
                <w:color w:val="000000"/>
                <w:sz w:val="20"/>
              </w:rPr>
              <w:t>
</w:t>
            </w:r>
            <w:r>
              <w:rPr>
                <w:rFonts w:ascii="Times New Roman"/>
                <w:b w:val="false"/>
                <w:i w:val="false"/>
                <w:color w:val="000000"/>
                <w:sz w:val="20"/>
              </w:rPr>
              <w:t>двадцать пять тысяч</w:t>
            </w:r>
          </w:p>
          <w:p>
            <w:pPr>
              <w:spacing w:after="20"/>
              <w:ind w:left="20"/>
              <w:jc w:val="both"/>
            </w:pPr>
            <w:r>
              <w:rPr>
                <w:rFonts w:ascii="Times New Roman"/>
                <w:b w:val="false"/>
                <w:i w:val="false"/>
                <w:color w:val="000000"/>
                <w:sz w:val="20"/>
              </w:rPr>
              <w:t>
тридцать восемь тысяч сто сорок три</w:t>
            </w:r>
          </w:p>
        </w:tc>
      </w:tr>
    </w:tbl>
    <w:bookmarkStart w:name="z299" w:id="70"/>
    <w:p>
      <w:pPr>
        <w:spacing w:after="0"/>
        <w:ind w:left="0"/>
        <w:jc w:val="left"/>
      </w:pPr>
      <w:r>
        <w:rPr>
          <w:rFonts w:ascii="Times New Roman"/>
          <w:b/>
          <w:i w:val="false"/>
          <w:color w:val="000000"/>
        </w:rPr>
        <w:t xml:space="preserve"> Таблица 4</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русском как: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71"/>
          <w:p>
            <w:pPr>
              <w:spacing w:after="20"/>
              <w:ind w:left="20"/>
              <w:jc w:val="both"/>
            </w:pPr>
            <w:r>
              <w:rPr>
                <w:rFonts w:ascii="Times New Roman"/>
                <w:b w:val="false"/>
                <w:i w:val="false"/>
                <w:color w:val="000000"/>
                <w:sz w:val="20"/>
              </w:rPr>
              <w:t>
0</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03</w:t>
            </w:r>
          </w:p>
          <w:p>
            <w:pPr>
              <w:spacing w:after="20"/>
              <w:ind w:left="20"/>
              <w:jc w:val="both"/>
            </w:pPr>
            <w:r>
              <w:rPr>
                <w:rFonts w:ascii="Times New Roman"/>
                <w:b w:val="false"/>
                <w:i w:val="false"/>
                <w:color w:val="000000"/>
                <w:sz w:val="20"/>
              </w:rPr>
              <w:t>
</w:t>
            </w:r>
            <w:r>
              <w:rPr>
                <w:rFonts w:ascii="Times New Roman"/>
                <w:b w:val="false"/>
                <w:i w:val="false"/>
                <w:color w:val="000000"/>
                <w:sz w:val="20"/>
              </w:rPr>
              <w:t>5</w:t>
            </w:r>
          </w:p>
          <w:p>
            <w:pPr>
              <w:spacing w:after="20"/>
              <w:ind w:left="20"/>
              <w:jc w:val="both"/>
            </w:pPr>
            <w:r>
              <w:rPr>
                <w:rFonts w:ascii="Times New Roman"/>
                <w:b w:val="false"/>
                <w:i w:val="false"/>
                <w:color w:val="000000"/>
                <w:sz w:val="20"/>
              </w:rPr>
              <w:t>
</w:t>
            </w:r>
            <w:r>
              <w:rPr>
                <w:rFonts w:ascii="Times New Roman"/>
                <w:b w:val="false"/>
                <w:i w:val="false"/>
                <w:color w:val="000000"/>
                <w:sz w:val="20"/>
              </w:rPr>
              <w:t>10</w:t>
            </w:r>
          </w:p>
          <w:p>
            <w:pPr>
              <w:spacing w:after="20"/>
              <w:ind w:left="20"/>
              <w:jc w:val="both"/>
            </w:pPr>
            <w:r>
              <w:rPr>
                <w:rFonts w:ascii="Times New Roman"/>
                <w:b w:val="false"/>
                <w:i w:val="false"/>
                <w:color w:val="000000"/>
                <w:sz w:val="20"/>
              </w:rPr>
              <w:t>
</w:t>
            </w:r>
            <w:r>
              <w:rPr>
                <w:rFonts w:ascii="Times New Roman"/>
                <w:b w:val="false"/>
                <w:i w:val="false"/>
                <w:color w:val="000000"/>
                <w:sz w:val="20"/>
              </w:rPr>
              <w:t>75</w:t>
            </w:r>
          </w:p>
          <w:p>
            <w:pPr>
              <w:spacing w:after="20"/>
              <w:ind w:left="20"/>
              <w:jc w:val="both"/>
            </w:pPr>
            <w:r>
              <w:rPr>
                <w:rFonts w:ascii="Times New Roman"/>
                <w:b w:val="false"/>
                <w:i w:val="false"/>
                <w:color w:val="000000"/>
                <w:sz w:val="20"/>
              </w:rPr>
              <w:t>
</w:t>
            </w:r>
            <w:r>
              <w:rPr>
                <w:rFonts w:ascii="Times New Roman"/>
                <w:b w:val="false"/>
                <w:i w:val="false"/>
                <w:color w:val="000000"/>
                <w:sz w:val="20"/>
              </w:rPr>
              <w:t>100</w:t>
            </w:r>
          </w:p>
          <w:p>
            <w:pPr>
              <w:spacing w:after="20"/>
              <w:ind w:left="20"/>
              <w:jc w:val="both"/>
            </w:pPr>
            <w:r>
              <w:rPr>
                <w:rFonts w:ascii="Times New Roman"/>
                <w:b w:val="false"/>
                <w:i w:val="false"/>
                <w:color w:val="000000"/>
                <w:sz w:val="20"/>
              </w:rPr>
              <w:t>
</w:t>
            </w:r>
            <w:r>
              <w:rPr>
                <w:rFonts w:ascii="Times New Roman"/>
                <w:b w:val="false"/>
                <w:i w:val="false"/>
                <w:color w:val="000000"/>
                <w:sz w:val="20"/>
              </w:rPr>
              <w:t>583</w:t>
            </w:r>
          </w:p>
          <w:p>
            <w:pPr>
              <w:spacing w:after="20"/>
              <w:ind w:left="20"/>
              <w:jc w:val="both"/>
            </w:pPr>
            <w:r>
              <w:rPr>
                <w:rFonts w:ascii="Times New Roman"/>
                <w:b w:val="false"/>
                <w:i w:val="false"/>
                <w:color w:val="000000"/>
                <w:sz w:val="20"/>
              </w:rPr>
              <w:t>
</w:t>
            </w:r>
            <w:r>
              <w:rPr>
                <w:rFonts w:ascii="Times New Roman"/>
                <w:b w:val="false"/>
                <w:i w:val="false"/>
                <w:color w:val="000000"/>
                <w:sz w:val="20"/>
              </w:rPr>
              <w:t>2 500</w:t>
            </w:r>
          </w:p>
          <w:p>
            <w:pPr>
              <w:spacing w:after="20"/>
              <w:ind w:left="20"/>
              <w:jc w:val="both"/>
            </w:pPr>
            <w:r>
              <w:rPr>
                <w:rFonts w:ascii="Times New Roman"/>
                <w:b w:val="false"/>
                <w:i w:val="false"/>
                <w:color w:val="000000"/>
                <w:sz w:val="20"/>
              </w:rPr>
              <w:t>
</w:t>
            </w:r>
            <w:r>
              <w:rPr>
                <w:rFonts w:ascii="Times New Roman"/>
                <w:b w:val="false"/>
                <w:i w:val="false"/>
                <w:color w:val="000000"/>
                <w:sz w:val="20"/>
              </w:rPr>
              <w:t>5 000</w:t>
            </w:r>
          </w:p>
          <w:p>
            <w:pPr>
              <w:spacing w:after="20"/>
              <w:ind w:left="20"/>
              <w:jc w:val="both"/>
            </w:pPr>
            <w:r>
              <w:rPr>
                <w:rFonts w:ascii="Times New Roman"/>
                <w:b w:val="false"/>
                <w:i w:val="false"/>
                <w:color w:val="000000"/>
                <w:sz w:val="20"/>
              </w:rPr>
              <w:t>
</w:t>
            </w:r>
            <w:r>
              <w:rPr>
                <w:rFonts w:ascii="Times New Roman"/>
                <w:b w:val="false"/>
                <w:i w:val="false"/>
                <w:color w:val="000000"/>
                <w:sz w:val="20"/>
              </w:rPr>
              <w:t>11 000</w:t>
            </w:r>
          </w:p>
          <w:p>
            <w:pPr>
              <w:spacing w:after="20"/>
              <w:ind w:left="20"/>
              <w:jc w:val="both"/>
            </w:pPr>
            <w:r>
              <w:rPr>
                <w:rFonts w:ascii="Times New Roman"/>
                <w:b w:val="false"/>
                <w:i w:val="false"/>
                <w:color w:val="000000"/>
                <w:sz w:val="20"/>
              </w:rPr>
              <w:t>
</w:t>
            </w:r>
            <w:r>
              <w:rPr>
                <w:rFonts w:ascii="Times New Roman"/>
                <w:b w:val="false"/>
                <w:i w:val="false"/>
                <w:color w:val="000000"/>
                <w:sz w:val="20"/>
              </w:rPr>
              <w:t>25 000</w:t>
            </w:r>
          </w:p>
          <w:p>
            <w:pPr>
              <w:spacing w:after="20"/>
              <w:ind w:left="20"/>
              <w:jc w:val="both"/>
            </w:pPr>
            <w:r>
              <w:rPr>
                <w:rFonts w:ascii="Times New Roman"/>
                <w:b w:val="false"/>
                <w:i w:val="false"/>
                <w:color w:val="000000"/>
                <w:sz w:val="20"/>
              </w:rPr>
              <w:t>
38 143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72"/>
          <w:p>
            <w:pPr>
              <w:spacing w:after="20"/>
              <w:ind w:left="20"/>
              <w:jc w:val="both"/>
            </w:pPr>
            <w:r>
              <w:rPr>
                <w:rFonts w:ascii="Times New Roman"/>
                <w:b w:val="false"/>
                <w:i w:val="false"/>
                <w:color w:val="000000"/>
                <w:sz w:val="20"/>
              </w:rPr>
              <w:t>
зи-ро</w:t>
            </w:r>
          </w:p>
          <w:bookmarkEnd w:id="72"/>
          <w:p>
            <w:pPr>
              <w:spacing w:after="20"/>
              <w:ind w:left="20"/>
              <w:jc w:val="both"/>
            </w:pPr>
            <w:r>
              <w:rPr>
                <w:rFonts w:ascii="Times New Roman"/>
                <w:b w:val="false"/>
                <w:i w:val="false"/>
                <w:color w:val="000000"/>
                <w:sz w:val="20"/>
              </w:rPr>
              <w:t>
</w:t>
            </w:r>
            <w:r>
              <w:rPr>
                <w:rFonts w:ascii="Times New Roman"/>
                <w:b w:val="false"/>
                <w:i w:val="false"/>
                <w:color w:val="000000"/>
                <w:sz w:val="20"/>
              </w:rPr>
              <w:t>зи-ро три</w:t>
            </w:r>
          </w:p>
          <w:p>
            <w:pPr>
              <w:spacing w:after="20"/>
              <w:ind w:left="20"/>
              <w:jc w:val="both"/>
            </w:pPr>
            <w:r>
              <w:rPr>
                <w:rFonts w:ascii="Times New Roman"/>
                <w:b w:val="false"/>
                <w:i w:val="false"/>
                <w:color w:val="000000"/>
                <w:sz w:val="20"/>
              </w:rPr>
              <w:t>
</w:t>
            </w:r>
            <w:r>
              <w:rPr>
                <w:rFonts w:ascii="Times New Roman"/>
                <w:b w:val="false"/>
                <w:i w:val="false"/>
                <w:color w:val="000000"/>
                <w:sz w:val="20"/>
              </w:rPr>
              <w:t>файв</w:t>
            </w:r>
          </w:p>
          <w:p>
            <w:pPr>
              <w:spacing w:after="20"/>
              <w:ind w:left="20"/>
              <w:jc w:val="both"/>
            </w:pPr>
            <w:r>
              <w:rPr>
                <w:rFonts w:ascii="Times New Roman"/>
                <w:b w:val="false"/>
                <w:i w:val="false"/>
                <w:color w:val="000000"/>
                <w:sz w:val="20"/>
              </w:rPr>
              <w:t>
</w:t>
            </w:r>
            <w:r>
              <w:rPr>
                <w:rFonts w:ascii="Times New Roman"/>
                <w:b w:val="false"/>
                <w:i w:val="false"/>
                <w:color w:val="000000"/>
                <w:sz w:val="20"/>
              </w:rPr>
              <w:t>уан зи-ро</w:t>
            </w:r>
          </w:p>
          <w:p>
            <w:pPr>
              <w:spacing w:after="20"/>
              <w:ind w:left="20"/>
              <w:jc w:val="both"/>
            </w:pPr>
            <w:r>
              <w:rPr>
                <w:rFonts w:ascii="Times New Roman"/>
                <w:b w:val="false"/>
                <w:i w:val="false"/>
                <w:color w:val="000000"/>
                <w:sz w:val="20"/>
              </w:rPr>
              <w:t>
</w:t>
            </w:r>
            <w:r>
              <w:rPr>
                <w:rFonts w:ascii="Times New Roman"/>
                <w:b w:val="false"/>
                <w:i w:val="false"/>
                <w:color w:val="000000"/>
                <w:sz w:val="20"/>
              </w:rPr>
              <w:t>сэв-эн файв</w:t>
            </w:r>
          </w:p>
          <w:p>
            <w:pPr>
              <w:spacing w:after="20"/>
              <w:ind w:left="20"/>
              <w:jc w:val="both"/>
            </w:pPr>
            <w:r>
              <w:rPr>
                <w:rFonts w:ascii="Times New Roman"/>
                <w:b w:val="false"/>
                <w:i w:val="false"/>
                <w:color w:val="000000"/>
                <w:sz w:val="20"/>
              </w:rPr>
              <w:t>
</w:t>
            </w:r>
            <w:r>
              <w:rPr>
                <w:rFonts w:ascii="Times New Roman"/>
                <w:b w:val="false"/>
                <w:i w:val="false"/>
                <w:color w:val="000000"/>
                <w:sz w:val="20"/>
              </w:rPr>
              <w:t>уан зи-ро зи-ро</w:t>
            </w:r>
          </w:p>
          <w:p>
            <w:pPr>
              <w:spacing w:after="20"/>
              <w:ind w:left="20"/>
              <w:jc w:val="both"/>
            </w:pPr>
            <w:r>
              <w:rPr>
                <w:rFonts w:ascii="Times New Roman"/>
                <w:b w:val="false"/>
                <w:i w:val="false"/>
                <w:color w:val="000000"/>
                <w:sz w:val="20"/>
              </w:rPr>
              <w:t>
</w:t>
            </w:r>
            <w:r>
              <w:rPr>
                <w:rFonts w:ascii="Times New Roman"/>
                <w:b w:val="false"/>
                <w:i w:val="false"/>
                <w:color w:val="000000"/>
                <w:sz w:val="20"/>
              </w:rPr>
              <w:t>файв эйт три</w:t>
            </w:r>
          </w:p>
          <w:p>
            <w:pPr>
              <w:spacing w:after="20"/>
              <w:ind w:left="20"/>
              <w:jc w:val="both"/>
            </w:pPr>
            <w:r>
              <w:rPr>
                <w:rFonts w:ascii="Times New Roman"/>
                <w:b w:val="false"/>
                <w:i w:val="false"/>
                <w:color w:val="000000"/>
                <w:sz w:val="20"/>
              </w:rPr>
              <w:t>
</w:t>
            </w:r>
            <w:r>
              <w:rPr>
                <w:rFonts w:ascii="Times New Roman"/>
                <w:b w:val="false"/>
                <w:i w:val="false"/>
                <w:color w:val="000000"/>
                <w:sz w:val="20"/>
              </w:rPr>
              <w:t>ту файв зи-ро зи-ро</w:t>
            </w:r>
          </w:p>
          <w:p>
            <w:pPr>
              <w:spacing w:after="20"/>
              <w:ind w:left="20"/>
              <w:jc w:val="both"/>
            </w:pPr>
            <w:r>
              <w:rPr>
                <w:rFonts w:ascii="Times New Roman"/>
                <w:b w:val="false"/>
                <w:i w:val="false"/>
                <w:color w:val="000000"/>
                <w:sz w:val="20"/>
              </w:rPr>
              <w:t>
</w:t>
            </w:r>
            <w:r>
              <w:rPr>
                <w:rFonts w:ascii="Times New Roman"/>
                <w:b w:val="false"/>
                <w:i w:val="false"/>
                <w:color w:val="000000"/>
                <w:sz w:val="20"/>
              </w:rPr>
              <w:t>файв зи-ро зи-ро зи-ро</w:t>
            </w:r>
          </w:p>
          <w:p>
            <w:pPr>
              <w:spacing w:after="20"/>
              <w:ind w:left="20"/>
              <w:jc w:val="both"/>
            </w:pPr>
            <w:r>
              <w:rPr>
                <w:rFonts w:ascii="Times New Roman"/>
                <w:b w:val="false"/>
                <w:i w:val="false"/>
                <w:color w:val="000000"/>
                <w:sz w:val="20"/>
              </w:rPr>
              <w:t>
</w:t>
            </w:r>
            <w:r>
              <w:rPr>
                <w:rFonts w:ascii="Times New Roman"/>
                <w:b w:val="false"/>
                <w:i w:val="false"/>
                <w:color w:val="000000"/>
                <w:sz w:val="20"/>
              </w:rPr>
              <w:t>уан уан зи-ро зи-ро зи-ро</w:t>
            </w:r>
          </w:p>
          <w:p>
            <w:pPr>
              <w:spacing w:after="20"/>
              <w:ind w:left="20"/>
              <w:jc w:val="both"/>
            </w:pPr>
            <w:r>
              <w:rPr>
                <w:rFonts w:ascii="Times New Roman"/>
                <w:b w:val="false"/>
                <w:i w:val="false"/>
                <w:color w:val="000000"/>
                <w:sz w:val="20"/>
              </w:rPr>
              <w:t>
</w:t>
            </w:r>
            <w:r>
              <w:rPr>
                <w:rFonts w:ascii="Times New Roman"/>
                <w:b w:val="false"/>
                <w:i w:val="false"/>
                <w:color w:val="000000"/>
                <w:sz w:val="20"/>
              </w:rPr>
              <w:t>ту файв зи-ро зи-ро зи-ро</w:t>
            </w:r>
          </w:p>
          <w:p>
            <w:pPr>
              <w:spacing w:after="20"/>
              <w:ind w:left="20"/>
              <w:jc w:val="both"/>
            </w:pPr>
            <w:r>
              <w:rPr>
                <w:rFonts w:ascii="Times New Roman"/>
                <w:b w:val="false"/>
                <w:i w:val="false"/>
                <w:color w:val="000000"/>
                <w:sz w:val="20"/>
              </w:rPr>
              <w:t>
три эйт уан фо-эр три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73"/>
          <w:p>
            <w:pPr>
              <w:spacing w:after="20"/>
              <w:ind w:left="20"/>
              <w:jc w:val="both"/>
            </w:pPr>
            <w:r>
              <w:rPr>
                <w:rFonts w:ascii="Times New Roman"/>
                <w:b w:val="false"/>
                <w:i w:val="false"/>
                <w:color w:val="000000"/>
                <w:sz w:val="20"/>
              </w:rPr>
              <w:t>
ноль</w:t>
            </w:r>
          </w:p>
          <w:bookmarkEnd w:id="73"/>
          <w:p>
            <w:pPr>
              <w:spacing w:after="20"/>
              <w:ind w:left="20"/>
              <w:jc w:val="both"/>
            </w:pPr>
            <w:r>
              <w:rPr>
                <w:rFonts w:ascii="Times New Roman"/>
                <w:b w:val="false"/>
                <w:i w:val="false"/>
                <w:color w:val="000000"/>
                <w:sz w:val="20"/>
              </w:rPr>
              <w:t>
</w:t>
            </w:r>
            <w:r>
              <w:rPr>
                <w:rFonts w:ascii="Times New Roman"/>
                <w:b w:val="false"/>
                <w:i w:val="false"/>
                <w:color w:val="000000"/>
                <w:sz w:val="20"/>
              </w:rPr>
              <w:t>ноль три</w:t>
            </w:r>
          </w:p>
          <w:p>
            <w:pPr>
              <w:spacing w:after="20"/>
              <w:ind w:left="20"/>
              <w:jc w:val="both"/>
            </w:pPr>
            <w:r>
              <w:rPr>
                <w:rFonts w:ascii="Times New Roman"/>
                <w:b w:val="false"/>
                <w:i w:val="false"/>
                <w:color w:val="000000"/>
                <w:sz w:val="20"/>
              </w:rPr>
              <w:t>
</w:t>
            </w:r>
            <w:r>
              <w:rPr>
                <w:rFonts w:ascii="Times New Roman"/>
                <w:b w:val="false"/>
                <w:i w:val="false"/>
                <w:color w:val="000000"/>
                <w:sz w:val="20"/>
              </w:rPr>
              <w:t>пять</w:t>
            </w:r>
          </w:p>
          <w:p>
            <w:pPr>
              <w:spacing w:after="20"/>
              <w:ind w:left="20"/>
              <w:jc w:val="both"/>
            </w:pPr>
            <w:r>
              <w:rPr>
                <w:rFonts w:ascii="Times New Roman"/>
                <w:b w:val="false"/>
                <w:i w:val="false"/>
                <w:color w:val="000000"/>
                <w:sz w:val="20"/>
              </w:rPr>
              <w:t>
</w:t>
            </w:r>
            <w:r>
              <w:rPr>
                <w:rFonts w:ascii="Times New Roman"/>
                <w:b w:val="false"/>
                <w:i w:val="false"/>
                <w:color w:val="000000"/>
                <w:sz w:val="20"/>
              </w:rPr>
              <w:t>один ноль</w:t>
            </w:r>
          </w:p>
          <w:p>
            <w:pPr>
              <w:spacing w:after="20"/>
              <w:ind w:left="20"/>
              <w:jc w:val="both"/>
            </w:pPr>
            <w:r>
              <w:rPr>
                <w:rFonts w:ascii="Times New Roman"/>
                <w:b w:val="false"/>
                <w:i w:val="false"/>
                <w:color w:val="000000"/>
                <w:sz w:val="20"/>
              </w:rPr>
              <w:t>
</w:t>
            </w:r>
            <w:r>
              <w:rPr>
                <w:rFonts w:ascii="Times New Roman"/>
                <w:b w:val="false"/>
                <w:i w:val="false"/>
                <w:color w:val="000000"/>
                <w:sz w:val="20"/>
              </w:rPr>
              <w:t>семь пять</w:t>
            </w:r>
          </w:p>
          <w:p>
            <w:pPr>
              <w:spacing w:after="20"/>
              <w:ind w:left="20"/>
              <w:jc w:val="both"/>
            </w:pPr>
            <w:r>
              <w:rPr>
                <w:rFonts w:ascii="Times New Roman"/>
                <w:b w:val="false"/>
                <w:i w:val="false"/>
                <w:color w:val="000000"/>
                <w:sz w:val="20"/>
              </w:rPr>
              <w:t>
</w:t>
            </w:r>
            <w:r>
              <w:rPr>
                <w:rFonts w:ascii="Times New Roman"/>
                <w:b w:val="false"/>
                <w:i w:val="false"/>
                <w:color w:val="000000"/>
                <w:sz w:val="20"/>
              </w:rPr>
              <w:t>один ноль ноль</w:t>
            </w:r>
          </w:p>
          <w:p>
            <w:pPr>
              <w:spacing w:after="20"/>
              <w:ind w:left="20"/>
              <w:jc w:val="both"/>
            </w:pPr>
            <w:r>
              <w:rPr>
                <w:rFonts w:ascii="Times New Roman"/>
                <w:b w:val="false"/>
                <w:i w:val="false"/>
                <w:color w:val="000000"/>
                <w:sz w:val="20"/>
              </w:rPr>
              <w:t>
</w:t>
            </w:r>
            <w:r>
              <w:rPr>
                <w:rFonts w:ascii="Times New Roman"/>
                <w:b w:val="false"/>
                <w:i w:val="false"/>
                <w:color w:val="000000"/>
                <w:sz w:val="20"/>
              </w:rPr>
              <w:t>пять восемь три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тысячи пять ноль ноль</w:t>
            </w:r>
          </w:p>
          <w:p>
            <w:pPr>
              <w:spacing w:after="20"/>
              <w:ind w:left="20"/>
              <w:jc w:val="both"/>
            </w:pPr>
            <w:r>
              <w:rPr>
                <w:rFonts w:ascii="Times New Roman"/>
                <w:b w:val="false"/>
                <w:i w:val="false"/>
                <w:color w:val="000000"/>
                <w:sz w:val="20"/>
              </w:rPr>
              <w:t>
</w:t>
            </w:r>
            <w:r>
              <w:rPr>
                <w:rFonts w:ascii="Times New Roman"/>
                <w:b w:val="false"/>
                <w:i w:val="false"/>
                <w:color w:val="000000"/>
                <w:sz w:val="20"/>
              </w:rPr>
              <w:t>пять тысяч</w:t>
            </w:r>
          </w:p>
          <w:p>
            <w:pPr>
              <w:spacing w:after="20"/>
              <w:ind w:left="20"/>
              <w:jc w:val="both"/>
            </w:pPr>
            <w:r>
              <w:rPr>
                <w:rFonts w:ascii="Times New Roman"/>
                <w:b w:val="false"/>
                <w:i w:val="false"/>
                <w:color w:val="000000"/>
                <w:sz w:val="20"/>
              </w:rPr>
              <w:t>
</w:t>
            </w:r>
            <w:r>
              <w:rPr>
                <w:rFonts w:ascii="Times New Roman"/>
                <w:b w:val="false"/>
                <w:i w:val="false"/>
                <w:color w:val="000000"/>
                <w:sz w:val="20"/>
              </w:rPr>
              <w:t>один один тысяч</w:t>
            </w:r>
          </w:p>
          <w:p>
            <w:pPr>
              <w:spacing w:after="20"/>
              <w:ind w:left="20"/>
              <w:jc w:val="both"/>
            </w:pPr>
            <w:r>
              <w:rPr>
                <w:rFonts w:ascii="Times New Roman"/>
                <w:b w:val="false"/>
                <w:i w:val="false"/>
                <w:color w:val="000000"/>
                <w:sz w:val="20"/>
              </w:rPr>
              <w:t>
</w:t>
            </w:r>
            <w:r>
              <w:rPr>
                <w:rFonts w:ascii="Times New Roman"/>
                <w:b w:val="false"/>
                <w:i w:val="false"/>
                <w:color w:val="000000"/>
                <w:sz w:val="20"/>
              </w:rPr>
              <w:t>два пять тысяч</w:t>
            </w:r>
          </w:p>
          <w:p>
            <w:pPr>
              <w:spacing w:after="20"/>
              <w:ind w:left="20"/>
              <w:jc w:val="both"/>
            </w:pPr>
            <w:r>
              <w:rPr>
                <w:rFonts w:ascii="Times New Roman"/>
                <w:b w:val="false"/>
                <w:i w:val="false"/>
                <w:color w:val="000000"/>
                <w:sz w:val="20"/>
              </w:rPr>
              <w:t>
три восемь один четыре три</w:t>
            </w:r>
          </w:p>
        </w:tc>
      </w:tr>
    </w:tbl>
    <w:bookmarkStart w:name="z333" w:id="74"/>
    <w:p>
      <w:pPr>
        <w:spacing w:after="0"/>
        <w:ind w:left="0"/>
        <w:jc w:val="left"/>
      </w:pPr>
      <w:r>
        <w:rPr>
          <w:rFonts w:ascii="Times New Roman"/>
          <w:b/>
          <w:i w:val="false"/>
          <w:color w:val="000000"/>
        </w:rPr>
        <w:t xml:space="preserve"> Таблица 5</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75"/>
          <w:p>
            <w:pPr>
              <w:spacing w:after="20"/>
              <w:ind w:left="20"/>
              <w:jc w:val="both"/>
            </w:pPr>
            <w:r>
              <w:rPr>
                <w:rFonts w:ascii="Times New Roman"/>
                <w:b w:val="false"/>
                <w:i w:val="false"/>
                <w:color w:val="000000"/>
                <w:sz w:val="20"/>
              </w:rPr>
              <w:t>
Передается на</w:t>
            </w:r>
          </w:p>
          <w:bookmarkEnd w:id="75"/>
          <w:p>
            <w:pPr>
              <w:spacing w:after="20"/>
              <w:ind w:left="20"/>
              <w:jc w:val="both"/>
            </w:pPr>
            <w:r>
              <w:rPr>
                <w:rFonts w:ascii="Times New Roman"/>
                <w:b w:val="false"/>
                <w:i w:val="false"/>
                <w:color w:val="000000"/>
                <w:sz w:val="20"/>
              </w:rPr>
              <w:t>
русском как: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уан уан эйт дэ-си-мал уан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76"/>
          <w:p>
            <w:pPr>
              <w:spacing w:after="20"/>
              <w:ind w:left="20"/>
              <w:jc w:val="both"/>
            </w:pPr>
            <w:r>
              <w:rPr>
                <w:rFonts w:ascii="Times New Roman"/>
                <w:b w:val="false"/>
                <w:i w:val="false"/>
                <w:color w:val="000000"/>
                <w:sz w:val="20"/>
              </w:rPr>
              <w:t>
Сто восемнадцать,</w:t>
            </w:r>
          </w:p>
          <w:bookmarkEnd w:id="76"/>
          <w:p>
            <w:pPr>
              <w:spacing w:after="20"/>
              <w:ind w:left="20"/>
              <w:jc w:val="both"/>
            </w:pPr>
            <w:r>
              <w:rPr>
                <w:rFonts w:ascii="Times New Roman"/>
                <w:b w:val="false"/>
                <w:i w:val="false"/>
                <w:color w:val="000000"/>
                <w:sz w:val="20"/>
              </w:rPr>
              <w:t>
запятая один.</w:t>
            </w:r>
          </w:p>
        </w:tc>
      </w:tr>
    </w:tbl>
    <w:bookmarkStart w:name="z336" w:id="77"/>
    <w:p>
      <w:pPr>
        <w:spacing w:after="0"/>
        <w:ind w:left="0"/>
        <w:jc w:val="left"/>
      </w:pPr>
      <w:r>
        <w:rPr>
          <w:rFonts w:ascii="Times New Roman"/>
          <w:b/>
          <w:i w:val="false"/>
          <w:color w:val="000000"/>
        </w:rPr>
        <w:t xml:space="preserve"> Таблица 6</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Передается на английском как: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78"/>
          <w:p>
            <w:pPr>
              <w:spacing w:after="20"/>
              <w:ind w:left="20"/>
              <w:jc w:val="both"/>
            </w:pPr>
            <w:r>
              <w:rPr>
                <w:rFonts w:ascii="Times New Roman"/>
                <w:b w:val="false"/>
                <w:i w:val="false"/>
                <w:color w:val="000000"/>
                <w:sz w:val="20"/>
              </w:rPr>
              <w:t>
Передается на</w:t>
            </w:r>
          </w:p>
          <w:bookmarkEnd w:id="78"/>
          <w:p>
            <w:pPr>
              <w:spacing w:after="20"/>
              <w:ind w:left="20"/>
              <w:jc w:val="both"/>
            </w:pPr>
            <w:r>
              <w:rPr>
                <w:rFonts w:ascii="Times New Roman"/>
                <w:b w:val="false"/>
                <w:i w:val="false"/>
                <w:color w:val="000000"/>
                <w:sz w:val="20"/>
              </w:rPr>
              <w:t>
русском как: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79"/>
          <w:p>
            <w:pPr>
              <w:spacing w:after="20"/>
              <w:ind w:left="20"/>
              <w:jc w:val="both"/>
            </w:pPr>
            <w:r>
              <w:rPr>
                <w:rFonts w:ascii="Times New Roman"/>
                <w:b w:val="false"/>
                <w:i w:val="false"/>
                <w:color w:val="000000"/>
                <w:sz w:val="20"/>
              </w:rPr>
              <w:t>
 </w:t>
            </w:r>
          </w:p>
          <w:bookmarkEnd w:id="79"/>
          <w:p>
            <w:pPr>
              <w:spacing w:after="20"/>
              <w:ind w:left="20"/>
              <w:jc w:val="both"/>
            </w:pPr>
            <w:r>
              <w:rPr>
                <w:rFonts w:ascii="Times New Roman"/>
                <w:b w:val="false"/>
                <w:i w:val="false"/>
                <w:color w:val="000000"/>
                <w:sz w:val="20"/>
              </w:rPr>
              <w:t>
08.03</w:t>
            </w:r>
          </w:p>
          <w:p>
            <w:pPr>
              <w:spacing w:after="20"/>
              <w:ind w:left="20"/>
              <w:jc w:val="both"/>
            </w:pPr>
            <w:r>
              <w:rPr>
                <w:rFonts w:ascii="Times New Roman"/>
                <w:b w:val="false"/>
                <w:i w:val="false"/>
                <w:color w:val="000000"/>
                <w:sz w:val="20"/>
              </w:rPr>
              <w:t>
</w:t>
            </w:r>
            <w:r>
              <w:rPr>
                <w:rFonts w:ascii="Times New Roman"/>
                <w:b w:val="false"/>
                <w:i w:val="false"/>
                <w:color w:val="000000"/>
                <w:sz w:val="20"/>
              </w:rPr>
              <w:t>13.00</w:t>
            </w:r>
          </w:p>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80"/>
          <w:p>
            <w:pPr>
              <w:spacing w:after="20"/>
              <w:ind w:left="20"/>
              <w:jc w:val="both"/>
            </w:pPr>
            <w:r>
              <w:rPr>
                <w:rFonts w:ascii="Times New Roman"/>
                <w:b w:val="false"/>
                <w:i w:val="false"/>
                <w:color w:val="000000"/>
                <w:sz w:val="20"/>
              </w:rPr>
              <w:t>
ЗИ-РО ТРИ или</w:t>
            </w:r>
          </w:p>
          <w:bookmarkEnd w:id="80"/>
          <w:p>
            <w:pPr>
              <w:spacing w:after="20"/>
              <w:ind w:left="20"/>
              <w:jc w:val="both"/>
            </w:pPr>
            <w:r>
              <w:rPr>
                <w:rFonts w:ascii="Times New Roman"/>
                <w:b w:val="false"/>
                <w:i w:val="false"/>
                <w:color w:val="000000"/>
                <w:sz w:val="20"/>
              </w:rPr>
              <w:t>
</w:t>
            </w:r>
            <w:r>
              <w:rPr>
                <w:rFonts w:ascii="Times New Roman"/>
                <w:b w:val="false"/>
                <w:i w:val="false"/>
                <w:color w:val="000000"/>
                <w:sz w:val="20"/>
              </w:rPr>
              <w:t>ЗИ-РО ЭЙТ ЗИ-РО ТРИ</w:t>
            </w:r>
          </w:p>
          <w:p>
            <w:pPr>
              <w:spacing w:after="20"/>
              <w:ind w:left="20"/>
              <w:jc w:val="both"/>
            </w:pPr>
            <w:r>
              <w:rPr>
                <w:rFonts w:ascii="Times New Roman"/>
                <w:b w:val="false"/>
                <w:i w:val="false"/>
                <w:color w:val="000000"/>
                <w:sz w:val="20"/>
              </w:rPr>
              <w:t>
</w:t>
            </w:r>
            <w:r>
              <w:rPr>
                <w:rFonts w:ascii="Times New Roman"/>
                <w:b w:val="false"/>
                <w:i w:val="false"/>
                <w:color w:val="000000"/>
                <w:sz w:val="20"/>
              </w:rPr>
              <w:t>УАН ТРИ ЗИ-РО ЗИ-РО</w:t>
            </w:r>
          </w:p>
          <w:p>
            <w:pPr>
              <w:spacing w:after="20"/>
              <w:ind w:left="20"/>
              <w:jc w:val="both"/>
            </w:pPr>
            <w:r>
              <w:rPr>
                <w:rFonts w:ascii="Times New Roman"/>
                <w:b w:val="false"/>
                <w:i w:val="false"/>
                <w:color w:val="000000"/>
                <w:sz w:val="20"/>
              </w:rPr>
              <w:t>
</w:t>
            </w:r>
            <w:r>
              <w:rPr>
                <w:rFonts w:ascii="Times New Roman"/>
                <w:b w:val="false"/>
                <w:i w:val="false"/>
                <w:color w:val="000000"/>
                <w:sz w:val="20"/>
              </w:rPr>
              <w:t>ФАЙВ СЭВ-эн или</w:t>
            </w:r>
          </w:p>
          <w:p>
            <w:pPr>
              <w:spacing w:after="20"/>
              <w:ind w:left="20"/>
              <w:jc w:val="both"/>
            </w:pPr>
            <w:r>
              <w:rPr>
                <w:rFonts w:ascii="Times New Roman"/>
                <w:b w:val="false"/>
                <w:i w:val="false"/>
                <w:color w:val="000000"/>
                <w:sz w:val="20"/>
              </w:rPr>
              <w:t>
ТУ ЗИ-РО ФАЙВ СЭВ-эн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81"/>
          <w:p>
            <w:pPr>
              <w:spacing w:after="20"/>
              <w:ind w:left="20"/>
              <w:jc w:val="both"/>
            </w:pPr>
            <w:r>
              <w:rPr>
                <w:rFonts w:ascii="Times New Roman"/>
                <w:b w:val="false"/>
                <w:i w:val="false"/>
                <w:color w:val="000000"/>
                <w:sz w:val="20"/>
              </w:rPr>
              <w:t>
Три минуты</w:t>
            </w:r>
          </w:p>
          <w:bookmarkEnd w:id="81"/>
          <w:p>
            <w:pPr>
              <w:spacing w:after="20"/>
              <w:ind w:left="20"/>
              <w:jc w:val="both"/>
            </w:pPr>
            <w:r>
              <w:rPr>
                <w:rFonts w:ascii="Times New Roman"/>
                <w:b w:val="false"/>
                <w:i w:val="false"/>
                <w:color w:val="000000"/>
                <w:sz w:val="20"/>
              </w:rPr>
              <w:t>
</w:t>
            </w:r>
            <w:r>
              <w:rPr>
                <w:rFonts w:ascii="Times New Roman"/>
                <w:b w:val="false"/>
                <w:i w:val="false"/>
                <w:color w:val="000000"/>
                <w:sz w:val="20"/>
              </w:rPr>
              <w:t>Тринадцать часов</w:t>
            </w:r>
          </w:p>
          <w:p>
            <w:pPr>
              <w:spacing w:after="20"/>
              <w:ind w:left="20"/>
              <w:jc w:val="both"/>
            </w:pPr>
            <w:r>
              <w:rPr>
                <w:rFonts w:ascii="Times New Roman"/>
                <w:b w:val="false"/>
                <w:i w:val="false"/>
                <w:color w:val="000000"/>
                <w:sz w:val="20"/>
              </w:rPr>
              <w:t>
Двадцать часов пятьдесят семь минут</w:t>
            </w:r>
          </w:p>
        </w:tc>
      </w:tr>
    </w:tbl>
    <w:bookmarkStart w:name="z346" w:id="82"/>
    <w:p>
      <w:pPr>
        <w:spacing w:after="0"/>
        <w:ind w:left="0"/>
        <w:jc w:val="left"/>
      </w:pPr>
      <w:r>
        <w:rPr>
          <w:rFonts w:ascii="Times New Roman"/>
          <w:b/>
          <w:i w:val="false"/>
          <w:color w:val="000000"/>
        </w:rPr>
        <w:t xml:space="preserve"> Таблица 7</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request time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time 0611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прошу проверку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время 7 часов 25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7" w:id="83"/>
    <w:p>
      <w:pPr>
        <w:spacing w:after="0"/>
        <w:ind w:left="0"/>
        <w:jc w:val="left"/>
      </w:pPr>
      <w:r>
        <w:rPr>
          <w:rFonts w:ascii="Times New Roman"/>
          <w:b/>
          <w:i w:val="false"/>
          <w:color w:val="000000"/>
        </w:rPr>
        <w:t xml:space="preserve"> Таблица 8</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Слово/Фраза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ACKNOWLEDGE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что вы получили и поняли это сообщение.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положительный ответ, согласен, 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APPROVED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ОДОБРЕНО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предлагаемые действия выдано.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указывается промежуток между частями сообщения (используется, когда нет четкого разделения между текстом и другими частями сообщения).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BREAK BREAK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 РАЗДЕЛ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указываю на промежуток между сообщениями, передаваемыми различным ВС в условиях интенсивного движения.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CANCEL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ОТМЕНЯЮ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Переданное ранее разрешение аннулируется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систему или процедуру (ответ, как правило, не требуется) или Проверка работоспособности или точности (предполагает ответ)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Разрешаю выполнение действий в соответствии с оговоренными условиями.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 ли я понял следующую фразу…? или Правильно ли Вы приняли это сообщение?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РАБОТАЙТЕ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радиосвязь 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Поняли правильно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CORRECTION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данной передаче (или указанном сообщении) была сделана ошибка. Правильным вариантом является следующий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DISREGARD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ПРИНИМАЙТЕ ВО ВНИМАНИЕ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Считайте, что данное сообщение не передавалось.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HOW DO YOU READ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СЛЫШИТЕ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Каково качество моей передачи?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SAY AGAIN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Повторяю для ясности или уточнения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Прослушивайте на (частоте).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Выдерживание указанных уровней (эшелонов, высот)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/НЕВЕРНО/ ЗАПРЕЩЕНО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Даю отрицательный ответ, не согласен, не разрешаю или неправильно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OUT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Настоящий обмен передачами закончен, и ответа не ожидается. Примечание: Обычно не используется при связи на ОВЧ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Моя передача закончена, я жду от вас ответа. Примечание: Обычно не используется при связи на ОВЧ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 BACK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МОЕ СООБЩЕНИЕ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мне все или указанную часть этого сообщения в том виде, в каком вы ее приняли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RECLEARED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 НОВОЕ РАЗРЕШЕНИЕ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последнее разрешение внесены изменения, и данное новое разрешение заменяет выданное вам ранее разрешение или часть его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или ЗАПРОСИТЕ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Мне бы хотелось знать … или Я хотел бы получить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принял всю вашу последнюю передачу. Примечание: Ни при каких обстоятельствах не используется в ответе на вопрос, требующий повторения или прямого утвердительного (ДА) или отрицательного (НЕТ) ответа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SAY AGAIN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 все или следующую часть вашей последней передачи.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SPEAK SLOWER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ГОВОРИТЕ МЕДЛЕНЕЕ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передачи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 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Будьте на приеме, я вас вызову.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ПОДТВЕРДИТЕ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убедитесь в правильности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Ваше сообщение понял и буду выполнять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WORDS TWICE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ПРОДУБЛИРУЙТЕ СЛОВА или СЛОВА БУДУТ ПРОДУБЛИРОВАНЫ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a)При запросе: Связь плохая. Прошу передавать каждое слово или группу слов дважды. b) Для информации: Поскольку связь плохая, каждое слово или группу слов в данном сообщении буду передавать дважды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ДОЛОЖИТЕ / СООБЩИТЕ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Передайте информацию о Ваших действиях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ПРЕДСТАВЛЯЕТСЯ ВОЗМОЖНЫМ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 не могу выполнить ваш запрос, указание. Примечание: слово unable, как правило сопровождается пояснением причины</w:t>
            </w:r>
          </w:p>
        </w:tc>
      </w:tr>
    </w:tbl>
    <w:bookmarkStart w:name="z348" w:id="84"/>
    <w:p>
      <w:pPr>
        <w:spacing w:after="0"/>
        <w:ind w:left="0"/>
        <w:jc w:val="both"/>
      </w:pPr>
      <w:r>
        <w:rPr>
          <w:rFonts w:ascii="Times New Roman"/>
          <w:b w:val="false"/>
          <w:i w:val="false"/>
          <w:color w:val="000000"/>
          <w:sz w:val="28"/>
        </w:rPr>
        <w:t>
      При использовании Climb, Descend, предлог "to" не используется перед заданным эшелоном полҰта. Перед заданием высоты полҰта эти слова используются с предлогом, но обязательным разделением "to" и цифр словом "altitude".</w:t>
      </w:r>
    </w:p>
    <w:bookmarkEnd w:id="84"/>
    <w:bookmarkStart w:name="z349" w:id="85"/>
    <w:p>
      <w:pPr>
        <w:spacing w:after="0"/>
        <w:ind w:left="0"/>
        <w:jc w:val="both"/>
      </w:pPr>
      <w:r>
        <w:rPr>
          <w:rFonts w:ascii="Times New Roman"/>
          <w:b w:val="false"/>
          <w:i w:val="false"/>
          <w:color w:val="000000"/>
          <w:sz w:val="28"/>
        </w:rPr>
        <w:t>
      Например,</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KLM410,descend flight level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DLH115, climb FL 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AZA9443, descend to altitude 5000 feet,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0" w:id="86"/>
    <w:p>
      <w:pPr>
        <w:spacing w:after="0"/>
        <w:ind w:left="0"/>
        <w:jc w:val="left"/>
      </w:pPr>
      <w:r>
        <w:rPr>
          <w:rFonts w:ascii="Times New Roman"/>
          <w:b/>
          <w:i w:val="false"/>
          <w:color w:val="000000"/>
        </w:rPr>
        <w:t xml:space="preserve"> Таблица 9</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обслуживания воздушного движения/диспетчерский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района обслуживания воздушного движения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радиолокационного контроля (общее)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подхода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APPROACH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круга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аэродрома (ВЫШКА)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Стартовый диспетчерский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Диспетчерский пункт руления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диспетчерский пункт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Диспетчерская / административная служба управления движением на перроне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APRON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Командно-диспетчерский пункт местных воздушных линий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 метеорологической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Производственно-диспетчерская служба предприятия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полетной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станция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w:t>
            </w:r>
          </w:p>
        </w:tc>
      </w:tr>
    </w:tbl>
    <w:bookmarkStart w:name="z351" w:id="87"/>
    <w:p>
      <w:pPr>
        <w:spacing w:after="0"/>
        <w:ind w:left="0"/>
        <w:jc w:val="left"/>
      </w:pPr>
      <w:r>
        <w:rPr>
          <w:rFonts w:ascii="Times New Roman"/>
          <w:b/>
          <w:i w:val="false"/>
          <w:color w:val="000000"/>
        </w:rPr>
        <w:t xml:space="preserve"> Таблица 10</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большое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(м.миля)**;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короткое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(фут)**;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Эшелон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(номер эшелона)*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(приборная, истинная, путевая)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 (узлы)**;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 скорость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 (фут/мин)**;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на эшелоне (высоте)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 у земли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на эшелоне (высоте) полета (от истинного меридиана)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 у земли (от магнитного меридиана)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облачности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(фут)**;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на ВПП (дальность видимости)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аэродроме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рт.ст, гпа**, мбар;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градусы цельсия (0с);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топлива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часах и минутах или тоннах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Магнитный путевой угол (МПУ) взлета, посадки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Маркированный номер ВПП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десятки град.</w:t>
            </w:r>
          </w:p>
        </w:tc>
      </w:tr>
    </w:tbl>
    <w:bookmarkStart w:name="z352" w:id="88"/>
    <w:p>
      <w:pPr>
        <w:spacing w:after="0"/>
        <w:ind w:left="0"/>
        <w:jc w:val="both"/>
      </w:pPr>
      <w:r>
        <w:rPr>
          <w:rFonts w:ascii="Times New Roman"/>
          <w:b w:val="false"/>
          <w:i w:val="false"/>
          <w:color w:val="000000"/>
          <w:sz w:val="28"/>
        </w:rPr>
        <w:t>
      Размерность, помеченная "*", используется на эшелоне перехода (нижнем используемом эшелоне) и выше</w:t>
      </w:r>
    </w:p>
    <w:bookmarkEnd w:id="88"/>
    <w:bookmarkStart w:name="z353" w:id="89"/>
    <w:p>
      <w:pPr>
        <w:spacing w:after="0"/>
        <w:ind w:left="0"/>
        <w:jc w:val="both"/>
      </w:pPr>
      <w:r>
        <w:rPr>
          <w:rFonts w:ascii="Times New Roman"/>
          <w:b w:val="false"/>
          <w:i w:val="false"/>
          <w:color w:val="000000"/>
          <w:sz w:val="28"/>
        </w:rPr>
        <w:t>
      Размерность, помеченная "**", используется при переходе на футовую систему измерения высоты.</w:t>
      </w:r>
    </w:p>
    <w:bookmarkEnd w:id="89"/>
    <w:bookmarkStart w:name="z354" w:id="90"/>
    <w:p>
      <w:pPr>
        <w:spacing w:after="0"/>
        <w:ind w:left="0"/>
        <w:jc w:val="left"/>
      </w:pPr>
      <w:r>
        <w:rPr>
          <w:rFonts w:ascii="Times New Roman"/>
          <w:b/>
          <w:i w:val="false"/>
          <w:color w:val="000000"/>
        </w:rPr>
        <w:t xml:space="preserve"> Таблица 11</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Аstanа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Almaty Tower, pass your message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5" w:id="91"/>
    <w:p>
      <w:pPr>
        <w:spacing w:after="0"/>
        <w:ind w:left="0"/>
        <w:jc w:val="left"/>
      </w:pPr>
      <w:r>
        <w:rPr>
          <w:rFonts w:ascii="Times New Roman"/>
          <w:b/>
          <w:i w:val="false"/>
          <w:color w:val="000000"/>
        </w:rPr>
        <w:t xml:space="preserve"> Таблица 12</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descend FL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FL 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maintain FL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maintaining FL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Снижаюсь эшелон 80,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следуйте эшелон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эшелон 80, Астана Лайн 504</w:t>
            </w:r>
          </w:p>
        </w:tc>
      </w:tr>
    </w:tbl>
    <w:bookmarkStart w:name="z356" w:id="92"/>
    <w:p>
      <w:pPr>
        <w:spacing w:after="0"/>
        <w:ind w:left="0"/>
        <w:jc w:val="left"/>
      </w:pPr>
      <w:r>
        <w:rPr>
          <w:rFonts w:ascii="Times New Roman"/>
          <w:b/>
          <w:i w:val="false"/>
          <w:color w:val="000000"/>
        </w:rPr>
        <w:t xml:space="preserve"> Таблица 13</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набираю эшелон 280, подхожу к Толе Би, ТУРОК рассчитываю в 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набирайте эшелон 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climbing FL280, approaching to NT, estimating TUROK at 59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climb FL 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7" w:id="93"/>
    <w:p>
      <w:pPr>
        <w:spacing w:after="0"/>
        <w:ind w:left="0"/>
        <w:jc w:val="left"/>
      </w:pPr>
      <w:r>
        <w:rPr>
          <w:rFonts w:ascii="Times New Roman"/>
          <w:b/>
          <w:i w:val="false"/>
          <w:color w:val="000000"/>
        </w:rPr>
        <w:t xml:space="preserve"> Таблица 14</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stations, Almaty Approach, Almaty VOR out of operation due failure</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 Подход, ВОР неисправен</w:t>
            </w:r>
          </w:p>
        </w:tc>
      </w:tr>
    </w:tbl>
    <w:bookmarkStart w:name="z358" w:id="94"/>
    <w:p>
      <w:pPr>
        <w:spacing w:after="0"/>
        <w:ind w:left="0"/>
        <w:jc w:val="left"/>
      </w:pPr>
      <w:r>
        <w:rPr>
          <w:rFonts w:ascii="Times New Roman"/>
          <w:b/>
          <w:i w:val="false"/>
          <w:color w:val="000000"/>
        </w:rPr>
        <w:t xml:space="preserve"> Таблица 15</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 на английском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95"/>
          <w:p>
            <w:pPr>
              <w:spacing w:after="20"/>
              <w:ind w:left="20"/>
              <w:jc w:val="both"/>
            </w:pPr>
            <w:r>
              <w:rPr>
                <w:rFonts w:ascii="Times New Roman"/>
                <w:b w:val="false"/>
                <w:i w:val="false"/>
                <w:color w:val="000000"/>
                <w:sz w:val="20"/>
              </w:rPr>
              <w:t>
SAY AGAIN</w:t>
            </w:r>
          </w:p>
          <w:bookmarkEnd w:id="95"/>
          <w:p>
            <w:pPr>
              <w:spacing w:after="20"/>
              <w:ind w:left="20"/>
              <w:jc w:val="both"/>
            </w:pPr>
            <w:r>
              <w:rPr>
                <w:rFonts w:ascii="Times New Roman"/>
                <w:b w:val="false"/>
                <w:i w:val="false"/>
                <w:color w:val="000000"/>
                <w:sz w:val="20"/>
              </w:rPr>
              <w:t>
</w:t>
            </w:r>
            <w:r>
              <w:rPr>
                <w:rFonts w:ascii="Times New Roman"/>
                <w:b w:val="false"/>
                <w:i w:val="false"/>
                <w:color w:val="000000"/>
                <w:sz w:val="20"/>
              </w:rPr>
              <w:t>SAY AGAIN … (элемент)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SAY AGAIN ALL BEFORE … (первое слово принятое удовлетворительно)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SAY AGAIN ALL AFTER … (последнее слово принятое удовлетворительно)</w:t>
            </w:r>
          </w:p>
          <w:p>
            <w:pPr>
              <w:spacing w:after="20"/>
              <w:ind w:left="20"/>
              <w:jc w:val="both"/>
            </w:pPr>
            <w:r>
              <w:rPr>
                <w:rFonts w:ascii="Times New Roman"/>
                <w:b w:val="false"/>
                <w:i w:val="false"/>
                <w:color w:val="000000"/>
                <w:sz w:val="20"/>
              </w:rPr>
              <w:t>
SAY AGAIN ALL BETWEEN … AND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96"/>
          <w:p>
            <w:pPr>
              <w:spacing w:after="20"/>
              <w:ind w:left="20"/>
              <w:jc w:val="both"/>
            </w:pPr>
            <w:r>
              <w:rPr>
                <w:rFonts w:ascii="Times New Roman"/>
                <w:b w:val="false"/>
                <w:i w:val="false"/>
                <w:color w:val="000000"/>
                <w:sz w:val="20"/>
              </w:rPr>
              <w:t>
ПОВТОРИТЕ</w:t>
            </w:r>
          </w:p>
          <w:bookmarkEnd w:id="96"/>
          <w:p>
            <w:pPr>
              <w:spacing w:after="20"/>
              <w:ind w:left="20"/>
              <w:jc w:val="both"/>
            </w:pPr>
            <w:r>
              <w:rPr>
                <w:rFonts w:ascii="Times New Roman"/>
                <w:b w:val="false"/>
                <w:i w:val="false"/>
                <w:color w:val="000000"/>
                <w:sz w:val="20"/>
              </w:rPr>
              <w:t>
</w:t>
            </w:r>
            <w:r>
              <w:rPr>
                <w:rFonts w:ascii="Times New Roman"/>
                <w:b w:val="false"/>
                <w:i w:val="false"/>
                <w:color w:val="000000"/>
                <w:sz w:val="20"/>
              </w:rPr>
              <w:t>ПОВТОРИТЕ...</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(элемент)</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ПОВТОРИТЕ ВСЕ ДО...</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ПОВТОРИТЕ ВСЕ ПОСЛЕ...</w:t>
            </w:r>
          </w:p>
          <w:p>
            <w:pPr>
              <w:spacing w:after="20"/>
              <w:ind w:left="20"/>
              <w:jc w:val="both"/>
            </w:pPr>
            <w:r>
              <w:rPr>
                <w:rFonts w:ascii="Times New Roman"/>
                <w:b w:val="false"/>
                <w:i w:val="false"/>
                <w:color w:val="000000"/>
                <w:sz w:val="20"/>
              </w:rPr>
              <w:t>
ПОВТОРИТЕ ВСЕ МЕЖДУ...И...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97"/>
          <w:p>
            <w:pPr>
              <w:spacing w:after="20"/>
              <w:ind w:left="20"/>
              <w:jc w:val="both"/>
            </w:pPr>
            <w:r>
              <w:rPr>
                <w:rFonts w:ascii="Times New Roman"/>
                <w:b w:val="false"/>
                <w:i w:val="false"/>
                <w:color w:val="000000"/>
                <w:sz w:val="20"/>
              </w:rPr>
              <w:t>
Повторите всҰ сообщение</w:t>
            </w:r>
          </w:p>
          <w:bookmarkEnd w:id="97"/>
          <w:p>
            <w:pPr>
              <w:spacing w:after="20"/>
              <w:ind w:left="20"/>
              <w:jc w:val="both"/>
            </w:pPr>
            <w:r>
              <w:rPr>
                <w:rFonts w:ascii="Times New Roman"/>
                <w:b w:val="false"/>
                <w:i w:val="false"/>
                <w:color w:val="000000"/>
                <w:sz w:val="20"/>
              </w:rPr>
              <w:t>
</w:t>
            </w:r>
            <w:r>
              <w:rPr>
                <w:rFonts w:ascii="Times New Roman"/>
                <w:b w:val="false"/>
                <w:i w:val="false"/>
                <w:color w:val="000000"/>
                <w:sz w:val="20"/>
              </w:rPr>
              <w:t>Повторите определҰнный элемент сообщения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Повторите всҰ до …</w:t>
            </w:r>
          </w:p>
          <w:p>
            <w:pPr>
              <w:spacing w:after="20"/>
              <w:ind w:left="20"/>
              <w:jc w:val="both"/>
            </w:pPr>
            <w:r>
              <w:rPr>
                <w:rFonts w:ascii="Times New Roman"/>
                <w:b w:val="false"/>
                <w:i w:val="false"/>
                <w:color w:val="000000"/>
                <w:sz w:val="20"/>
              </w:rPr>
              <w:t>
</w:t>
            </w:r>
            <w:r>
              <w:rPr>
                <w:rFonts w:ascii="Times New Roman"/>
                <w:b w:val="false"/>
                <w:i w:val="false"/>
                <w:color w:val="000000"/>
                <w:sz w:val="20"/>
              </w:rPr>
              <w:t>Повторите всҰ после …</w:t>
            </w:r>
          </w:p>
          <w:p>
            <w:pPr>
              <w:spacing w:after="20"/>
              <w:ind w:left="20"/>
              <w:jc w:val="both"/>
            </w:pPr>
            <w:r>
              <w:rPr>
                <w:rFonts w:ascii="Times New Roman"/>
                <w:b w:val="false"/>
                <w:i w:val="false"/>
                <w:color w:val="000000"/>
                <w:sz w:val="20"/>
              </w:rPr>
              <w:t>
Повторите всҰ между … и …</w:t>
            </w:r>
          </w:p>
        </w:tc>
      </w:tr>
    </w:tbl>
    <w:bookmarkStart w:name="z372" w:id="98"/>
    <w:p>
      <w:pPr>
        <w:spacing w:after="0"/>
        <w:ind w:left="0"/>
        <w:jc w:val="left"/>
      </w:pPr>
      <w:r>
        <w:rPr>
          <w:rFonts w:ascii="Times New Roman"/>
          <w:b/>
          <w:i w:val="false"/>
          <w:color w:val="000000"/>
        </w:rPr>
        <w:t xml:space="preserve"> Таблица 16</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Station calling, Almaty Ground, say again your call sign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Руление...773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кто вызывает?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w:t>
            </w:r>
          </w:p>
        </w:tc>
      </w:tr>
    </w:tbl>
    <w:bookmarkStart w:name="z373" w:id="99"/>
    <w:p>
      <w:pPr>
        <w:spacing w:after="0"/>
        <w:ind w:left="0"/>
        <w:jc w:val="left"/>
      </w:pPr>
      <w:r>
        <w:rPr>
          <w:rFonts w:ascii="Times New Roman"/>
          <w:b/>
          <w:i w:val="false"/>
          <w:color w:val="000000"/>
        </w:rPr>
        <w:t xml:space="preserve"> Таблица 17</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BLH 47, FL 350, MAROR 03, correction, MAROR 53</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БАЛХАШ в 47, на эшелоне 350, MAROR в 3, даю поправку, MAROR в 53</w:t>
            </w:r>
          </w:p>
        </w:tc>
      </w:tr>
    </w:tbl>
    <w:bookmarkStart w:name="z374" w:id="100"/>
    <w:p>
      <w:pPr>
        <w:spacing w:after="0"/>
        <w:ind w:left="0"/>
        <w:jc w:val="left"/>
      </w:pPr>
      <w:r>
        <w:rPr>
          <w:rFonts w:ascii="Times New Roman"/>
          <w:b/>
          <w:i w:val="false"/>
          <w:color w:val="000000"/>
        </w:rPr>
        <w:t xml:space="preserve"> Таблица 18</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relay my message to KLM 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 will relay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передайте мое сообщение КЛМ 410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продолжайте ваше сообщение, я передам</w:t>
            </w:r>
          </w:p>
        </w:tc>
      </w:tr>
    </w:tbl>
    <w:bookmarkStart w:name="z375" w:id="101"/>
    <w:p>
      <w:pPr>
        <w:spacing w:after="0"/>
        <w:ind w:left="0"/>
        <w:jc w:val="left"/>
      </w:pPr>
      <w:r>
        <w:rPr>
          <w:rFonts w:ascii="Times New Roman"/>
          <w:b/>
          <w:i w:val="false"/>
          <w:color w:val="000000"/>
        </w:rPr>
        <w:t xml:space="preserve"> Таблица 19</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Almaty Control 135,4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135,4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Алматы Подход,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Алматы Подход 124,8 Астана Лайн 504</w:t>
            </w:r>
          </w:p>
        </w:tc>
      </w:tr>
    </w:tbl>
    <w:bookmarkStart w:name="z376" w:id="102"/>
    <w:p>
      <w:pPr>
        <w:spacing w:after="0"/>
        <w:ind w:left="0"/>
        <w:jc w:val="left"/>
      </w:pPr>
      <w:r>
        <w:rPr>
          <w:rFonts w:ascii="Times New Roman"/>
          <w:b/>
          <w:i w:val="false"/>
          <w:color w:val="000000"/>
        </w:rPr>
        <w:t xml:space="preserve"> Таблица 20</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Approach 124,8 reply not received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remain this frequency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Aлматы Подход, Астана Лайн 504, Контроль на 135,4 не отвечает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со мной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If radio contact lost/If no transmission received remain this frequency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remain this frequency in case of contact lost Astana Line 504</w:t>
            </w:r>
          </w:p>
        </w:tc>
      </w:tr>
    </w:tbl>
    <w:bookmarkStart w:name="z377" w:id="103"/>
    <w:p>
      <w:pPr>
        <w:spacing w:after="0"/>
        <w:ind w:left="0"/>
        <w:jc w:val="left"/>
      </w:pPr>
      <w:r>
        <w:rPr>
          <w:rFonts w:ascii="Times New Roman"/>
          <w:b/>
          <w:i w:val="false"/>
          <w:color w:val="000000"/>
        </w:rPr>
        <w:t xml:space="preserve"> Таблица 21</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by for Tower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Standing by for Tower 119,4,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быть на приеме Алматы Подход,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 на приеме Алматы Подход 124,8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monitor ATIS 135,1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135,1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прослушайте АТИС, на 129,8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Прослушать АТИС, на 129,8 Астана Лайн 504</w:t>
            </w:r>
          </w:p>
        </w:tc>
      </w:tr>
    </w:tbl>
    <w:bookmarkStart w:name="z378" w:id="104"/>
    <w:p>
      <w:pPr>
        <w:spacing w:after="0"/>
        <w:ind w:left="0"/>
        <w:jc w:val="left"/>
      </w:pPr>
      <w:r>
        <w:rPr>
          <w:rFonts w:ascii="Times New Roman"/>
          <w:b/>
          <w:i w:val="false"/>
          <w:color w:val="000000"/>
        </w:rPr>
        <w:t xml:space="preserve"> Таблица 22</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Frankfurt (destination) via AKCHI 1D, FL 350, squawk 4012, after departure contact Radar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Frankfurt (destination), via AKCHI 1D FL 350, squawk 4012, after departure contact Radar 120,8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read back correct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разрешено на Нур-Султан, через АКЧИ 1 ЕКО, эшелон 350, код 0017, после взлета работать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на Нур-Султан, через АКЧИ 1 ЕКО, эшелон 350, код 0017, после взлета работать с "Кругом" 120,8,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приняли правильно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Frankfurt (destination), right turn out to UC, climb initially FL 100, squawk 4012, after departure contact Radar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Сleared to Frankfurt (destination), right turn out to UC, climb initially FL 100, squawk 4012, after departure contact Radar 120,8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read back correct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9" w:id="105"/>
    <w:p>
      <w:pPr>
        <w:spacing w:after="0"/>
        <w:ind w:left="0"/>
        <w:jc w:val="left"/>
      </w:pPr>
      <w:r>
        <w:rPr>
          <w:rFonts w:ascii="Times New Roman"/>
          <w:b/>
          <w:i w:val="false"/>
          <w:color w:val="000000"/>
        </w:rPr>
        <w:t xml:space="preserve"> Таблица 23</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now changing: climb initially FL 100. The rest as cleared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 initially FL 100,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запишите изменение в диспетчерское разрешение: первоначально набирать эшелон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Набирать эшелон 100, Астана Лайн 504</w:t>
            </w:r>
          </w:p>
        </w:tc>
      </w:tr>
    </w:tbl>
    <w:bookmarkStart w:name="z380" w:id="106"/>
    <w:p>
      <w:pPr>
        <w:spacing w:after="0"/>
        <w:ind w:left="0"/>
        <w:jc w:val="left"/>
      </w:pPr>
      <w:r>
        <w:rPr>
          <w:rFonts w:ascii="Times New Roman"/>
          <w:b/>
          <w:i w:val="false"/>
          <w:color w:val="000000"/>
        </w:rPr>
        <w:t xml:space="preserve"> Таблица 24</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Level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разрешения или запрещения на изменения эшелона (высоты) полета;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курса полета;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скорости полета или числа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Airways or route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трассовые и маршрутные разрешения;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Runway-in use;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магнитного путевого угла рабочего направления (маркированного номера) ВПП;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Instructions to enter, hold short of an active runway, hold of position, clearance to land, take off, for approach, taxi (taxi backtrack), cross RW, TW, start-up, pushback approved.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Указания, касающиеся входа или ожидания, разрешения или запрещения на запуск, буксировку или руление (руление с обратным курсом, применительно к любой ВПП), пересечение ВПП, РД, взлета, захода на посадку,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ATC clearance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диспетчерские разрешения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SSR operating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 кода (режима) ответчика ВОРЛ;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Altimeter Settings;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принятого давления для установки на высотомере;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Frequency Changes.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заданной частоты канала радиосвязи;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заданного времени;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отличающиеся от стандартных или требующие от командира воздушного судна изменения ранее принятого решения (или плана полета);</w:t>
            </w:r>
          </w:p>
        </w:tc>
      </w:tr>
    </w:tbl>
    <w:bookmarkStart w:name="z381" w:id="107"/>
    <w:p>
      <w:pPr>
        <w:spacing w:after="0"/>
        <w:ind w:left="0"/>
        <w:jc w:val="left"/>
      </w:pPr>
      <w:r>
        <w:rPr>
          <w:rFonts w:ascii="Times New Roman"/>
          <w:b/>
          <w:i w:val="false"/>
          <w:color w:val="000000"/>
        </w:rPr>
        <w:t xml:space="preserve"> Таблица 25</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cross AI at FL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 AI at FL 210,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пролет АКЧИ на эшелоне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 АКЧИ на эшелоне 210,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position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ждать на предварительном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Ждать на предварительном, Астана Лайн 504</w:t>
            </w:r>
          </w:p>
        </w:tc>
      </w:tr>
    </w:tbl>
    <w:bookmarkStart w:name="z382" w:id="108"/>
    <w:p>
      <w:pPr>
        <w:spacing w:after="0"/>
        <w:ind w:left="0"/>
        <w:jc w:val="left"/>
      </w:pPr>
      <w:r>
        <w:rPr>
          <w:rFonts w:ascii="Times New Roman"/>
          <w:b/>
          <w:i w:val="false"/>
          <w:color w:val="000000"/>
        </w:rPr>
        <w:t xml:space="preserve"> Таблица 26</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climb FL 320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310,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negative, climb FL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320,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Снижаюсь эшелон 180,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ошибка, снижайтесь эшелон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Снижаюсь эшелон 190, Астана Лайн 504</w:t>
            </w:r>
          </w:p>
        </w:tc>
      </w:tr>
    </w:tbl>
    <w:bookmarkStart w:name="z383" w:id="109"/>
    <w:p>
      <w:pPr>
        <w:spacing w:after="0"/>
        <w:ind w:left="0"/>
        <w:jc w:val="left"/>
      </w:pPr>
      <w:r>
        <w:rPr>
          <w:rFonts w:ascii="Times New Roman"/>
          <w:b/>
          <w:i w:val="false"/>
          <w:color w:val="000000"/>
        </w:rPr>
        <w:t xml:space="preserve"> Таблица 27</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cleared to MAROR, climb FL 350, cross AI at FL 220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unable to comply, cannot cross AI at FL 220 due weight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набирайте эшелон 190, пролет ТИРБА не ниже эшелона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963, набираю эшелон 190, на ТИРБА занять эшелон 110 не могу из-за загрузки</w:t>
            </w:r>
          </w:p>
        </w:tc>
      </w:tr>
    </w:tbl>
    <w:bookmarkStart w:name="z384" w:id="110"/>
    <w:p>
      <w:pPr>
        <w:spacing w:after="0"/>
        <w:ind w:left="0"/>
        <w:jc w:val="left"/>
      </w:pPr>
      <w:r>
        <w:rPr>
          <w:rFonts w:ascii="Times New Roman"/>
          <w:b/>
          <w:i w:val="false"/>
          <w:color w:val="000000"/>
        </w:rPr>
        <w:t xml:space="preserve"> Таблица 28</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слышимости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на английском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 на русском языке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11"/>
          <w:p>
            <w:pPr>
              <w:spacing w:after="20"/>
              <w:ind w:left="20"/>
              <w:jc w:val="both"/>
            </w:pPr>
            <w:r>
              <w:rPr>
                <w:rFonts w:ascii="Times New Roman"/>
                <w:b w:val="false"/>
                <w:i w:val="false"/>
                <w:color w:val="000000"/>
                <w:sz w:val="20"/>
              </w:rPr>
              <w:t>
1</w:t>
            </w:r>
          </w:p>
          <w:bookmarkEnd w:id="111"/>
          <w:p>
            <w:pPr>
              <w:spacing w:after="20"/>
              <w:ind w:left="20"/>
              <w:jc w:val="both"/>
            </w:pPr>
            <w:r>
              <w:rPr>
                <w:rFonts w:ascii="Times New Roman"/>
                <w:b w:val="false"/>
                <w:i w:val="false"/>
                <w:color w:val="000000"/>
                <w:sz w:val="20"/>
              </w:rPr>
              <w:t>
</w:t>
            </w:r>
            <w:r>
              <w:rPr>
                <w:rFonts w:ascii="Times New Roman"/>
                <w:b w:val="false"/>
                <w:i w:val="false"/>
                <w:color w:val="000000"/>
                <w:sz w:val="20"/>
              </w:rPr>
              <w:t>2</w:t>
            </w:r>
          </w:p>
          <w:p>
            <w:pPr>
              <w:spacing w:after="20"/>
              <w:ind w:left="20"/>
              <w:jc w:val="both"/>
            </w:pPr>
            <w:r>
              <w:rPr>
                <w:rFonts w:ascii="Times New Roman"/>
                <w:b w:val="false"/>
                <w:i w:val="false"/>
                <w:color w:val="000000"/>
                <w:sz w:val="20"/>
              </w:rPr>
              <w:t>
</w:t>
            </w:r>
            <w:r>
              <w:rPr>
                <w:rFonts w:ascii="Times New Roman"/>
                <w:b w:val="false"/>
                <w:i w:val="false"/>
                <w:color w:val="000000"/>
                <w:sz w:val="20"/>
              </w:rPr>
              <w:t>3</w:t>
            </w:r>
          </w:p>
          <w:p>
            <w:pPr>
              <w:spacing w:after="20"/>
              <w:ind w:left="20"/>
              <w:jc w:val="both"/>
            </w:pPr>
            <w:r>
              <w:rPr>
                <w:rFonts w:ascii="Times New Roman"/>
                <w:b w:val="false"/>
                <w:i w:val="false"/>
                <w:color w:val="000000"/>
                <w:sz w:val="20"/>
              </w:rPr>
              <w:t>
</w:t>
            </w:r>
            <w:r>
              <w:rPr>
                <w:rFonts w:ascii="Times New Roman"/>
                <w:b w:val="false"/>
                <w:i w:val="false"/>
                <w:color w:val="000000"/>
                <w:sz w:val="20"/>
              </w:rPr>
              <w:t>4</w:t>
            </w:r>
          </w:p>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112"/>
          <w:p>
            <w:pPr>
              <w:spacing w:after="20"/>
              <w:ind w:left="20"/>
              <w:jc w:val="both"/>
            </w:pPr>
            <w:r>
              <w:rPr>
                <w:rFonts w:ascii="Times New Roman"/>
                <w:b w:val="false"/>
                <w:i w:val="false"/>
                <w:color w:val="000000"/>
                <w:sz w:val="20"/>
              </w:rPr>
              <w:t>
Unreadable</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Readable now and then</w:t>
            </w:r>
          </w:p>
          <w:p>
            <w:pPr>
              <w:spacing w:after="20"/>
              <w:ind w:left="20"/>
              <w:jc w:val="both"/>
            </w:pPr>
            <w:r>
              <w:rPr>
                <w:rFonts w:ascii="Times New Roman"/>
                <w:b w:val="false"/>
                <w:i w:val="false"/>
                <w:color w:val="000000"/>
                <w:sz w:val="20"/>
              </w:rPr>
              <w:t>
</w:t>
            </w:r>
            <w:r>
              <w:rPr>
                <w:rFonts w:ascii="Times New Roman"/>
                <w:b w:val="false"/>
                <w:i w:val="false"/>
                <w:color w:val="000000"/>
                <w:sz w:val="20"/>
              </w:rPr>
              <w:t>Readable but with difficulty</w:t>
            </w:r>
          </w:p>
          <w:p>
            <w:pPr>
              <w:spacing w:after="20"/>
              <w:ind w:left="20"/>
              <w:jc w:val="both"/>
            </w:pPr>
            <w:r>
              <w:rPr>
                <w:rFonts w:ascii="Times New Roman"/>
                <w:b w:val="false"/>
                <w:i w:val="false"/>
                <w:color w:val="000000"/>
                <w:sz w:val="20"/>
              </w:rPr>
              <w:t>
</w:t>
            </w:r>
            <w:r>
              <w:rPr>
                <w:rFonts w:ascii="Times New Roman"/>
                <w:b w:val="false"/>
                <w:i w:val="false"/>
                <w:color w:val="000000"/>
                <w:sz w:val="20"/>
              </w:rPr>
              <w:t>Readable</w:t>
            </w:r>
          </w:p>
          <w:p>
            <w:pPr>
              <w:spacing w:after="20"/>
              <w:ind w:left="20"/>
              <w:jc w:val="both"/>
            </w:pPr>
            <w:r>
              <w:rPr>
                <w:rFonts w:ascii="Times New Roman"/>
                <w:b w:val="false"/>
                <w:i w:val="false"/>
                <w:color w:val="000000"/>
                <w:sz w:val="20"/>
              </w:rPr>
              <w:t>
Perfectly readable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13"/>
          <w:p>
            <w:pPr>
              <w:spacing w:after="20"/>
              <w:ind w:left="20"/>
              <w:jc w:val="both"/>
            </w:pPr>
            <w:r>
              <w:rPr>
                <w:rFonts w:ascii="Times New Roman"/>
                <w:b w:val="false"/>
                <w:i w:val="false"/>
                <w:color w:val="000000"/>
                <w:sz w:val="20"/>
              </w:rPr>
              <w:t>
Неразборчиво</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Разборчиво временами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Разборчиво, но с трудом</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Разборчиво</w:t>
            </w:r>
          </w:p>
          <w:p>
            <w:pPr>
              <w:spacing w:after="20"/>
              <w:ind w:left="20"/>
              <w:jc w:val="both"/>
            </w:pPr>
            <w:r>
              <w:rPr>
                <w:rFonts w:ascii="Times New Roman"/>
                <w:b w:val="false"/>
                <w:i w:val="false"/>
                <w:color w:val="000000"/>
                <w:sz w:val="20"/>
              </w:rPr>
              <w:t>
Отлично</w:t>
            </w:r>
          </w:p>
        </w:tc>
      </w:tr>
    </w:tbl>
    <w:bookmarkStart w:name="z397" w:id="114"/>
    <w:p>
      <w:pPr>
        <w:spacing w:after="0"/>
        <w:ind w:left="0"/>
        <w:jc w:val="left"/>
      </w:pPr>
      <w:r>
        <w:rPr>
          <w:rFonts w:ascii="Times New Roman"/>
          <w:b/>
          <w:i w:val="false"/>
          <w:color w:val="000000"/>
        </w:rPr>
        <w:t xml:space="preserve"> Таблица 29</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radio check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15"/>
          <w:p>
            <w:pPr>
              <w:spacing w:after="20"/>
              <w:ind w:left="20"/>
              <w:jc w:val="both"/>
            </w:pPr>
            <w:r>
              <w:rPr>
                <w:rFonts w:ascii="Times New Roman"/>
                <w:b w:val="false"/>
                <w:i w:val="false"/>
                <w:color w:val="000000"/>
                <w:sz w:val="20"/>
              </w:rPr>
              <w:t>
Station calling, Almaty Ground, you are unreadable</w:t>
            </w:r>
          </w:p>
          <w:bookmarkEnd w:id="115"/>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w:t>
            </w:r>
            <w:r>
              <w:rPr>
                <w:rFonts w:ascii="Times New Roman"/>
                <w:b w:val="false"/>
                <w:i w:val="false"/>
                <w:color w:val="000000"/>
                <w:sz w:val="20"/>
              </w:rPr>
              <w:t>Astana Line 504, Almaty Ground, read you 3 loud background whistle</w:t>
            </w:r>
          </w:p>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Astana Line 504, Almaty Ground, read you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проверка 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116"/>
          <w:p>
            <w:pPr>
              <w:spacing w:after="20"/>
              <w:ind w:left="20"/>
              <w:jc w:val="both"/>
            </w:pPr>
            <w:r>
              <w:rPr>
                <w:rFonts w:ascii="Times New Roman"/>
                <w:b w:val="false"/>
                <w:i w:val="false"/>
                <w:color w:val="000000"/>
                <w:sz w:val="20"/>
              </w:rPr>
              <w:t>
Астана Лайн 504, Алматы Руление, слышимость 1</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w:t>
            </w:r>
            <w:r>
              <w:rPr>
                <w:rFonts w:ascii="Times New Roman"/>
                <w:b w:val="false"/>
                <w:i w:val="false"/>
                <w:color w:val="000000"/>
                <w:sz w:val="20"/>
              </w:rPr>
              <w:t>Астана Лайн 504, Алматы Руление, слышимость 3, фоновый свист</w:t>
            </w:r>
          </w:p>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Астана Лайн 504, Алматы Руление, слышимость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06" w:id="117"/>
    <w:p>
      <w:pPr>
        <w:spacing w:after="0"/>
        <w:ind w:left="0"/>
        <w:jc w:val="left"/>
      </w:pPr>
      <w:r>
        <w:rPr>
          <w:rFonts w:ascii="Times New Roman"/>
          <w:b/>
          <w:i w:val="false"/>
          <w:color w:val="000000"/>
        </w:rPr>
        <w:t xml:space="preserve"> Таблица 30</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your level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maintaining FL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descend FL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FL 70,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сообщите эшелон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эшелон 200,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260, Астана Лайн 504</w:t>
            </w:r>
          </w:p>
        </w:tc>
      </w:tr>
    </w:tbl>
    <w:bookmarkStart w:name="z407" w:id="118"/>
    <w:p>
      <w:pPr>
        <w:spacing w:after="0"/>
        <w:ind w:left="0"/>
        <w:jc w:val="left"/>
      </w:pPr>
      <w:r>
        <w:rPr>
          <w:rFonts w:ascii="Times New Roman"/>
          <w:b/>
          <w:i w:val="false"/>
          <w:color w:val="000000"/>
        </w:rPr>
        <w:t xml:space="preserve"> Таблица 31</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report passing FL 80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passing FL 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passing FL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260 пересечение эшелона 120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119"/>
          <w:p>
            <w:pPr>
              <w:spacing w:after="20"/>
              <w:ind w:left="20"/>
              <w:jc w:val="both"/>
            </w:pPr>
            <w:r>
              <w:rPr>
                <w:rFonts w:ascii="Times New Roman"/>
                <w:b w:val="false"/>
                <w:i w:val="false"/>
                <w:color w:val="000000"/>
                <w:sz w:val="20"/>
              </w:rPr>
              <w:t>
Набираю эшелон 260, пересечение эшелона 120 доложу, Астана Лайн 504</w:t>
            </w:r>
          </w:p>
          <w:bookmarkEnd w:id="119"/>
          <w:p>
            <w:pPr>
              <w:spacing w:after="20"/>
              <w:ind w:left="20"/>
              <w:jc w:val="both"/>
            </w:pPr>
            <w:r>
              <w:rPr>
                <w:rFonts w:ascii="Times New Roman"/>
                <w:b w:val="false"/>
                <w:i w:val="false"/>
                <w:color w:val="000000"/>
                <w:sz w:val="20"/>
              </w:rPr>
              <w:t>
Пересекаю эшелон 120,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260,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climb FL 260 report passing FL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20"/>
          <w:p>
            <w:pPr>
              <w:spacing w:after="20"/>
              <w:ind w:left="20"/>
              <w:jc w:val="both"/>
            </w:pPr>
            <w:r>
              <w:rPr>
                <w:rFonts w:ascii="Times New Roman"/>
                <w:b w:val="false"/>
                <w:i w:val="false"/>
                <w:color w:val="000000"/>
                <w:sz w:val="20"/>
              </w:rPr>
              <w:t>
Climbing FL 260, report passing FL 120, Astana Line 504</w:t>
            </w:r>
          </w:p>
          <w:bookmarkEnd w:id="120"/>
          <w:p>
            <w:pPr>
              <w:spacing w:after="20"/>
              <w:ind w:left="20"/>
              <w:jc w:val="both"/>
            </w:pPr>
            <w:r>
              <w:rPr>
                <w:rFonts w:ascii="Times New Roman"/>
                <w:b w:val="false"/>
                <w:i w:val="false"/>
                <w:color w:val="000000"/>
                <w:sz w:val="20"/>
              </w:rPr>
              <w:t>
Passing FL 120,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continue climb FL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climbing FL 260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descent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descend FL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 снижение,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снижайтесь эшелон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stop descent(or climb) at FL 140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descent(or climb) at FL 140,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прекратите снижение(или набор), следуйте эшелон 80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Прекратил снижение(или набор), следую эшелон 80, Астана Лайн 504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continue descend FL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descending FL 120 Astana Line 504</w:t>
            </w:r>
          </w:p>
        </w:tc>
      </w:tr>
    </w:tbl>
    <w:bookmarkStart w:name="z410" w:id="121"/>
    <w:p>
      <w:pPr>
        <w:spacing w:after="0"/>
        <w:ind w:left="0"/>
        <w:jc w:val="left"/>
      </w:pPr>
      <w:r>
        <w:rPr>
          <w:rFonts w:ascii="Times New Roman"/>
          <w:b/>
          <w:i w:val="false"/>
          <w:color w:val="000000"/>
        </w:rPr>
        <w:t xml:space="preserve"> Таблица 32</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expedite descent FL 190 10 meters per second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Expedite descent FL 190 10 meters per second,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ускорьте набор эшелона 180 вертикальная 10 метров в секунду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180. Увеличил вертикальную до 10 метров в секунду,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climb FL 320, expedite until passing FL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 FL 320, expedite until passing FL 180, Astana Line 504 or Astana Line 504, unable expedite climb due weight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320, ускорьте набор до пересечения эшелона 180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320, увеличил вертикальную до пересечения эшелона 180, Астана Лайн 504 или Увеличить не могу, вертикальная максимальная, Астана Лайн 504</w:t>
            </w:r>
          </w:p>
        </w:tc>
      </w:tr>
    </w:tbl>
    <w:bookmarkStart w:name="z411" w:id="122"/>
    <w:p>
      <w:pPr>
        <w:spacing w:after="0"/>
        <w:ind w:left="0"/>
        <w:jc w:val="left"/>
      </w:pPr>
      <w:r>
        <w:rPr>
          <w:rFonts w:ascii="Times New Roman"/>
          <w:b/>
          <w:i w:val="false"/>
          <w:color w:val="000000"/>
        </w:rPr>
        <w:t xml:space="preserve"> Таблица 33</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descend immediately FL 260 due traffic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immediately FL 260,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набирайте эшелон 120, встречный на эшелоне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Немедленно набираю эшелон 120, встречный на эшелоне 110, Астана Лайн 504</w:t>
            </w:r>
          </w:p>
        </w:tc>
      </w:tr>
    </w:tbl>
    <w:bookmarkStart w:name="z412" w:id="123"/>
    <w:p>
      <w:pPr>
        <w:spacing w:after="0"/>
        <w:ind w:left="0"/>
        <w:jc w:val="left"/>
      </w:pPr>
      <w:r>
        <w:rPr>
          <w:rFonts w:ascii="Times New Roman"/>
          <w:b/>
          <w:i w:val="false"/>
          <w:color w:val="000000"/>
        </w:rPr>
        <w:t xml:space="preserve"> Таблица 34</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when ready, descend FL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124"/>
          <w:p>
            <w:pPr>
              <w:spacing w:after="20"/>
              <w:ind w:left="20"/>
              <w:jc w:val="both"/>
            </w:pPr>
            <w:r>
              <w:rPr>
                <w:rFonts w:ascii="Times New Roman"/>
                <w:b w:val="false"/>
                <w:i w:val="false"/>
                <w:color w:val="000000"/>
                <w:sz w:val="20"/>
              </w:rPr>
              <w:t>
When ready, descend FL 190, Astana Line 504</w:t>
            </w:r>
          </w:p>
          <w:bookmarkEnd w:id="12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Astana Line 504, leaving FL 330 descending FL 190 </w:t>
            </w:r>
          </w:p>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Astana Line 504, leaving FL 330 for FL 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снижение по расчету, эшелон 190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по расчету эшелон 190, Астана Лайн 504 Астана Лайн 504, снижаюсь эшелон 190</w:t>
            </w:r>
          </w:p>
        </w:tc>
      </w:tr>
    </w:tbl>
    <w:bookmarkStart w:name="z416" w:id="125"/>
    <w:p>
      <w:pPr>
        <w:spacing w:after="0"/>
        <w:ind w:left="0"/>
        <w:jc w:val="left"/>
      </w:pPr>
      <w:r>
        <w:rPr>
          <w:rFonts w:ascii="Times New Roman"/>
          <w:b/>
          <w:i w:val="false"/>
          <w:color w:val="000000"/>
        </w:rPr>
        <w:t xml:space="preserve"> Таблица 35</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BERVI 47, FL330 , OTARI 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БЕРВИ 47, эшелон 330, ОТАРИ 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7" w:id="126"/>
    <w:p>
      <w:pPr>
        <w:spacing w:after="0"/>
        <w:ind w:left="0"/>
        <w:jc w:val="left"/>
      </w:pPr>
      <w:r>
        <w:rPr>
          <w:rFonts w:ascii="Times New Roman"/>
          <w:b/>
          <w:i w:val="false"/>
          <w:color w:val="000000"/>
        </w:rPr>
        <w:t xml:space="preserve"> Таблица 36</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next report at MAROR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АРБОЛ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АРБОЛ доложу,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omit position reports this frequency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выход из зоны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из зоны доложу,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resume position reporting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возобновите передачу донесений о местоположении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bookmarkStart w:name="z418" w:id="127"/>
    <w:p>
      <w:pPr>
        <w:spacing w:after="0"/>
        <w:ind w:left="0"/>
        <w:jc w:val="left"/>
      </w:pPr>
      <w:r>
        <w:rPr>
          <w:rFonts w:ascii="Times New Roman"/>
          <w:b/>
          <w:i w:val="false"/>
          <w:color w:val="000000"/>
        </w:rPr>
        <w:t xml:space="preserve"> Таблица 37</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you are 10 miles left/right of track (airway)</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левее / правее трассы (маршрута) 10 миль, удаление от Акчи 75</w:t>
            </w:r>
          </w:p>
        </w:tc>
      </w:tr>
    </w:tbl>
    <w:bookmarkStart w:name="z419" w:id="128"/>
    <w:p>
      <w:pPr>
        <w:spacing w:after="0"/>
        <w:ind w:left="0"/>
        <w:jc w:val="left"/>
      </w:pPr>
      <w:r>
        <w:rPr>
          <w:rFonts w:ascii="Times New Roman"/>
          <w:b/>
          <w:i w:val="false"/>
          <w:color w:val="000000"/>
        </w:rPr>
        <w:t xml:space="preserve"> Таблица 38</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as filed</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на трассе (маршруте), удаление от (до) Акчи 85</w:t>
            </w:r>
          </w:p>
        </w:tc>
      </w:tr>
    </w:tbl>
    <w:bookmarkStart w:name="z420" w:id="129"/>
    <w:p>
      <w:pPr>
        <w:spacing w:after="0"/>
        <w:ind w:left="0"/>
        <w:jc w:val="left"/>
      </w:pPr>
      <w:r>
        <w:rPr>
          <w:rFonts w:ascii="Times New Roman"/>
          <w:b/>
          <w:i w:val="false"/>
          <w:color w:val="000000"/>
        </w:rPr>
        <w:t xml:space="preserve"> Таблица 39</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request departure information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Ground, runway 05, wind 360 5 meters per second, visibility 1500 meters, rain, overcast 600 meters, QNH 1002 millibars QFE 699 millimetres, RW condition code:5/5/5 wet/wet/wet 2mm/2mm/2mm 100 percent/100 percent/100 percent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сообщите информацию для вылета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взлетный 52, погода за 7.30 ветер 5 метров в секунду, видимость 1400 метров, дождь, облачность 600 метров, полоса мокрая, сцепление 0,5, на высоте от 300 до 800 метров сильный сдвиг ветра, давление 1002 миллибар код состояния ВПП: 5/5/5 мокрая/мокрая/мокрая 2мм/2мм/2мм 100 процентов/100 процентов/100 процентов, на высоте от 1000 до 3000 футов сильный сдвиг ветра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1" w:id="130"/>
    <w:p>
      <w:pPr>
        <w:spacing w:after="0"/>
        <w:ind w:left="0"/>
        <w:jc w:val="left"/>
      </w:pPr>
      <w:r>
        <w:rPr>
          <w:rFonts w:ascii="Times New Roman"/>
          <w:b/>
          <w:i w:val="false"/>
          <w:color w:val="000000"/>
        </w:rPr>
        <w:t xml:space="preserve"> Таблица 40</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stand 47 information Bravo, request start 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504,Almaty Ground, start up approved or Astana Line 504, Almaty Ground, start up at time 35 or Astana Line 504, Almaty Ground, expect start up at time 35 or Astana Line 504 Almaty Ground, expect departure at time 49, start up when ready or Astana Line 504, Almaty Ground, expect departure at time 49, start up at own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стоянка 5, информация Анна разрешите запуск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запуск разрешаю или Астана Лайн 504, Алматы Руление, запуск в 45 или Астана Лайн 504, Алматы Руление, ждать вылет в 15 или Астана Лайн 504, Алматы Руление, запуск по готовности разрешаю или Астана Лайн 504, Алматы Руление, вылет в 15, запуск по готовности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2" w:id="131"/>
    <w:p>
      <w:pPr>
        <w:spacing w:after="0"/>
        <w:ind w:left="0"/>
        <w:jc w:val="left"/>
      </w:pPr>
      <w:r>
        <w:rPr>
          <w:rFonts w:ascii="Times New Roman"/>
          <w:b/>
          <w:i w:val="false"/>
          <w:color w:val="000000"/>
        </w:rPr>
        <w:t xml:space="preserve"> Таблица 41</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11555, стоянка 2, разрешите запуск и контрольное висение, информация Анна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 Алматы Руление, запуск и контрольное висение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 разрешили 555, контрольное висение выполнил взлет по самолетному разрешите предварительный или 555, контрольное висение выполнил взлет по вертолетному 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Алматы Руление, предварительный разрешаю, по РД А 555,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Вышкой 119,4 11555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11555, request start up and spot hovering, information Alpha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11555, Almaty Ground, start up and spot hovering approved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approved 555, spot hovering completed, expecting running take off request taxi information or 555, spot hovering completed expecting hover take off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Almaty Ground, taxi to holding point, runway 05 via taxiway 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Contact Tower on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Tower 119,4 11555</w:t>
            </w:r>
          </w:p>
        </w:tc>
      </w:tr>
    </w:tbl>
    <w:bookmarkStart w:name="z423" w:id="132"/>
    <w:p>
      <w:pPr>
        <w:spacing w:after="0"/>
        <w:ind w:left="0"/>
        <w:jc w:val="left"/>
      </w:pPr>
      <w:r>
        <w:rPr>
          <w:rFonts w:ascii="Times New Roman"/>
          <w:b/>
          <w:i w:val="false"/>
          <w:color w:val="000000"/>
        </w:rPr>
        <w:t xml:space="preserve"> Таблица 42</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Ground, Astana Line 504, stand 47 request tow to taxiway С for start 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133"/>
          <w:p>
            <w:pPr>
              <w:spacing w:after="20"/>
              <w:ind w:left="20"/>
              <w:jc w:val="both"/>
            </w:pPr>
            <w:r>
              <w:rPr>
                <w:rFonts w:ascii="Times New Roman"/>
                <w:b w:val="false"/>
                <w:i w:val="false"/>
                <w:color w:val="000000"/>
                <w:sz w:val="20"/>
              </w:rPr>
              <w:t>
Astana Line 504, Almaty Ground, tow approved via stand 49 or</w:t>
            </w:r>
          </w:p>
          <w:bookmarkEnd w:id="133"/>
          <w:p>
            <w:pPr>
              <w:spacing w:after="20"/>
              <w:ind w:left="20"/>
              <w:jc w:val="both"/>
            </w:pPr>
            <w:r>
              <w:rPr>
                <w:rFonts w:ascii="Times New Roman"/>
                <w:b w:val="false"/>
                <w:i w:val="false"/>
                <w:color w:val="000000"/>
                <w:sz w:val="20"/>
              </w:rPr>
              <w:t>
Astana Line 504, Almaty Ground, hold position, give way to Airbus crossing from left to right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Giving way,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стоянка 49, разрешите буксировку на РД С для запуска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буксировку на РД С разрешаю или Астана Лайн 504, ждать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Разрешили, Астана Лайн 504 Ждать, Астана Лайн 504</w:t>
            </w:r>
          </w:p>
        </w:tc>
      </w:tr>
    </w:tbl>
    <w:bookmarkStart w:name="z425" w:id="134"/>
    <w:p>
      <w:pPr>
        <w:spacing w:after="0"/>
        <w:ind w:left="0"/>
        <w:jc w:val="left"/>
      </w:pPr>
      <w:r>
        <w:rPr>
          <w:rFonts w:ascii="Times New Roman"/>
          <w:b/>
          <w:i w:val="false"/>
          <w:color w:val="000000"/>
        </w:rPr>
        <w:t xml:space="preserve"> Таблица 43</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7 request push back and start 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push back and start up on TW С approved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стоянка 7 разрешите буксировку и запуск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буксировку носом на юг и запуск на траверзе стоянки 14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Разрешили, Астана Лайн 504</w:t>
            </w:r>
          </w:p>
        </w:tc>
      </w:tr>
    </w:tbl>
    <w:bookmarkStart w:name="z426" w:id="135"/>
    <w:p>
      <w:pPr>
        <w:spacing w:after="0"/>
        <w:ind w:left="0"/>
        <w:jc w:val="left"/>
      </w:pPr>
      <w:r>
        <w:rPr>
          <w:rFonts w:ascii="Times New Roman"/>
          <w:b/>
          <w:i w:val="false"/>
          <w:color w:val="000000"/>
        </w:rPr>
        <w:t xml:space="preserve"> Таблица 44</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stand 7, request push back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push back approved or Astana Line 504, negative. Expect one minute delay due A310 taxing behind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Руление, Астана Лайн 504, стоянка 5 разрешите буксировку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буксировку на РД А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Разрешили, Астана Лайн 504</w:t>
            </w:r>
          </w:p>
        </w:tc>
      </w:tr>
    </w:tbl>
    <w:bookmarkStart w:name="z427" w:id="136"/>
    <w:p>
      <w:pPr>
        <w:spacing w:after="0"/>
        <w:ind w:left="0"/>
        <w:jc w:val="left"/>
      </w:pPr>
      <w:r>
        <w:rPr>
          <w:rFonts w:ascii="Times New Roman"/>
          <w:b/>
          <w:i w:val="false"/>
          <w:color w:val="000000"/>
        </w:rPr>
        <w:t xml:space="preserve"> Таблица 45</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Наземная команда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Ready for pushback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brakes released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Brakes released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Commencing pushback Pushback completed, confirm brakes set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Brakes set: disconnect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Disconnecting, stand by for visual signal at your left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буксировке хвостом вперед готов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 выключение тормозов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выключены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Начинаем буксировку хвостом вперед Буксировка хвостом вперед закончена, подтвердите включение тормозов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Тормоза включены: уберите буксир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Буксир убираю ждите визуального сигнала слева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w:t>
            </w:r>
          </w:p>
        </w:tc>
      </w:tr>
    </w:tbl>
    <w:bookmarkStart w:name="z428" w:id="137"/>
    <w:p>
      <w:pPr>
        <w:spacing w:after="0"/>
        <w:ind w:left="0"/>
        <w:jc w:val="left"/>
      </w:pPr>
      <w:r>
        <w:rPr>
          <w:rFonts w:ascii="Times New Roman"/>
          <w:b/>
          <w:i w:val="false"/>
          <w:color w:val="000000"/>
        </w:rPr>
        <w:t xml:space="preserve"> Таблица 46</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taxi (request progressive taxi)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taxi to holding point, runway 05, via taxiway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Руление, Астана Лайн 504 разрешите предварительный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 РД А предварительный разрешаю или Астана Лайн 504, по РД С до пересечения с РД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Предварительный разрешили, Астана Лайн 504 По РД С до пересечения с РД В,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approaching holding point runway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short of runway 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short, Astana Line 504 or Astana Line 504, holding short, request cross runway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position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cross runway 05 report vacated, continue to the apron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Crossing runway 05, will report vacated,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if able expedite taxi, traffic on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expediting Astana Line 504, runway 05 vacated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Руление, Астана Лайн 504, разрешите предварительный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23 по РД А на РД мокрый снег (участки со льдом/скопление воды и т.п.) предварительный разрешаю или Астана Лайн 504, взлетный 52, взлет с грунтовой, правее ВПП 05 100 метров, полоса освещена (маркирована щитами/маркировка отсутствует/ укатана и т.п.) по РД С, предварительный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138"/>
          <w:p>
            <w:pPr>
              <w:spacing w:after="20"/>
              <w:ind w:left="20"/>
              <w:jc w:val="both"/>
            </w:pPr>
            <w:r>
              <w:rPr>
                <w:rFonts w:ascii="Times New Roman"/>
                <w:b w:val="false"/>
                <w:i w:val="false"/>
                <w:color w:val="000000"/>
                <w:sz w:val="20"/>
              </w:rPr>
              <w:t>
Предварительный разрешили, Астана Лайн 504</w:t>
            </w:r>
          </w:p>
          <w:bookmarkEnd w:id="138"/>
          <w:p>
            <w:pPr>
              <w:spacing w:after="20"/>
              <w:ind w:left="20"/>
              <w:jc w:val="both"/>
            </w:pPr>
            <w:r>
              <w:rPr>
                <w:rFonts w:ascii="Times New Roman"/>
                <w:b w:val="false"/>
                <w:i w:val="false"/>
                <w:color w:val="000000"/>
                <w:sz w:val="20"/>
              </w:rPr>
              <w:t>
Предварительный разрешили, взлет с грунтовой, Астана Лайн 504</w:t>
            </w:r>
          </w:p>
        </w:tc>
      </w:tr>
    </w:tbl>
    <w:bookmarkStart w:name="z430" w:id="139"/>
    <w:p>
      <w:pPr>
        <w:spacing w:after="0"/>
        <w:ind w:left="0"/>
        <w:jc w:val="left"/>
      </w:pPr>
      <w:r>
        <w:rPr>
          <w:rFonts w:ascii="Times New Roman"/>
          <w:b/>
          <w:i w:val="false"/>
          <w:color w:val="000000"/>
        </w:rPr>
        <w:t xml:space="preserve"> Таблица 47</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give way to the aircraft crossing left to right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Giving way,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пропустить А-320, пересекающий справа налево по РД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 пропускаю</w:t>
            </w:r>
          </w:p>
        </w:tc>
      </w:tr>
    </w:tbl>
    <w:bookmarkStart w:name="z431" w:id="140"/>
    <w:p>
      <w:pPr>
        <w:spacing w:after="0"/>
        <w:ind w:left="0"/>
        <w:jc w:val="left"/>
      </w:pPr>
      <w:r>
        <w:rPr>
          <w:rFonts w:ascii="Times New Roman"/>
          <w:b/>
          <w:i w:val="false"/>
          <w:color w:val="000000"/>
        </w:rPr>
        <w:t xml:space="preserve"> Таблица 48</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Holding point, Astana Line 504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Tower 119,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Tower 119, 4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предварительном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Вышкой 119,4 Астана Лайн 504</w:t>
            </w:r>
          </w:p>
        </w:tc>
      </w:tr>
    </w:tbl>
    <w:bookmarkStart w:name="z432" w:id="141"/>
    <w:p>
      <w:pPr>
        <w:spacing w:after="0"/>
        <w:ind w:left="0"/>
        <w:jc w:val="left"/>
      </w:pPr>
      <w:r>
        <w:rPr>
          <w:rFonts w:ascii="Times New Roman"/>
          <w:b/>
          <w:i w:val="false"/>
          <w:color w:val="000000"/>
        </w:rPr>
        <w:t xml:space="preserve"> Таблица 49</w:t>
      </w:r>
    </w:p>
    <w:bookmarkEnd w:id="1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backtrack runway 05, vacate right taxiway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Backtrack RW 05, vacate right taxiway С,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Runway vacated,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рулите назад по ВПП 05, освободите вправо по РД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Рулить назад по ВПП 05, освобождение вправо по РД С, Астана Лайн 504 Полосу освободили,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Ground, taxi to stand 12, via taxiway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 12, via taxiway С, Astana Line 504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Руление, рулите на стоянку 12, через РД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Стоянка 12, через РД С,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follow the leader van or Astana Line 504, follow the Boeing 737 on taxiway С, stand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Taxiway С,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42"/>
          <w:p>
            <w:pPr>
              <w:spacing w:after="20"/>
              <w:ind w:left="20"/>
              <w:jc w:val="both"/>
            </w:pPr>
            <w:r>
              <w:rPr>
                <w:rFonts w:ascii="Times New Roman"/>
                <w:b w:val="false"/>
                <w:i w:val="false"/>
                <w:color w:val="000000"/>
                <w:sz w:val="20"/>
              </w:rPr>
              <w:t>
Астана Лайн 504, следуйте за машиной сопровождения</w:t>
            </w:r>
          </w:p>
          <w:bookmarkEnd w:id="142"/>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Астана Лайн 504, следуйте за Б737 по РД С, стоянка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РД С,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РД С,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стоянка 15, по РД С под буксир выключение двигателей на траверзе стоянки 14 или р Астана Лайн 773, стоянка 47, по РД С следуйте за машиной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Taxiway С,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43"/>
          <w:p>
            <w:pPr>
              <w:spacing w:after="20"/>
              <w:ind w:left="20"/>
              <w:jc w:val="both"/>
            </w:pPr>
            <w:r>
              <w:rPr>
                <w:rFonts w:ascii="Times New Roman"/>
                <w:b w:val="false"/>
                <w:i w:val="false"/>
                <w:color w:val="000000"/>
                <w:sz w:val="20"/>
              </w:rPr>
              <w:t>
Astana Line 504, stand 15, tow via TW C shut down engines abeam of stand 14</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Astana Line 504, stand 47, follow the leader van via taxiway 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7" w:id="144"/>
    <w:p>
      <w:pPr>
        <w:spacing w:after="0"/>
        <w:ind w:left="0"/>
        <w:jc w:val="left"/>
      </w:pPr>
      <w:r>
        <w:rPr>
          <w:rFonts w:ascii="Times New Roman"/>
          <w:b/>
          <w:i w:val="false"/>
          <w:color w:val="000000"/>
        </w:rPr>
        <w:t xml:space="preserve"> Таблица 50</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Astana Line 504, request line 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Tower, line up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Lining up,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разрешите исполнительный, взлет через...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исполнительный разрешаю или Астана Лайн 504, Алматы Вышка, на высотах от 100 до 300 метров (от 330 до 1000 футов) наблюдается сдвиг ветра (потеря воздушной скорости), исполнительный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Астана Лайн 504</w:t>
            </w:r>
          </w:p>
        </w:tc>
      </w:tr>
    </w:tbl>
    <w:bookmarkStart w:name="z438" w:id="145"/>
    <w:p>
      <w:pPr>
        <w:spacing w:after="0"/>
        <w:ind w:left="0"/>
        <w:jc w:val="left"/>
      </w:pPr>
      <w:r>
        <w:rPr>
          <w:rFonts w:ascii="Times New Roman"/>
          <w:b/>
          <w:i w:val="false"/>
          <w:color w:val="000000"/>
        </w:rPr>
        <w:t xml:space="preserve"> Таблица 51</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23 правая исполнительный разрешаю или Астана Лайн 504, взлетный 52 на грунтовую полосу правее ВПП 05 100 метров исполнительный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Астана Лайн 504</w:t>
            </w:r>
          </w:p>
        </w:tc>
      </w:tr>
    </w:tbl>
    <w:bookmarkStart w:name="z439" w:id="146"/>
    <w:p>
      <w:pPr>
        <w:spacing w:after="0"/>
        <w:ind w:left="0"/>
        <w:jc w:val="left"/>
      </w:pPr>
      <w:r>
        <w:rPr>
          <w:rFonts w:ascii="Times New Roman"/>
          <w:b/>
          <w:i w:val="false"/>
          <w:color w:val="000000"/>
        </w:rPr>
        <w:t xml:space="preserve"> Таблица 52</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Astana Line 504, holding point, departure in 3 min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Tower, report when ready for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ready for departure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line up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Lining up,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предварительном, взлет через 5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Разрешите исполнительный,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исполнительный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Астана Лайн 504</w:t>
            </w:r>
          </w:p>
        </w:tc>
      </w:tr>
    </w:tbl>
    <w:bookmarkStart w:name="z440" w:id="147"/>
    <w:p>
      <w:pPr>
        <w:spacing w:after="0"/>
        <w:ind w:left="0"/>
        <w:jc w:val="left"/>
      </w:pPr>
      <w:r>
        <w:rPr>
          <w:rFonts w:ascii="Times New Roman"/>
          <w:b/>
          <w:i w:val="false"/>
          <w:color w:val="000000"/>
        </w:rPr>
        <w:t xml:space="preserve"> Таблица 53</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after departure, climb FL 70 on RWY heading, before proceeding to AI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departure, climb FL 70 on RWY heading, before proceeding to AI,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23 правая, исполнительный разрешаю. После взлета набирайте эшелон 70 по прямой, левым на Акчи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набор эшелона 70 по прямой, левым на Акчи, Астана Лайн 504</w:t>
            </w:r>
          </w:p>
        </w:tc>
      </w:tr>
    </w:tbl>
    <w:bookmarkStart w:name="z441" w:id="148"/>
    <w:p>
      <w:pPr>
        <w:spacing w:after="0"/>
        <w:ind w:left="0"/>
        <w:jc w:val="left"/>
      </w:pPr>
      <w:r>
        <w:rPr>
          <w:rFonts w:ascii="Times New Roman"/>
          <w:b/>
          <w:i w:val="false"/>
          <w:color w:val="000000"/>
        </w:rPr>
        <w:t xml:space="preserve"> Таблица 54</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ждать или Астана Лайн 504, Алматы Вышка исполнительный разрешаю, взлет по команде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взлет по команде, Астана Лайн 504</w:t>
            </w:r>
          </w:p>
        </w:tc>
      </w:tr>
    </w:tbl>
    <w:bookmarkStart w:name="z442" w:id="149"/>
    <w:p>
      <w:pPr>
        <w:spacing w:after="0"/>
        <w:ind w:left="0"/>
        <w:jc w:val="left"/>
      </w:pPr>
      <w:r>
        <w:rPr>
          <w:rFonts w:ascii="Times New Roman"/>
          <w:b/>
          <w:i w:val="false"/>
          <w:color w:val="000000"/>
        </w:rPr>
        <w:t xml:space="preserve"> Таблица 55</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Tower, Astana Line 504, request line up, ready for departure.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line up,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Lining up and taking-off,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разрешите исполнительный, к взлету готов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исполнительный и взлет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и взлетаю, Астана Лайн 504</w:t>
            </w:r>
          </w:p>
        </w:tc>
      </w:tr>
    </w:tbl>
    <w:bookmarkStart w:name="z443" w:id="150"/>
    <w:p>
      <w:pPr>
        <w:spacing w:after="0"/>
        <w:ind w:left="0"/>
        <w:jc w:val="left"/>
      </w:pPr>
      <w:r>
        <w:rPr>
          <w:rFonts w:ascii="Times New Roman"/>
          <w:b/>
          <w:i w:val="false"/>
          <w:color w:val="000000"/>
        </w:rPr>
        <w:t xml:space="preserve"> Таблица 56</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are you ready for immediate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line up, be ready for immediate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Lining up,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for take-off,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Алматы Вышка, Вы готовы к взлету сходу?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к взлету готов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исполнительный и взлет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и взлетаю, Астана Лайн 504</w:t>
            </w:r>
          </w:p>
        </w:tc>
      </w:tr>
    </w:tbl>
    <w:bookmarkStart w:name="z444" w:id="151"/>
    <w:p>
      <w:pPr>
        <w:spacing w:after="0"/>
        <w:ind w:left="0"/>
        <w:jc w:val="left"/>
      </w:pPr>
      <w:r>
        <w:rPr>
          <w:rFonts w:ascii="Times New Roman"/>
          <w:b/>
          <w:i w:val="false"/>
          <w:color w:val="000000"/>
        </w:rPr>
        <w:t xml:space="preserve"> Таблица 57</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line up and wait, vehicle crossing the runway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Line up and wait,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for take-off ,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Вышка, Астана Лайн 504, разрешите исполнительный, к взлету готов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исполнительный разрешаю, взлет по команде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Занимаю исполнительный, взлет по команде, Астана Лайн 504</w:t>
            </w:r>
          </w:p>
        </w:tc>
      </w:tr>
    </w:tbl>
    <w:bookmarkStart w:name="z445" w:id="152"/>
    <w:p>
      <w:pPr>
        <w:spacing w:after="0"/>
        <w:ind w:left="0"/>
        <w:jc w:val="left"/>
      </w:pPr>
      <w:r>
        <w:rPr>
          <w:rFonts w:ascii="Times New Roman"/>
          <w:b/>
          <w:i w:val="false"/>
          <w:color w:val="000000"/>
        </w:rPr>
        <w:t xml:space="preserve"> Таблица 58</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ready for departure,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Taking-off , Аstanа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к взлету готов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 разрешаю (ждать)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Взлетаю (ждать), Астана Лайн 504</w:t>
            </w:r>
          </w:p>
        </w:tc>
      </w:tr>
    </w:tbl>
    <w:bookmarkStart w:name="z446" w:id="153"/>
    <w:p>
      <w:pPr>
        <w:spacing w:after="0"/>
        <w:ind w:left="0"/>
        <w:jc w:val="left"/>
      </w:pPr>
      <w:r>
        <w:rPr>
          <w:rFonts w:ascii="Times New Roman"/>
          <w:b/>
          <w:i w:val="false"/>
          <w:color w:val="000000"/>
        </w:rPr>
        <w:t xml:space="preserve"> Таблица 59</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for take-off runway 05, report airborne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for take-off runway 05 Astana Line 504 Astana Line 504, airborne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Radar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Radar 120,8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 разрешаю, ВПП 05, взлет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разрешили, ВПП 05, Астана Лайн 504 Астана Лайн 504, взлет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Кругом 120,8 Астана Лайн 504</w:t>
            </w:r>
          </w:p>
        </w:tc>
      </w:tr>
    </w:tbl>
    <w:bookmarkStart w:name="z447" w:id="154"/>
    <w:p>
      <w:pPr>
        <w:spacing w:after="0"/>
        <w:ind w:left="0"/>
        <w:jc w:val="left"/>
      </w:pPr>
      <w:r>
        <w:rPr>
          <w:rFonts w:ascii="Times New Roman"/>
          <w:b/>
          <w:i w:val="false"/>
          <w:color w:val="000000"/>
        </w:rPr>
        <w:t xml:space="preserve"> Таблица 60</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runway 05 left,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for take-off, runway 05 left,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ВПП 05 левая, взлет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 05 левая, взлет разрешили, Астана Лайн 504</w:t>
            </w:r>
          </w:p>
        </w:tc>
      </w:tr>
    </w:tbl>
    <w:bookmarkStart w:name="z448" w:id="155"/>
    <w:p>
      <w:pPr>
        <w:spacing w:after="0"/>
        <w:ind w:left="0"/>
        <w:jc w:val="left"/>
      </w:pPr>
      <w:r>
        <w:rPr>
          <w:rFonts w:ascii="Times New Roman"/>
          <w:b/>
          <w:i w:val="false"/>
          <w:color w:val="000000"/>
        </w:rPr>
        <w:t xml:space="preserve"> Таблица 61</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after departure, climb straight ahead to altitude 3000 feet before turning left to AI. Cleared for take-off</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After departure, climb straight ahead to altitude 3000 feet, before turning left to AI. Cleared for take-off,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после взлета по прямой набирайте 3000 футов левым на AI, взлет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взлета по прямой 3000 футов, левым на AI, взлет разрешили, Астана Лайн 504</w:t>
            </w:r>
          </w:p>
        </w:tc>
      </w:tr>
    </w:tbl>
    <w:bookmarkStart w:name="z449" w:id="156"/>
    <w:p>
      <w:pPr>
        <w:spacing w:after="0"/>
        <w:ind w:left="0"/>
        <w:jc w:val="left"/>
      </w:pPr>
      <w:r>
        <w:rPr>
          <w:rFonts w:ascii="Times New Roman"/>
          <w:b/>
          <w:i w:val="false"/>
          <w:color w:val="000000"/>
        </w:rPr>
        <w:t xml:space="preserve"> Таблица 62</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take-off immediately or vacate runway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Taking-off,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take-off immediately or hold short of runway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short,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57"/>
          <w:p>
            <w:pPr>
              <w:spacing w:after="20"/>
              <w:ind w:left="20"/>
              <w:jc w:val="both"/>
            </w:pPr>
            <w:r>
              <w:rPr>
                <w:rFonts w:ascii="Times New Roman"/>
                <w:b w:val="false"/>
                <w:i w:val="false"/>
                <w:color w:val="000000"/>
                <w:sz w:val="20"/>
              </w:rPr>
              <w:t>
Астана Лайн 504, немедленно взлетайте или освободите ВПП</w:t>
            </w:r>
          </w:p>
          <w:bookmarkEnd w:id="157"/>
          <w:p>
            <w:pPr>
              <w:spacing w:after="20"/>
              <w:ind w:left="20"/>
              <w:jc w:val="both"/>
            </w:pPr>
            <w:r>
              <w:rPr>
                <w:rFonts w:ascii="Times New Roman"/>
                <w:b w:val="false"/>
                <w:i w:val="false"/>
                <w:color w:val="000000"/>
                <w:sz w:val="20"/>
              </w:rPr>
              <w:t>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Взлетаю,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взлетайте или ждите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Ждем, Астана Лайн 504</w:t>
            </w:r>
          </w:p>
        </w:tc>
      </w:tr>
    </w:tbl>
    <w:bookmarkStart w:name="z451" w:id="158"/>
    <w:p>
      <w:pPr>
        <w:spacing w:after="0"/>
        <w:ind w:left="0"/>
        <w:jc w:val="left"/>
      </w:pPr>
      <w:r>
        <w:rPr>
          <w:rFonts w:ascii="Times New Roman"/>
          <w:b/>
          <w:i w:val="false"/>
          <w:color w:val="000000"/>
        </w:rPr>
        <w:t xml:space="preserve"> Таблица 63</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moderate wind shear is reported in the take-off area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ready for departure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видимость на ВПП 500 метров, сильный ливневой снег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Ждем, Астана Лайн 504</w:t>
            </w:r>
          </w:p>
        </w:tc>
      </w:tr>
    </w:tbl>
    <w:bookmarkStart w:name="z452" w:id="159"/>
    <w:p>
      <w:pPr>
        <w:spacing w:after="0"/>
        <w:ind w:left="0"/>
        <w:jc w:val="left"/>
      </w:pPr>
      <w:r>
        <w:rPr>
          <w:rFonts w:ascii="Times New Roman"/>
          <w:b/>
          <w:i w:val="false"/>
          <w:color w:val="000000"/>
        </w:rPr>
        <w:t xml:space="preserve"> Таблица 64</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position, cancel take-off, I say again, cancel take-off, acknowledge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60"/>
          <w:p>
            <w:pPr>
              <w:spacing w:after="20"/>
              <w:ind w:left="20"/>
              <w:jc w:val="both"/>
            </w:pPr>
            <w:r>
              <w:rPr>
                <w:rFonts w:ascii="Times New Roman"/>
                <w:b w:val="false"/>
                <w:i w:val="false"/>
                <w:color w:val="000000"/>
                <w:sz w:val="20"/>
              </w:rPr>
              <w:t>
Астана Лайн 504, взлет запрещаю, повторяю, Астана Лайн 504, взлет запрещаю, подтвердите</w:t>
            </w:r>
          </w:p>
          <w:bookmarkEnd w:id="160"/>
          <w:p>
            <w:pPr>
              <w:spacing w:after="20"/>
              <w:ind w:left="20"/>
              <w:jc w:val="both"/>
            </w:pPr>
            <w:r>
              <w:rPr>
                <w:rFonts w:ascii="Times New Roman"/>
                <w:b w:val="false"/>
                <w:i w:val="false"/>
                <w:color w:val="000000"/>
                <w:sz w:val="20"/>
              </w:rPr>
              <w:t>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запретили,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взлет запрещаю, взлет запрещаю, ждать на исполнительном, ТУ – 154 уходит на второй 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запретили, ждем, Астана Лайн 504</w:t>
            </w:r>
          </w:p>
        </w:tc>
      </w:tr>
    </w:tbl>
    <w:bookmarkStart w:name="z454" w:id="161"/>
    <w:p>
      <w:pPr>
        <w:spacing w:after="0"/>
        <w:ind w:left="0"/>
        <w:jc w:val="left"/>
      </w:pPr>
      <w:r>
        <w:rPr>
          <w:rFonts w:ascii="Times New Roman"/>
          <w:b/>
          <w:i w:val="false"/>
          <w:color w:val="000000"/>
        </w:rPr>
        <w:t xml:space="preserve"> Таблица 65</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stop immediately, Astana Line 504, stop immediately, acknowledge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Stopping,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прекратите взлет, Астана Лайн 504, прекратите взлет, подтвердите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прекратил, Астана Лайн 504</w:t>
            </w:r>
          </w:p>
        </w:tc>
      </w:tr>
    </w:tbl>
    <w:bookmarkStart w:name="z455" w:id="162"/>
    <w:p>
      <w:pPr>
        <w:spacing w:after="0"/>
        <w:ind w:left="0"/>
        <w:jc w:val="left"/>
      </w:pPr>
      <w:r>
        <w:rPr>
          <w:rFonts w:ascii="Times New Roman"/>
          <w:b/>
          <w:i w:val="false"/>
          <w:color w:val="000000"/>
        </w:rPr>
        <w:t xml:space="preserve"> Таблица 66</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прекратил, пожар первого двигателя,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6" w:id="163"/>
    <w:p>
      <w:pPr>
        <w:spacing w:after="0"/>
        <w:ind w:left="0"/>
        <w:jc w:val="left"/>
      </w:pPr>
      <w:r>
        <w:rPr>
          <w:rFonts w:ascii="Times New Roman"/>
          <w:b/>
          <w:i w:val="false"/>
          <w:color w:val="000000"/>
        </w:rPr>
        <w:t xml:space="preserve"> Таблица 67</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holding short, request cross runway 05 left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negative. Hold position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разрешите пересечь ВПП 05 левую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пересечение разрешаю (запрещаю/ждать)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64"/>
          <w:p>
            <w:pPr>
              <w:spacing w:after="20"/>
              <w:ind w:left="20"/>
              <w:jc w:val="both"/>
            </w:pPr>
            <w:r>
              <w:rPr>
                <w:rFonts w:ascii="Times New Roman"/>
                <w:b w:val="false"/>
                <w:i w:val="false"/>
                <w:color w:val="000000"/>
                <w:sz w:val="20"/>
              </w:rPr>
              <w:t>
Разрешили (запретили/ждать), Астана Лайн 504</w:t>
            </w:r>
          </w:p>
          <w:bookmarkEnd w:id="164"/>
          <w:p>
            <w:pPr>
              <w:spacing w:after="20"/>
              <w:ind w:left="20"/>
              <w:jc w:val="both"/>
            </w:pPr>
            <w:r>
              <w:rPr>
                <w:rFonts w:ascii="Times New Roman"/>
                <w:b w:val="false"/>
                <w:i w:val="false"/>
                <w:color w:val="000000"/>
                <w:sz w:val="20"/>
              </w:rPr>
              <w:t>
Полосу освободил,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Рулением 121,7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8" w:id="165"/>
    <w:p>
      <w:pPr>
        <w:spacing w:after="0"/>
        <w:ind w:left="0"/>
        <w:jc w:val="left"/>
      </w:pPr>
      <w:r>
        <w:rPr>
          <w:rFonts w:ascii="Times New Roman"/>
          <w:b/>
          <w:i w:val="false"/>
          <w:color w:val="000000"/>
        </w:rPr>
        <w:t xml:space="preserve"> Таблица 68</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Vacate left taxiway А, Astana Line 504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Vacate left taxiway А,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take next right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Take next right,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сontact Ground 121,7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 121,7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вправо (влево/разворот на 180), по РД-3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вправо (влево/разворот на 180), по РД-3,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"Рулением" 121,7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"Рулением" 121,7 Астана Лайн 504</w:t>
            </w:r>
          </w:p>
        </w:tc>
      </w:tr>
    </w:tbl>
    <w:bookmarkStart w:name="z459" w:id="166"/>
    <w:p>
      <w:pPr>
        <w:spacing w:after="0"/>
        <w:ind w:left="0"/>
        <w:jc w:val="left"/>
      </w:pPr>
      <w:r>
        <w:rPr>
          <w:rFonts w:ascii="Times New Roman"/>
          <w:b/>
          <w:i w:val="false"/>
          <w:color w:val="000000"/>
        </w:rPr>
        <w:t xml:space="preserve"> Таблица 69</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vacate left taxiway А, report runway vacated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67"/>
          <w:p>
            <w:pPr>
              <w:spacing w:after="20"/>
              <w:ind w:left="20"/>
              <w:jc w:val="both"/>
            </w:pPr>
            <w:r>
              <w:rPr>
                <w:rFonts w:ascii="Times New Roman"/>
                <w:b w:val="false"/>
                <w:i w:val="false"/>
                <w:color w:val="000000"/>
                <w:sz w:val="20"/>
              </w:rPr>
              <w:t>
Vacate left taxiway 5, Astana Line 504</w:t>
            </w:r>
          </w:p>
          <w:bookmarkEnd w:id="167"/>
          <w:p>
            <w:pPr>
              <w:spacing w:after="20"/>
              <w:ind w:left="20"/>
              <w:jc w:val="both"/>
            </w:pPr>
            <w:r>
              <w:rPr>
                <w:rFonts w:ascii="Times New Roman"/>
                <w:b w:val="false"/>
                <w:i w:val="false"/>
                <w:color w:val="000000"/>
                <w:sz w:val="20"/>
              </w:rPr>
              <w:t>
Runway vacated,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сontact Ground 121,7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освобождайте влево по РД Альфа, освобождение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168"/>
          <w:p>
            <w:pPr>
              <w:spacing w:after="20"/>
              <w:ind w:left="20"/>
              <w:jc w:val="both"/>
            </w:pPr>
            <w:r>
              <w:rPr>
                <w:rFonts w:ascii="Times New Roman"/>
                <w:b w:val="false"/>
                <w:i w:val="false"/>
                <w:color w:val="000000"/>
                <w:sz w:val="20"/>
              </w:rPr>
              <w:t>
Освобождаю влево по РД Альфа, Астана Лайн 504</w:t>
            </w:r>
          </w:p>
          <w:bookmarkEnd w:id="168"/>
          <w:p>
            <w:pPr>
              <w:spacing w:after="20"/>
              <w:ind w:left="20"/>
              <w:jc w:val="both"/>
            </w:pPr>
            <w:r>
              <w:rPr>
                <w:rFonts w:ascii="Times New Roman"/>
                <w:b w:val="false"/>
                <w:i w:val="false"/>
                <w:color w:val="000000"/>
                <w:sz w:val="20"/>
              </w:rPr>
              <w:t>
Полоса свободна,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рулением 121,7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2" w:id="169"/>
    <w:p>
      <w:pPr>
        <w:spacing w:after="0"/>
        <w:ind w:left="0"/>
        <w:jc w:val="left"/>
      </w:pPr>
      <w:r>
        <w:rPr>
          <w:rFonts w:ascii="Times New Roman"/>
          <w:b/>
          <w:i w:val="false"/>
          <w:color w:val="000000"/>
        </w:rPr>
        <w:t xml:space="preserve"> Таблица 70</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английском языке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русском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Аstanа Line 504, caution construction work at the end of stand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осторожно строительные работы в конце стоянки 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work in progress ahead north side of taxiway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впереди ведутся работы на северной стороне РД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centre line taxiway lighting unserviceable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...осевые огни РД не работают;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PAPIs runway 05 unserviceable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PAPI ВПП 05 не работает;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…large flock of birds north of runway 23 near centre taxiway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стая птиц севернее ВПП 23, вблизи центральной РД;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ILS 05 unserviceable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...ILS ВПП 05 не работает;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runway surface conditions 05: available width 32 metres, covered with thin patches of ice, braking action poor snow up to 30 cm along edges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ВПП 05: располагаемая ширина 32 метра, местами тонкий лед, эффективность торможения низкая, по краям снег до 30 см;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grass mowers both sides of runway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покос травы с обеих сторон ВПП;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 05 surface condition code at 11.00: 3/3/3 dry snow/dry snow/dry snow 10 millimeters/10 millimeters/10 millimeters, 100%/100%/100%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состояния поверхности ВПП 05 за 11.00: 3/3/3 сухой снег/сухой снег/сухой снег 10 мм/10мм/10мм 100%/100%/100%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RW (TW) chemically treated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ВПП(РД) жидкие химикаты (антиобледенительные, противогололедные)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…braking action reported by Airbus 321 at 15 medium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докладу Эйрбас 321 сцепление в 15 минут было средним;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…caution, obstruction close to stand 12 - disabled vehicle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…осторожно, препятствие рядом с 12-ой стоянкой поломавшийся транспорт;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message from aerodrome authority, fire and rescue services reduced. The aerodrome can only accept aircraft up to and including category (number)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аэропорта сообщает, что аварийно-спасательная служба сокращена. Аэродром в состоянии принимать воздушное судно только до … категории включительно</w:t>
            </w:r>
          </w:p>
        </w:tc>
      </w:tr>
    </w:tbl>
    <w:bookmarkStart w:name="z463" w:id="170"/>
    <w:p>
      <w:pPr>
        <w:spacing w:after="0"/>
        <w:ind w:left="0"/>
        <w:jc w:val="left"/>
      </w:pPr>
      <w:r>
        <w:rPr>
          <w:rFonts w:ascii="Times New Roman"/>
          <w:b/>
          <w:i w:val="false"/>
          <w:color w:val="000000"/>
        </w:rPr>
        <w:t xml:space="preserve"> Таблица 71</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Astana Line 504, airborne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171"/>
          <w:p>
            <w:pPr>
              <w:spacing w:after="20"/>
              <w:ind w:left="20"/>
              <w:jc w:val="both"/>
            </w:pPr>
            <w:r>
              <w:rPr>
                <w:rFonts w:ascii="Times New Roman"/>
                <w:b w:val="false"/>
                <w:i w:val="false"/>
                <w:color w:val="000000"/>
                <w:sz w:val="20"/>
              </w:rPr>
              <w:t>
Astana Line 504, Almaty Radar, identified climb FL 350</w:t>
            </w:r>
          </w:p>
          <w:bookmarkEnd w:id="171"/>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350,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Radar, identified continue on runway heading climb 3000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3000 feet on runway heading,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Взлет левым на Акчи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72"/>
          <w:p>
            <w:pPr>
              <w:spacing w:after="20"/>
              <w:ind w:left="20"/>
              <w:jc w:val="both"/>
            </w:pPr>
            <w:r>
              <w:rPr>
                <w:rFonts w:ascii="Times New Roman"/>
                <w:b w:val="false"/>
                <w:i w:val="false"/>
                <w:color w:val="000000"/>
                <w:sz w:val="20"/>
              </w:rPr>
              <w:t>
Астана Лайн 504, опознаны, набирайте эшелон 350</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Астана Лайн 504, набирайте 10000 футов, с курсом 330, пересечение 9000 футов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330, набираю 10000 футов, 9000 футов доложу, Астана Лайн 504</w:t>
            </w:r>
          </w:p>
        </w:tc>
      </w:tr>
    </w:tbl>
    <w:bookmarkStart w:name="z467" w:id="173"/>
    <w:p>
      <w:pPr>
        <w:spacing w:after="0"/>
        <w:ind w:left="0"/>
        <w:jc w:val="left"/>
      </w:pPr>
      <w:r>
        <w:rPr>
          <w:rFonts w:ascii="Times New Roman"/>
          <w:b/>
          <w:i w:val="false"/>
          <w:color w:val="000000"/>
        </w:rPr>
        <w:t xml:space="preserve"> Таблица 72</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Passing FL 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Approach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Approach 124,8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Пересекаю эшелон 80,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Подходом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Подходом 124,8 Астана Лайн 504</w:t>
            </w:r>
          </w:p>
        </w:tc>
      </w:tr>
    </w:tbl>
    <w:bookmarkStart w:name="z468" w:id="174"/>
    <w:p>
      <w:pPr>
        <w:spacing w:after="0"/>
        <w:ind w:left="0"/>
        <w:jc w:val="left"/>
      </w:pPr>
      <w:r>
        <w:rPr>
          <w:rFonts w:ascii="Times New Roman"/>
          <w:b/>
          <w:i w:val="false"/>
          <w:color w:val="000000"/>
        </w:rPr>
        <w:t xml:space="preserve"> Таблица 73</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Astana Line 504, descending 8000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175"/>
          <w:p>
            <w:pPr>
              <w:spacing w:after="20"/>
              <w:ind w:left="20"/>
              <w:jc w:val="both"/>
            </w:pPr>
            <w:r>
              <w:rPr>
                <w:rFonts w:ascii="Times New Roman"/>
                <w:b w:val="false"/>
                <w:i w:val="false"/>
                <w:color w:val="000000"/>
                <w:sz w:val="20"/>
              </w:rPr>
              <w:t>
Astana Line 504, Almaty Radar, identified, cleared ILS-approach (localizer approach), RW 05, descend to altitude 1500 meters (5000 feet),</w:t>
            </w:r>
          </w:p>
          <w:bookmarkEnd w:id="175"/>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ILS approach (localizer approach), RW 05, descending to altitude 1500 meters (5000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76"/>
          <w:p>
            <w:pPr>
              <w:spacing w:after="20"/>
              <w:ind w:left="20"/>
              <w:jc w:val="both"/>
            </w:pPr>
            <w:r>
              <w:rPr>
                <w:rFonts w:ascii="Times New Roman"/>
                <w:b w:val="false"/>
                <w:i w:val="false"/>
                <w:color w:val="000000"/>
                <w:sz w:val="20"/>
              </w:rPr>
              <w:t>
Astana Line 504, identified, cleared VOR approach, RW 05, descend to altitude 1500 meters (5000 feet),</w:t>
            </w:r>
          </w:p>
          <w:bookmarkEnd w:id="176"/>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VOR approach, RW 05, descending altitude 1500 meters (5000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177"/>
          <w:p>
            <w:pPr>
              <w:spacing w:after="20"/>
              <w:ind w:left="20"/>
              <w:jc w:val="both"/>
            </w:pPr>
            <w:r>
              <w:rPr>
                <w:rFonts w:ascii="Times New Roman"/>
                <w:b w:val="false"/>
                <w:i w:val="false"/>
                <w:color w:val="000000"/>
                <w:sz w:val="20"/>
              </w:rPr>
              <w:t>
Astana Line 504, identified, cleared NDB approach, RW05, descend to altitude 1500 meters (5000 feet),</w:t>
            </w:r>
          </w:p>
          <w:bookmarkEnd w:id="177"/>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NDB approach, RW 05, descending to altitude 1500 meters (5000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identified, cleared RNP approach, RW05 descend to altitude 1500 meters (5000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RNP approach, RW 05, descending to altitude 1500 meters (5000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Круг, Астана Лайн 504, 8000 футов, заход по ВОР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Круг, опознаны, заход разрешаю, снижайтесь 5000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разрешили, снижаюсь 5000 футов, Астана Лайн 504</w:t>
            </w:r>
          </w:p>
        </w:tc>
      </w:tr>
    </w:tbl>
    <w:bookmarkStart w:name="z472" w:id="178"/>
    <w:p>
      <w:pPr>
        <w:spacing w:after="0"/>
        <w:ind w:left="0"/>
        <w:jc w:val="left"/>
      </w:pPr>
      <w:r>
        <w:rPr>
          <w:rFonts w:ascii="Times New Roman"/>
          <w:b/>
          <w:i w:val="false"/>
          <w:color w:val="000000"/>
        </w:rPr>
        <w:t xml:space="preserve"> Таблица 74</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Astana Line 504, descending 8000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Radar, identified descend to altitude 1500 meters (5000 feet), QNH 1003 millibars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79"/>
          <w:p>
            <w:pPr>
              <w:spacing w:after="20"/>
              <w:ind w:left="20"/>
              <w:jc w:val="both"/>
            </w:pPr>
            <w:r>
              <w:rPr>
                <w:rFonts w:ascii="Times New Roman"/>
                <w:b w:val="false"/>
                <w:i w:val="false"/>
                <w:color w:val="000000"/>
                <w:sz w:val="20"/>
              </w:rPr>
              <w:t>
Descending to altitude 1500 meters (5000 feet), QNH 1003 millibars, Astana Line 504</w:t>
            </w:r>
          </w:p>
          <w:bookmarkEnd w:id="179"/>
          <w:p>
            <w:pPr>
              <w:spacing w:after="20"/>
              <w:ind w:left="20"/>
              <w:jc w:val="both"/>
            </w:pPr>
            <w:r>
              <w:rPr>
                <w:rFonts w:ascii="Times New Roman"/>
                <w:b w:val="false"/>
                <w:i w:val="false"/>
                <w:color w:val="000000"/>
                <w:sz w:val="20"/>
              </w:rPr>
              <w:t>
Astana Line 504 request QFE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QFE 933 millibars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Круг, Астана Лайн 504 снижаюсь до 8000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Круг, опознаны, снижайтесь 1500 метров (5000 футов), QNH 1003 миллибар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180"/>
          <w:p>
            <w:pPr>
              <w:spacing w:after="20"/>
              <w:ind w:left="20"/>
              <w:jc w:val="both"/>
            </w:pPr>
            <w:r>
              <w:rPr>
                <w:rFonts w:ascii="Times New Roman"/>
                <w:b w:val="false"/>
                <w:i w:val="false"/>
                <w:color w:val="000000"/>
                <w:sz w:val="20"/>
              </w:rPr>
              <w:t>
Cнижаюсь 1500 метров (5000 футов), QNH 1003 миллибар, Астана Лайн 504</w:t>
            </w:r>
          </w:p>
          <w:bookmarkEnd w:id="180"/>
          <w:p>
            <w:pPr>
              <w:spacing w:after="20"/>
              <w:ind w:left="20"/>
              <w:jc w:val="both"/>
            </w:pPr>
            <w:r>
              <w:rPr>
                <w:rFonts w:ascii="Times New Roman"/>
                <w:b w:val="false"/>
                <w:i w:val="false"/>
                <w:color w:val="000000"/>
                <w:sz w:val="20"/>
              </w:rPr>
              <w:t>
Астана Лайн 504 прошу QFE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QFE 933 миллибар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5" w:id="181"/>
    <w:p>
      <w:pPr>
        <w:spacing w:after="0"/>
        <w:ind w:left="0"/>
        <w:jc w:val="left"/>
      </w:pPr>
      <w:r>
        <w:rPr>
          <w:rFonts w:ascii="Times New Roman"/>
          <w:b/>
          <w:i w:val="false"/>
          <w:color w:val="000000"/>
        </w:rPr>
        <w:t xml:space="preserve"> Таблица 75</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right orbit for delaying action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orbit,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выполните правый круг для задержки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круг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make a three sixty turn right for spacing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make a three sixty turn right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правый разворот на 360º для создания интервала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правый разворот на 360º, Астана Лайн 504</w:t>
            </w:r>
          </w:p>
        </w:tc>
      </w:tr>
    </w:tbl>
    <w:bookmarkStart w:name="z476" w:id="182"/>
    <w:p>
      <w:pPr>
        <w:spacing w:after="0"/>
        <w:ind w:left="0"/>
        <w:jc w:val="left"/>
      </w:pPr>
      <w:r>
        <w:rPr>
          <w:rFonts w:ascii="Times New Roman"/>
          <w:b/>
          <w:i w:val="false"/>
          <w:color w:val="000000"/>
        </w:rPr>
        <w:t xml:space="preserve"> Таблица 76</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ILS not available due to localizer failure, NDB approach available only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request NDB approach,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83"/>
          <w:p>
            <w:pPr>
              <w:spacing w:after="20"/>
              <w:ind w:left="20"/>
              <w:jc w:val="both"/>
            </w:pPr>
            <w:r>
              <w:rPr>
                <w:rFonts w:ascii="Times New Roman"/>
                <w:b w:val="false"/>
                <w:i w:val="false"/>
                <w:color w:val="000000"/>
                <w:sz w:val="20"/>
              </w:rPr>
              <w:t xml:space="preserve">
Astana Line 504, ILS CAT 2 out of operation due to technical problem, CAT 1 available only </w:t>
            </w:r>
          </w:p>
          <w:bookmarkEnd w:id="183"/>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ILS not available due to glideslope failure (unusable), advise able to accept localizer approach RW05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request localizer approach RW05,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Лайн 504, курсоглиссадная система не работает, заход ВОР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ВОР, Астана Лайн 504</w:t>
            </w:r>
          </w:p>
        </w:tc>
      </w:tr>
    </w:tbl>
    <w:bookmarkStart w:name="z478" w:id="184"/>
    <w:p>
      <w:pPr>
        <w:spacing w:after="0"/>
        <w:ind w:left="0"/>
        <w:jc w:val="left"/>
      </w:pPr>
      <w:r>
        <w:rPr>
          <w:rFonts w:ascii="Times New Roman"/>
          <w:b/>
          <w:i w:val="false"/>
          <w:color w:val="000000"/>
        </w:rPr>
        <w:t xml:space="preserve"> Таблица 77</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английском языке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Образец фразеологии на русском языке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Radar, cleared ILS-approach runway 05 left (or 23 right)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Круг, заход разрешаю, ВПП 05 левая (23 правая)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you have crossed the localizer (GLS or RNP final approach course). Turn left (or right) immediately and return to the localizer (GLS or RNP final approach course) RW 05 left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пересекли линию курса курсового маяка (линию курса конечного этапа захода на посадку по GLS или RNP). Немедленно выполните разворот влево (или вправо) и возвращайтесь на линию курса курсового маяка (линию курса конечного этапа захода на посадку по GLS или RNP) ВПП 05 левая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ILS RW 05 left localizer frequency is 109,5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частота КРМ ВПП 05 левая 109,5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85"/>
          <w:p>
            <w:pPr>
              <w:spacing w:after="20"/>
              <w:ind w:left="20"/>
              <w:jc w:val="both"/>
            </w:pPr>
            <w:r>
              <w:rPr>
                <w:rFonts w:ascii="Times New Roman"/>
                <w:b w:val="false"/>
                <w:i w:val="false"/>
                <w:color w:val="000000"/>
                <w:sz w:val="20"/>
              </w:rPr>
              <w:t>
Astana Line 504, turn left (or right) 30 degrees (or heading 275) immediately to avoid traffic/deviating from adjacent approach/climb to height 900 meters</w:t>
            </w:r>
          </w:p>
          <w:bookmarkEnd w:id="185"/>
          <w:p>
            <w:pPr>
              <w:spacing w:after="20"/>
              <w:ind w:left="20"/>
              <w:jc w:val="both"/>
            </w:pPr>
            <w:r>
              <w:rPr>
                <w:rFonts w:ascii="Times New Roman"/>
                <w:b w:val="false"/>
                <w:i w:val="false"/>
                <w:color w:val="000000"/>
                <w:sz w:val="20"/>
              </w:rPr>
              <w:t>
(altitude 3000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немедленно влево (или вправо) 30 градусов (или курс 275) для расхождения с бортом /отклоняющимся от соседней траектории захода/набирайте 900 метров (3000 футов)</w:t>
            </w:r>
          </w:p>
        </w:tc>
      </w:tr>
    </w:tbl>
    <w:bookmarkStart w:name="z480" w:id="186"/>
    <w:p>
      <w:pPr>
        <w:spacing w:after="0"/>
        <w:ind w:left="0"/>
        <w:jc w:val="left"/>
      </w:pPr>
      <w:r>
        <w:rPr>
          <w:rFonts w:ascii="Times New Roman"/>
          <w:b/>
          <w:i w:val="false"/>
          <w:color w:val="000000"/>
        </w:rPr>
        <w:t xml:space="preserve"> Таблица 78</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КЗР 853, заход ILS ВПП05 правая разрешаю, влево курс 80, захват курсового маяка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влево, курс 80, заход ВПП05 правая разрешили, захват курсового маяка доложу, КЗР 853 Захват курсового маяка, КЗР 853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KLM410, cleared for ILS approach RWY05R, turn left heading 080, report established on the localizer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187"/>
          <w:p>
            <w:pPr>
              <w:spacing w:after="20"/>
              <w:ind w:left="20"/>
              <w:jc w:val="both"/>
            </w:pPr>
            <w:r>
              <w:rPr>
                <w:rFonts w:ascii="Times New Roman"/>
                <w:b w:val="false"/>
                <w:i w:val="false"/>
                <w:color w:val="000000"/>
                <w:sz w:val="20"/>
              </w:rPr>
              <w:t>
Left heading 080, cleared for ILS approach RWY05R, wilco KLM410</w:t>
            </w:r>
          </w:p>
          <w:bookmarkEnd w:id="187"/>
          <w:p>
            <w:pPr>
              <w:spacing w:after="20"/>
              <w:ind w:left="20"/>
              <w:jc w:val="both"/>
            </w:pPr>
            <w:r>
              <w:rPr>
                <w:rFonts w:ascii="Times New Roman"/>
                <w:b w:val="false"/>
                <w:i w:val="false"/>
                <w:color w:val="000000"/>
                <w:sz w:val="20"/>
              </w:rPr>
              <w:t>
Established on the localizer, KLM 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KLM410, влево курс 80, заход VOR ВПП05 левая разрешаю, доложите захват радиала 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влево курс 80, заход VOR ВПП05 левая разрешили, захват радиала 232 доложу, KLM410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KLM410, turn left heading 080, cleared for VOR approach RWY05 left, report radial 232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188"/>
          <w:p>
            <w:pPr>
              <w:spacing w:after="20"/>
              <w:ind w:left="20"/>
              <w:jc w:val="both"/>
            </w:pPr>
            <w:r>
              <w:rPr>
                <w:rFonts w:ascii="Times New Roman"/>
                <w:b w:val="false"/>
                <w:i w:val="false"/>
                <w:color w:val="000000"/>
                <w:sz w:val="20"/>
              </w:rPr>
              <w:t>
Left heading 080 cleared for VOR approach RWY05 left wilco KLM410</w:t>
            </w:r>
          </w:p>
          <w:bookmarkEnd w:id="188"/>
          <w:p>
            <w:pPr>
              <w:spacing w:after="20"/>
              <w:ind w:left="20"/>
              <w:jc w:val="both"/>
            </w:pPr>
            <w:r>
              <w:rPr>
                <w:rFonts w:ascii="Times New Roman"/>
                <w:b w:val="false"/>
                <w:i w:val="false"/>
                <w:color w:val="000000"/>
                <w:sz w:val="20"/>
              </w:rPr>
              <w:t>
Established on the radial 232, KLM 410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340, влево курс 80, заход по приводным ВПП05 левая разрешаю, установку по приводам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влево курс 80, заход по приводным ВПП05 левая разрешили, установку по приводам доложу, Астана Лайн 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340, turn left heading 080, cleared for NDB approach RWY05 left, report NDB established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189"/>
          <w:p>
            <w:pPr>
              <w:spacing w:after="20"/>
              <w:ind w:left="20"/>
              <w:jc w:val="both"/>
            </w:pPr>
            <w:r>
              <w:rPr>
                <w:rFonts w:ascii="Times New Roman"/>
                <w:b w:val="false"/>
                <w:i w:val="false"/>
                <w:color w:val="000000"/>
                <w:sz w:val="20"/>
              </w:rPr>
              <w:t>
Left heading 080 cleared for NDB approach RWY05 left, report NDB established Astana Line 340</w:t>
            </w:r>
          </w:p>
          <w:bookmarkEnd w:id="189"/>
          <w:p>
            <w:pPr>
              <w:spacing w:after="20"/>
              <w:ind w:left="20"/>
              <w:jc w:val="both"/>
            </w:pPr>
            <w:r>
              <w:rPr>
                <w:rFonts w:ascii="Times New Roman"/>
                <w:b w:val="false"/>
                <w:i w:val="false"/>
                <w:color w:val="000000"/>
                <w:sz w:val="20"/>
              </w:rPr>
              <w:t>
Established on inbound track Astana Line 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340, влево курс 80, заход по курсовому маяку ВПП05 левая разрешаю, захват курсового маяка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190"/>
          <w:p>
            <w:pPr>
              <w:spacing w:after="20"/>
              <w:ind w:left="20"/>
              <w:jc w:val="both"/>
            </w:pPr>
            <w:r>
              <w:rPr>
                <w:rFonts w:ascii="Times New Roman"/>
                <w:b w:val="false"/>
                <w:i w:val="false"/>
                <w:color w:val="000000"/>
                <w:sz w:val="20"/>
              </w:rPr>
              <w:t>
влево, курс 80, заход по курсовому ВПП05 левая разрешили, захват курсового маяка доложу, Астана Лайн 340</w:t>
            </w:r>
          </w:p>
          <w:bookmarkEnd w:id="190"/>
          <w:p>
            <w:pPr>
              <w:spacing w:after="20"/>
              <w:ind w:left="20"/>
              <w:jc w:val="both"/>
            </w:pPr>
            <w:r>
              <w:rPr>
                <w:rFonts w:ascii="Times New Roman"/>
                <w:b w:val="false"/>
                <w:i w:val="false"/>
                <w:color w:val="000000"/>
                <w:sz w:val="20"/>
              </w:rPr>
              <w:t>
Захват курсового маяка, Астана Лайн 340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340, turn left heading 080, cleared for localizer approach RWY05 left, report established on the localizer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080 cleared for localizer approach RWY05 left, report established on the localizer Astana Line 340 Established on the localizer Astana Line 340</w:t>
            </w:r>
          </w:p>
        </w:tc>
      </w:tr>
    </w:tbl>
    <w:bookmarkStart w:name="z485" w:id="191"/>
    <w:p>
      <w:pPr>
        <w:spacing w:after="0"/>
        <w:ind w:left="0"/>
        <w:jc w:val="left"/>
      </w:pPr>
      <w:r>
        <w:rPr>
          <w:rFonts w:ascii="Times New Roman"/>
          <w:b/>
          <w:i w:val="false"/>
          <w:color w:val="000000"/>
        </w:rPr>
        <w:t xml:space="preserve"> Таблица 79</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192"/>
          <w:p>
            <w:pPr>
              <w:spacing w:after="20"/>
              <w:ind w:left="20"/>
              <w:jc w:val="both"/>
            </w:pPr>
            <w:r>
              <w:rPr>
                <w:rFonts w:ascii="Times New Roman"/>
                <w:b w:val="false"/>
                <w:i w:val="false"/>
                <w:color w:val="000000"/>
                <w:sz w:val="20"/>
              </w:rPr>
              <w:t>
Astana Line 504, report established on the localizer</w:t>
            </w:r>
          </w:p>
          <w:bookmarkEnd w:id="192"/>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w:t>
            </w:r>
            <w:r>
              <w:rPr>
                <w:rFonts w:ascii="Times New Roman"/>
                <w:b w:val="false"/>
                <w:i w:val="false"/>
                <w:color w:val="000000"/>
                <w:sz w:val="20"/>
              </w:rPr>
              <w:t>Astana Line 504, report localizer established</w:t>
            </w:r>
          </w:p>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193"/>
          <w:p>
            <w:pPr>
              <w:spacing w:after="20"/>
              <w:ind w:left="20"/>
              <w:jc w:val="both"/>
            </w:pPr>
            <w:r>
              <w:rPr>
                <w:rFonts w:ascii="Times New Roman"/>
                <w:b w:val="false"/>
                <w:i w:val="false"/>
                <w:color w:val="000000"/>
                <w:sz w:val="20"/>
              </w:rPr>
              <w:t>
Localizer established, Astana Line 504</w:t>
            </w:r>
          </w:p>
          <w:bookmarkEnd w:id="193"/>
          <w:p>
            <w:pPr>
              <w:spacing w:after="20"/>
              <w:ind w:left="20"/>
              <w:jc w:val="both"/>
            </w:pPr>
            <w:r>
              <w:rPr>
                <w:rFonts w:ascii="Times New Roman"/>
                <w:b w:val="false"/>
                <w:i w:val="false"/>
                <w:color w:val="000000"/>
                <w:sz w:val="20"/>
              </w:rPr>
              <w:t>
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194"/>
          <w:p>
            <w:pPr>
              <w:spacing w:after="20"/>
              <w:ind w:left="20"/>
              <w:jc w:val="both"/>
            </w:pPr>
            <w:r>
              <w:rPr>
                <w:rFonts w:ascii="Times New Roman"/>
                <w:b w:val="false"/>
                <w:i w:val="false"/>
                <w:color w:val="000000"/>
                <w:sz w:val="20"/>
              </w:rPr>
              <w:t>
Astana Line 504, report established on RNP (final) approach course</w:t>
            </w:r>
          </w:p>
          <w:bookmarkEnd w:id="194"/>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195"/>
          <w:p>
            <w:pPr>
              <w:spacing w:after="20"/>
              <w:ind w:left="20"/>
              <w:jc w:val="both"/>
            </w:pPr>
            <w:r>
              <w:rPr>
                <w:rFonts w:ascii="Times New Roman"/>
                <w:b w:val="false"/>
                <w:i w:val="false"/>
                <w:color w:val="000000"/>
                <w:sz w:val="20"/>
              </w:rPr>
              <w:t>
Established on RNP (final) approach course Astana Line 504</w:t>
            </w:r>
          </w:p>
          <w:bookmarkEnd w:id="195"/>
          <w:p>
            <w:pPr>
              <w:spacing w:after="20"/>
              <w:ind w:left="20"/>
              <w:jc w:val="both"/>
            </w:pPr>
            <w:r>
              <w:rPr>
                <w:rFonts w:ascii="Times New Roman"/>
                <w:b w:val="false"/>
                <w:i w:val="false"/>
                <w:color w:val="000000"/>
                <w:sz w:val="20"/>
              </w:rPr>
              <w:t>
or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established on GLS (final) approach course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Established on GLS (final) approach course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Tower 128,0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196"/>
          <w:p>
            <w:pPr>
              <w:spacing w:after="20"/>
              <w:ind w:left="20"/>
              <w:jc w:val="both"/>
            </w:pPr>
            <w:r>
              <w:rPr>
                <w:rFonts w:ascii="Times New Roman"/>
                <w:b w:val="false"/>
                <w:i w:val="false"/>
                <w:color w:val="000000"/>
                <w:sz w:val="20"/>
              </w:rPr>
              <w:t>
Астана Лайн 504, доложите захват курсового маяка</w:t>
            </w:r>
          </w:p>
          <w:bookmarkEnd w:id="196"/>
          <w:p>
            <w:pPr>
              <w:spacing w:after="20"/>
              <w:ind w:left="20"/>
              <w:jc w:val="both"/>
            </w:pPr>
            <w:r>
              <w:rPr>
                <w:rFonts w:ascii="Times New Roman"/>
                <w:b w:val="false"/>
                <w:i w:val="false"/>
                <w:color w:val="000000"/>
                <w:sz w:val="20"/>
              </w:rPr>
              <w:t>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курсового маяка доложу, Астана Лайн 504 или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97"/>
          <w:p>
            <w:pPr>
              <w:spacing w:after="20"/>
              <w:ind w:left="20"/>
              <w:jc w:val="both"/>
            </w:pPr>
            <w:r>
              <w:rPr>
                <w:rFonts w:ascii="Times New Roman"/>
                <w:b w:val="false"/>
                <w:i w:val="false"/>
                <w:color w:val="000000"/>
                <w:sz w:val="20"/>
              </w:rPr>
              <w:t>
Астана Лайн 504 доложите выход на линию курса (конечного этапа) захода на посадку по RNP</w:t>
            </w:r>
          </w:p>
          <w:bookmarkEnd w:id="197"/>
          <w:p>
            <w:pPr>
              <w:spacing w:after="20"/>
              <w:ind w:left="20"/>
              <w:jc w:val="both"/>
            </w:pPr>
            <w:r>
              <w:rPr>
                <w:rFonts w:ascii="Times New Roman"/>
                <w:b w:val="false"/>
                <w:i w:val="false"/>
                <w:color w:val="000000"/>
                <w:sz w:val="20"/>
              </w:rPr>
              <w:t>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Доложу выход на линию курса (конечного этапа) захода на посадку по RNP Астана Лайн 504 или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доложите выход на линию курса (конечного этапа) захода на посадку по GLS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Доложу выход на линию курса (конечного этапа) захода на посадку по GLS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Захват курсового,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4" w:id="198"/>
    <w:p>
      <w:pPr>
        <w:spacing w:after="0"/>
        <w:ind w:left="0"/>
        <w:jc w:val="left"/>
      </w:pPr>
      <w:r>
        <w:rPr>
          <w:rFonts w:ascii="Times New Roman"/>
          <w:b/>
          <w:i w:val="false"/>
          <w:color w:val="000000"/>
        </w:rPr>
        <w:t xml:space="preserve"> Таблица 80</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 final,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Tower, 10 miles from touchdown, continue approach (10 miles from touchdown cleared to land, runway 23 wind 250 degrees 5 meters per second)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approach Astana Line 504 (cleared to land, runway 23,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Tower, 8 miles from touchdown left (right) of track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land, runway 23 wind 250 degrees 5 meters per second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land, runway 23,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рубеже,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удаление … , правее (левее) курса, продолжайте заход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продолжаю заход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полоса 23, ветер 40 градусов 2 метра в секунду, посадку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удаление 3 мили, правее (левее) курса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199"/>
          <w:p>
            <w:pPr>
              <w:spacing w:after="20"/>
              <w:ind w:left="20"/>
              <w:jc w:val="both"/>
            </w:pPr>
            <w:r>
              <w:rPr>
                <w:rFonts w:ascii="Times New Roman"/>
                <w:b w:val="false"/>
                <w:i w:val="false"/>
                <w:color w:val="000000"/>
                <w:sz w:val="20"/>
              </w:rPr>
              <w:t>
Понял, Астана Лайн 504</w:t>
            </w:r>
          </w:p>
          <w:bookmarkEnd w:id="199"/>
          <w:p>
            <w:pPr>
              <w:spacing w:after="20"/>
              <w:ind w:left="20"/>
              <w:jc w:val="both"/>
            </w:pPr>
            <w:r>
              <w:rPr>
                <w:rFonts w:ascii="Times New Roman"/>
                <w:b w:val="false"/>
                <w:i w:val="false"/>
                <w:color w:val="000000"/>
                <w:sz w:val="20"/>
              </w:rPr>
              <w:t>
На рубеже,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удаление … , полоса 23, ветер 40 градусов 2 метра в секунду, посадку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Астана Лайн 504</w:t>
            </w:r>
          </w:p>
        </w:tc>
      </w:tr>
    </w:tbl>
    <w:bookmarkStart w:name="z496" w:id="200"/>
    <w:p>
      <w:pPr>
        <w:spacing w:after="0"/>
        <w:ind w:left="0"/>
        <w:jc w:val="left"/>
      </w:pPr>
      <w:r>
        <w:rPr>
          <w:rFonts w:ascii="Times New Roman"/>
          <w:b/>
          <w:i w:val="false"/>
          <w:color w:val="000000"/>
        </w:rPr>
        <w:t xml:space="preserve"> Таблица 81</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прямой 3000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Вышка, продолжайте заход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полоса 23 ветер 120 градусов 2 метра в секунду, посадку разрешаю (или посадка дополнительно)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Посадку разрешили (посадка дополнительно), Астана Лайн 504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Вышка, Астана Лайн 504, на прямой 3000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полоса 23 ветер 120 градусов 2 метра в секунду, посадку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7" w:id="201"/>
    <w:p>
      <w:pPr>
        <w:spacing w:after="0"/>
        <w:ind w:left="0"/>
        <w:jc w:val="left"/>
      </w:pPr>
      <w:r>
        <w:rPr>
          <w:rFonts w:ascii="Times New Roman"/>
          <w:b/>
          <w:i w:val="false"/>
          <w:color w:val="000000"/>
        </w:rPr>
        <w:t xml:space="preserve"> Таблица 82</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on final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10 miles from touchdown, continue approach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approach,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to land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land,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посадка дополнительно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Посадка дополнительно,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посадку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Астана Лайн 504</w:t>
            </w:r>
          </w:p>
        </w:tc>
      </w:tr>
    </w:tbl>
    <w:bookmarkStart w:name="z498" w:id="202"/>
    <w:p>
      <w:pPr>
        <w:spacing w:after="0"/>
        <w:ind w:left="0"/>
        <w:jc w:val="left"/>
      </w:pPr>
      <w:r>
        <w:rPr>
          <w:rFonts w:ascii="Times New Roman"/>
          <w:b/>
          <w:i w:val="false"/>
          <w:color w:val="000000"/>
        </w:rPr>
        <w:t xml:space="preserve"> Таблица 83</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03"/>
          <w:p>
            <w:pPr>
              <w:spacing w:after="20"/>
              <w:ind w:left="20"/>
              <w:jc w:val="both"/>
            </w:pPr>
            <w:r>
              <w:rPr>
                <w:rFonts w:ascii="Times New Roman"/>
                <w:b w:val="false"/>
                <w:i w:val="false"/>
                <w:color w:val="000000"/>
                <w:sz w:val="20"/>
              </w:rPr>
              <w:t xml:space="preserve">
Astana Line 504, RVR runway 23, right, touchdown 450 meters, midpoint 700 meters, wind 270 degrees 5 meters per second cleared to land RW 23, right </w:t>
            </w:r>
          </w:p>
          <w:bookmarkEnd w:id="203"/>
          <w:p>
            <w:pPr>
              <w:spacing w:after="20"/>
              <w:ind w:left="20"/>
              <w:jc w:val="both"/>
            </w:pPr>
            <w:r>
              <w:rPr>
                <w:rFonts w:ascii="Times New Roman"/>
                <w:b w:val="false"/>
                <w:i w:val="false"/>
                <w:color w:val="000000"/>
                <w:sz w:val="20"/>
              </w:rPr>
              <w:t>
or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Сleared to land,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RVR 150 metres, freezing fog, wind 270 degrees 2 meters per second cleared to land, RW 23, right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going around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видимость на ВПП в точке приземления 450 метров, на середине 700 метров, ветер 270° 5 метров в секунду, посадку разрешаю, ВПП 23, правая. или Астана Лайн 504, видимость 150 метров, замерзающий туман, ветер 270º 2 метра в секунду, посадку разрешаю, ВПП 23 правая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204"/>
          <w:p>
            <w:pPr>
              <w:spacing w:after="20"/>
              <w:ind w:left="20"/>
              <w:jc w:val="both"/>
            </w:pPr>
            <w:r>
              <w:rPr>
                <w:rFonts w:ascii="Times New Roman"/>
                <w:b w:val="false"/>
                <w:i w:val="false"/>
                <w:color w:val="000000"/>
                <w:sz w:val="20"/>
              </w:rPr>
              <w:t>
Посадку разрешили, Астана Лайн 504</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Ухожу на второй круг, Астана Лайн 504</w:t>
            </w:r>
          </w:p>
        </w:tc>
      </w:tr>
    </w:tbl>
    <w:bookmarkStart w:name="z502" w:id="205"/>
    <w:p>
      <w:pPr>
        <w:spacing w:after="0"/>
        <w:ind w:left="0"/>
        <w:jc w:val="left"/>
      </w:pPr>
      <w:r>
        <w:rPr>
          <w:rFonts w:ascii="Times New Roman"/>
          <w:b/>
          <w:i w:val="false"/>
          <w:color w:val="000000"/>
        </w:rPr>
        <w:t xml:space="preserve"> Таблица 84</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Going around, Astana Line 504 /reason/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206"/>
          <w:p>
            <w:pPr>
              <w:spacing w:after="20"/>
              <w:ind w:left="20"/>
              <w:jc w:val="both"/>
            </w:pPr>
            <w:r>
              <w:rPr>
                <w:rFonts w:ascii="Times New Roman"/>
                <w:b w:val="false"/>
                <w:i w:val="false"/>
                <w:color w:val="000000"/>
                <w:sz w:val="20"/>
              </w:rPr>
              <w:t>
Astana Line 504, contact Radar 128,0</w:t>
            </w:r>
          </w:p>
          <w:bookmarkEnd w:id="206"/>
          <w:p>
            <w:pPr>
              <w:spacing w:after="20"/>
              <w:ind w:left="20"/>
              <w:jc w:val="both"/>
            </w:pPr>
            <w:r>
              <w:rPr>
                <w:rFonts w:ascii="Times New Roman"/>
                <w:b w:val="false"/>
                <w:i w:val="false"/>
                <w:color w:val="000000"/>
                <w:sz w:val="20"/>
              </w:rPr>
              <w:t>
оr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Radar 128,0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go around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Going around,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Radar 128,0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Radar 128,0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Ухожу на второй круг,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Кругом 120,8 или Астана Лайн 504, полоса занята, уходите на второй круг</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Ухожу на второй круг,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Кругом 120,8 Астана Лайн 504</w:t>
            </w:r>
          </w:p>
        </w:tc>
      </w:tr>
    </w:tbl>
    <w:bookmarkStart w:name="z504" w:id="207"/>
    <w:p>
      <w:pPr>
        <w:spacing w:after="0"/>
        <w:ind w:left="0"/>
        <w:jc w:val="left"/>
      </w:pPr>
      <w:r>
        <w:rPr>
          <w:rFonts w:ascii="Times New Roman"/>
          <w:b/>
          <w:i w:val="false"/>
          <w:color w:val="000000"/>
        </w:rPr>
        <w:t xml:space="preserve"> Таблица 85</w:t>
      </w:r>
    </w:p>
    <w:bookmarkEnd w:id="2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(уменьшите) яркость огней,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увеличиваю (уменьшаю) яркость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05" w:id="208"/>
    <w:p>
      <w:pPr>
        <w:spacing w:after="0"/>
        <w:ind w:left="0"/>
        <w:jc w:val="left"/>
      </w:pPr>
      <w:r>
        <w:rPr>
          <w:rFonts w:ascii="Times New Roman"/>
          <w:b/>
          <w:i w:val="false"/>
          <w:color w:val="000000"/>
        </w:rPr>
        <w:t xml:space="preserve"> Таблица 86</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полосу наблюдаю, прошу визуальный заход на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разрешаю визуальный заход на ВПП 23 левая,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разрешили, ВПП 23 левая с Вышкой 119,4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visual approach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runway (field) in sight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209"/>
          <w:p>
            <w:pPr>
              <w:spacing w:after="20"/>
              <w:ind w:left="20"/>
              <w:jc w:val="both"/>
            </w:pPr>
            <w:r>
              <w:rPr>
                <w:rFonts w:ascii="Times New Roman"/>
                <w:b w:val="false"/>
                <w:i w:val="false"/>
                <w:color w:val="000000"/>
                <w:sz w:val="20"/>
              </w:rPr>
              <w:t>
Wilco, Astana Line 504</w:t>
            </w:r>
          </w:p>
          <w:bookmarkEnd w:id="209"/>
          <w:p>
            <w:pPr>
              <w:spacing w:after="20"/>
              <w:ind w:left="20"/>
              <w:jc w:val="both"/>
            </w:pPr>
            <w:r>
              <w:rPr>
                <w:rFonts w:ascii="Times New Roman"/>
                <w:b w:val="false"/>
                <w:i w:val="false"/>
                <w:color w:val="000000"/>
                <w:sz w:val="20"/>
              </w:rPr>
              <w:t>
Astana Line 504, runway (field) in sight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210"/>
          <w:p>
            <w:pPr>
              <w:spacing w:after="20"/>
              <w:ind w:left="20"/>
              <w:jc w:val="both"/>
            </w:pPr>
            <w:r>
              <w:rPr>
                <w:rFonts w:ascii="Times New Roman"/>
                <w:b w:val="false"/>
                <w:i w:val="false"/>
                <w:color w:val="000000"/>
                <w:sz w:val="20"/>
              </w:rPr>
              <w:t>
Astana Line 504, cleared visual approach RW 26.</w:t>
            </w:r>
          </w:p>
          <w:bookmarkEnd w:id="210"/>
          <w:p>
            <w:pPr>
              <w:spacing w:after="20"/>
              <w:ind w:left="20"/>
              <w:jc w:val="both"/>
            </w:pPr>
            <w:r>
              <w:rPr>
                <w:rFonts w:ascii="Times New Roman"/>
                <w:b w:val="false"/>
                <w:i w:val="false"/>
                <w:color w:val="000000"/>
                <w:sz w:val="20"/>
              </w:rPr>
              <w:t>
Contact Tower 128,0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Visual Approach RW 26. Contact Tower 128,0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traffic is an A320 on 10 miles final RW 23 left, report in sight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traffic in sight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are you able to maintain own separation from preceding traffic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affirmative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maintain own separation from A320 on 8 miles final (caution wake turbulence), contact Tower on 118,7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maintain own separation from A320, contact Tower on 118,7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А320 на прямой 10 миль заходит на полосу 23 левая наблюдаете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наблюдаю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сможете выдерживать свой интервал эшелонирования от следующего впереди воздушного судна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подтверждаю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выдерживайте свой интервал эшелонирования от следующего впереди А320 на прямой 8 миль (осторожно спутный след), работайте с Вышкой на 118,7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выдерживаю свой интервал от следующего впереди А320, работаю с Вышкой на 118, 7</w:t>
            </w:r>
          </w:p>
        </w:tc>
      </w:tr>
    </w:tbl>
    <w:bookmarkStart w:name="z508" w:id="211"/>
    <w:p>
      <w:pPr>
        <w:spacing w:after="0"/>
        <w:ind w:left="0"/>
        <w:jc w:val="left"/>
      </w:pPr>
      <w:r>
        <w:rPr>
          <w:rFonts w:ascii="Times New Roman"/>
          <w:b/>
          <w:i w:val="false"/>
          <w:color w:val="000000"/>
        </w:rPr>
        <w:t xml:space="preserve"> Таблица 87</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passing FL 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identified, climb F L 3 5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350,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Turn right heading 330 , until passing FL 140, then direct (to) OTARI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212"/>
          <w:p>
            <w:pPr>
              <w:spacing w:after="20"/>
              <w:ind w:left="20"/>
              <w:jc w:val="both"/>
            </w:pPr>
            <w:r>
              <w:rPr>
                <w:rFonts w:ascii="Times New Roman"/>
                <w:b w:val="false"/>
                <w:i w:val="false"/>
                <w:color w:val="000000"/>
                <w:sz w:val="20"/>
              </w:rPr>
              <w:t>
Turning right heading 330, until passing FL 140, then direct (to) OTARI, Astana Line 504</w:t>
            </w:r>
          </w:p>
          <w:bookmarkEnd w:id="212"/>
          <w:p>
            <w:pPr>
              <w:spacing w:after="20"/>
              <w:ind w:left="20"/>
              <w:jc w:val="both"/>
            </w:pPr>
            <w:r>
              <w:rPr>
                <w:rFonts w:ascii="Times New Roman"/>
                <w:b w:val="false"/>
                <w:i w:val="false"/>
                <w:color w:val="000000"/>
                <w:sz w:val="20"/>
              </w:rPr>
              <w:t>
Almaty Approach, Astana Line 504, passing 8000 feet request CCO via ETEDA 1D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climb FL 310 cleared CCO via ETEDA 1D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Climbing FL 310, CCO via ETEDA 1D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пересекаю 8000 футов прошу режим постоянного набора через E T E D A 1 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набирайте эшелон 310 в режиме постоянного набора через ETEDA 1 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набираю эшелон 310 в режиме постоянного набора через ETEDA 1 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пересекаю эшелон 8 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213"/>
          <w:p>
            <w:pPr>
              <w:spacing w:after="20"/>
              <w:ind w:left="20"/>
              <w:jc w:val="both"/>
            </w:pPr>
            <w:r>
              <w:rPr>
                <w:rFonts w:ascii="Times New Roman"/>
                <w:b w:val="false"/>
                <w:i w:val="false"/>
                <w:color w:val="000000"/>
                <w:sz w:val="20"/>
              </w:rPr>
              <w:t>
Астана Лайн 504, Алматы Подход, опознаны, набирайте эшелон 350</w:t>
            </w:r>
          </w:p>
          <w:bookmarkEnd w:id="213"/>
          <w:p>
            <w:pPr>
              <w:spacing w:after="20"/>
              <w:ind w:left="20"/>
              <w:jc w:val="both"/>
            </w:pPr>
            <w:r>
              <w:rPr>
                <w:rFonts w:ascii="Times New Roman"/>
                <w:b w:val="false"/>
                <w:i w:val="false"/>
                <w:color w:val="000000"/>
                <w:sz w:val="20"/>
              </w:rPr>
              <w:t>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350,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набирайте эшелон 320, пересечение эшелона 200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214"/>
          <w:p>
            <w:pPr>
              <w:spacing w:after="20"/>
              <w:ind w:left="20"/>
              <w:jc w:val="both"/>
            </w:pPr>
            <w:r>
              <w:rPr>
                <w:rFonts w:ascii="Times New Roman"/>
                <w:b w:val="false"/>
                <w:i w:val="false"/>
                <w:color w:val="000000"/>
                <w:sz w:val="20"/>
              </w:rPr>
              <w:t>
Алматы Подход, Астана Лайн 504, набираю эшелон 320, пересечение эшелона 200 доложу</w:t>
            </w:r>
          </w:p>
          <w:bookmarkEnd w:id="214"/>
          <w:p>
            <w:pPr>
              <w:spacing w:after="20"/>
              <w:ind w:left="20"/>
              <w:jc w:val="both"/>
            </w:pPr>
            <w:r>
              <w:rPr>
                <w:rFonts w:ascii="Times New Roman"/>
                <w:b w:val="false"/>
                <w:i w:val="false"/>
                <w:color w:val="000000"/>
                <w:sz w:val="20"/>
              </w:rPr>
              <w:t>
Пересекаю эшелон 200,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Контролем 135,4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Контролем 135,4 Астана Лайн 504</w:t>
            </w:r>
          </w:p>
        </w:tc>
      </w:tr>
    </w:tbl>
    <w:bookmarkStart w:name="z512" w:id="215"/>
    <w:p>
      <w:pPr>
        <w:spacing w:after="0"/>
        <w:ind w:left="0"/>
        <w:jc w:val="left"/>
      </w:pPr>
      <w:r>
        <w:rPr>
          <w:rFonts w:ascii="Times New Roman"/>
          <w:b/>
          <w:i w:val="false"/>
          <w:color w:val="000000"/>
        </w:rPr>
        <w:t xml:space="preserve"> Таблица 88</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10 miles inbound KI, descending FL 150, information Romeo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identified, Runway 23, descend 8000 feet, transition level 120, QNH 1013, RVR 1500 meters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Descending 8000 feet, Runway 23, transition level 120, QNH 1013, RVR 1500 meters,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monitor new information Tango</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monitor new information Tango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descending FL 150 information Romeo, request CDO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identified, cleared CDO via ETEDA 1 F, descend 3000 feet RW 23 QNH 1013, report established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CDO via ETEDA 1 F leaving FL 150 for 3000 feet, report established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right heading 190 descend 3000 feet you have about 20 track miles from touchdown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190 descend 3000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пересекаю эшелон 210, снижаюсь 8000 футов информация Анна, запасной Манас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опознаны, снижайтесь 8000 футов, эшелон перехода 120, QNH 1013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Снижаюсь 8000 футов,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прослушайте новую информацию Борис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новая информация Борис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код состояния поверхности ВПП 5/5/5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состояния поверхности ВПП 5/5/5,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Кругом 120,8 Астана Лайн 504</w:t>
            </w:r>
          </w:p>
        </w:tc>
      </w:tr>
    </w:tbl>
    <w:bookmarkStart w:name="z513" w:id="216"/>
    <w:p>
      <w:pPr>
        <w:spacing w:after="0"/>
        <w:ind w:left="0"/>
        <w:jc w:val="left"/>
      </w:pPr>
      <w:r>
        <w:rPr>
          <w:rFonts w:ascii="Times New Roman"/>
          <w:b/>
          <w:i w:val="false"/>
          <w:color w:val="000000"/>
        </w:rPr>
        <w:t xml:space="preserve"> Таблица 89</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BERVI FL 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identified, cleared to REVKI via B142, after UC, direct KI, maintain FL 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REVKI via B142, after UC, direct KI, maintain FL 330,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217"/>
          <w:p>
            <w:pPr>
              <w:spacing w:after="20"/>
              <w:ind w:left="20"/>
              <w:jc w:val="both"/>
            </w:pPr>
            <w:r>
              <w:rPr>
                <w:rFonts w:ascii="Times New Roman"/>
                <w:b w:val="false"/>
                <w:i w:val="false"/>
                <w:color w:val="000000"/>
                <w:sz w:val="20"/>
              </w:rPr>
              <w:t xml:space="preserve">
Astana Line 504, Almaty Control, identified maintain FL 330 </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Cleared to REVKI flight planned route maintain FL 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FL 330,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BERVI эшелон 330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218"/>
          <w:p>
            <w:pPr>
              <w:spacing w:after="20"/>
              <w:ind w:left="20"/>
              <w:jc w:val="both"/>
            </w:pPr>
            <w:r>
              <w:rPr>
                <w:rFonts w:ascii="Times New Roman"/>
                <w:b w:val="false"/>
                <w:i w:val="false"/>
                <w:color w:val="000000"/>
                <w:sz w:val="20"/>
              </w:rPr>
              <w:t>
Астана Лайн 504 Алматы Контроль опознаны разрешено на REVKI через Б142 после UC прямо на KI следуйте эшелон 330</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Разрешено на REVKI по запланированному маршруту полета следовать эшелон 330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219"/>
          <w:p>
            <w:pPr>
              <w:spacing w:after="20"/>
              <w:ind w:left="20"/>
              <w:jc w:val="both"/>
            </w:pPr>
            <w:r>
              <w:rPr>
                <w:rFonts w:ascii="Times New Roman"/>
                <w:b w:val="false"/>
                <w:i w:val="false"/>
                <w:color w:val="000000"/>
                <w:sz w:val="20"/>
              </w:rPr>
              <w:t>
Разрешено на REVKI через Б142 после UC прямо на KI следую эшелон 330 Астана Лайн 504</w:t>
            </w:r>
          </w:p>
          <w:bookmarkEnd w:id="219"/>
          <w:p>
            <w:pPr>
              <w:spacing w:after="20"/>
              <w:ind w:left="20"/>
              <w:jc w:val="both"/>
            </w:pPr>
            <w:r>
              <w:rPr>
                <w:rFonts w:ascii="Times New Roman"/>
                <w:b w:val="false"/>
                <w:i w:val="false"/>
                <w:color w:val="000000"/>
                <w:sz w:val="20"/>
              </w:rPr>
              <w:t>
Следую эшелон 330,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advise if able to proceed parallel offset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proceed offset 10 miles right of track until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 offset 10 miles right of track until BERVI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cancel offset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rejoin flight route,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cообщите возможность полета с параллельным смещением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следуйте со смещением 10 миль правее линии пути до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со смещением 10 миль правее линии пути до BERVI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прекратите полет со смещением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возобновляю полет по маршруту,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FL 330 request CDO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cleared CDO when ready descend to FL110 report leaving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leaving FL330 for FL110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220"/>
          <w:p>
            <w:pPr>
              <w:spacing w:after="20"/>
              <w:ind w:left="20"/>
              <w:jc w:val="both"/>
            </w:pPr>
            <w:r>
              <w:rPr>
                <w:rFonts w:ascii="Times New Roman"/>
                <w:b w:val="false"/>
                <w:i w:val="false"/>
                <w:color w:val="000000"/>
                <w:sz w:val="20"/>
              </w:rPr>
              <w:t>
Astana Line 504 roger</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Astana Line 504 continuous descent is not possible (cancel CDO) due traffic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эшелон 330 прошу CDO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разрешаю CDO по готовности снижайтесь эшелон 110 доложите начало снижения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приступил к снижению, освобождаю эшелон 330 занимаю эшелон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221"/>
          <w:p>
            <w:pPr>
              <w:spacing w:after="20"/>
              <w:ind w:left="20"/>
              <w:jc w:val="both"/>
            </w:pPr>
            <w:r>
              <w:rPr>
                <w:rFonts w:ascii="Times New Roman"/>
                <w:b w:val="false"/>
                <w:i w:val="false"/>
                <w:color w:val="000000"/>
                <w:sz w:val="20"/>
              </w:rPr>
              <w:t>
Астана Лайн понял</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Астана Лайн CDO не возможен (отменяю CDO) из-за движения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RCH012 has RCH011 in sight, request formation join up with RCH011 at FL270. RCH011 will be the lead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RCH011verify requesting flight join-up with RCH012 and you have RCH012 in sight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RCH011 affirmative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RCH012 climb FL270 report when formation join-up is complete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N587S at FL 270 request flight break- up with N731K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N731K Almaty Control squawk 5432 turn right heading 170 maintain own separation until advised N731K identified direct to RULAD descend FL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Almaty Control, Аstanа Line 504, FL140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Control, identified, cleared to BERVI via NT, climb FL300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BERVI via NT, climbing FL300,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Ревки 45, эшелон 350, Кирбалтабай 07, на Акчи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опознаны следуйте эшелон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эшелон 350,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Advise if able to cross RULAD at FL 11300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Will cross RULAD at FL 11300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08356 наблюдаю ведущего 08360 разрешите схождение в группу на эшелоне 210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08360 подтвердите запрос 08356 на схождение в группу наблюдаете его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08360 подтверждаю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08356 набирайте эшелон 210 доложите в группе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08360 на эшелоне 210 разрешите выйти 08356 из группы посадка у него будет в Бишкеке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08356 Алматы контроль squawk 5432 вправо курс 140 выдерживайте самостоятельно эшелонирование до команды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08356 опознаны следуйте эшелон 210 прямо на RULAD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3" w:id="222"/>
    <w:p>
      <w:pPr>
        <w:spacing w:after="0"/>
        <w:ind w:left="0"/>
        <w:jc w:val="left"/>
      </w:pPr>
      <w:r>
        <w:rPr>
          <w:rFonts w:ascii="Times New Roman"/>
          <w:b/>
          <w:i w:val="false"/>
          <w:color w:val="000000"/>
        </w:rPr>
        <w:t xml:space="preserve"> Таблица 90</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request direct (to) Nur-Sultan, due to short of fuel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direct (to) Nur-Sultan, maintain FL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Maintaining FL 320,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прошу спрямление на Нур-Султан из-за малого остатка топлива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следуйте эшелон 320, прямо на Нур-Султан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4" w:id="223"/>
    <w:p>
      <w:pPr>
        <w:spacing w:after="0"/>
        <w:ind w:left="0"/>
        <w:jc w:val="left"/>
      </w:pPr>
      <w:r>
        <w:rPr>
          <w:rFonts w:ascii="Times New Roman"/>
          <w:b/>
          <w:i w:val="false"/>
          <w:color w:val="000000"/>
        </w:rPr>
        <w:t xml:space="preserve"> Таблица 91</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рубеж ухода 7.15, запасной Манас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рубеж ухода 7.15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Astana Line 504, decision point at 07.15, alternate Manas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decision point at 07.15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25" w:id="224"/>
    <w:p>
      <w:pPr>
        <w:spacing w:after="0"/>
        <w:ind w:left="0"/>
        <w:jc w:val="left"/>
      </w:pPr>
      <w:r>
        <w:rPr>
          <w:rFonts w:ascii="Times New Roman"/>
          <w:b/>
          <w:i w:val="false"/>
          <w:color w:val="000000"/>
        </w:rPr>
        <w:t xml:space="preserve"> Таблица 92</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геоточка, 1500 футов метров ПВП, Шиликемер в 20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 Алматы Район, Шиликемер на 1000 футов ПВП по давлению 1012 гектопаскаль (гПа) (давление аэродрома)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Шиликемер на 1000 футов ПВП по давлению 1012 гектопаскаль доложить Алматы Район, 21190, Шиликемер 1000 футов ПВП по давлению 1012 гектопаскаль</w:t>
            </w:r>
          </w:p>
        </w:tc>
      </w:tr>
    </w:tbl>
    <w:bookmarkStart w:name="z526" w:id="225"/>
    <w:p>
      <w:pPr>
        <w:spacing w:after="0"/>
        <w:ind w:left="0"/>
        <w:jc w:val="left"/>
      </w:pPr>
      <w:r>
        <w:rPr>
          <w:rFonts w:ascii="Times New Roman"/>
          <w:b/>
          <w:i w:val="false"/>
          <w:color w:val="000000"/>
        </w:rPr>
        <w:t xml:space="preserve"> Таблица 93</w:t>
      </w:r>
    </w:p>
    <w:bookmarkEnd w:id="2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over AI, FL210, expect onward clearance at 03, landing delays at Almaty 20 minutes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over AI, FL210, expect onward clearance at 03,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ожидайте над АI эшелон 210, ожидайте нового разрешения в 03 минуты, задержка на посадку в Алматы 20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 над АI, эшелон 210, новое разрешение в 03 минуты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over AI, FL 250, expect 10 minutes delay due snow clearance at Almaty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over AI, FL 250,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ожидайте над АI, эшелон 250, ожидается задержка на 10 минут из-за очистки от снега Алматы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 над АI, эшелон 250,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are you able to lose 10 minutes?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negative, only 6 minutes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revised estimate for UMTYL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UMTYL 14.50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Вы в состоянии ожидать 10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нет, только в течение 6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сообщите уточненное время пролета UMTYL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UMTYL в 14.50</w:t>
            </w:r>
          </w:p>
        </w:tc>
      </w:tr>
    </w:tbl>
    <w:bookmarkStart w:name="z527" w:id="226"/>
    <w:p>
      <w:pPr>
        <w:spacing w:after="0"/>
        <w:ind w:left="0"/>
        <w:jc w:val="left"/>
      </w:pPr>
      <w:r>
        <w:rPr>
          <w:rFonts w:ascii="Times New Roman"/>
          <w:b/>
          <w:i w:val="false"/>
          <w:color w:val="000000"/>
        </w:rPr>
        <w:t xml:space="preserve"> Таблица 94</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extended holding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between AI and UC, FL 120, all turns right, expect further clearance at 12.05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between AI and UC, FL 120, all turns right, expect further clearance at 12.05,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прошу расширенную зону ожидания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ожидайте между AI и UC, эшелон 120, все развороты правые, следующее разрешение в 12.05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Жду между AI и UC эшелон 120, все развороты правые, ожидаю следующего разрешения в 12.05, Астана Лайн 504</w:t>
            </w:r>
          </w:p>
        </w:tc>
      </w:tr>
    </w:tbl>
    <w:bookmarkStart w:name="z528" w:id="227"/>
    <w:p>
      <w:pPr>
        <w:spacing w:after="0"/>
        <w:ind w:left="0"/>
        <w:jc w:val="left"/>
      </w:pPr>
      <w:r>
        <w:rPr>
          <w:rFonts w:ascii="Times New Roman"/>
          <w:b/>
          <w:i w:val="false"/>
          <w:color w:val="000000"/>
        </w:rPr>
        <w:t xml:space="preserve"> Таблица 95</w:t>
      </w:r>
    </w:p>
    <w:bookmarkEnd w:id="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верховья левого Талгара, приступаю к работе на безопасной, окончание в 09.45.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 Алматы Район понял, контрольная связь в 08.40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cвязь в 08.40, 21190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продолжаю работу в верховьях левого Талгара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 Алматы Район, окончание работы доложите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работы доложу, 190</w:t>
            </w:r>
          </w:p>
        </w:tc>
      </w:tr>
    </w:tbl>
    <w:bookmarkStart w:name="z529" w:id="228"/>
    <w:p>
      <w:pPr>
        <w:spacing w:after="0"/>
        <w:ind w:left="0"/>
        <w:jc w:val="left"/>
      </w:pPr>
      <w:r>
        <w:rPr>
          <w:rFonts w:ascii="Times New Roman"/>
          <w:b/>
          <w:i w:val="false"/>
          <w:color w:val="000000"/>
        </w:rPr>
        <w:t xml:space="preserve"> Таблица 96</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Район, 21190, АКЧИ, Баканас в 40 минут посадка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21190, Алматы Район, посадку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в 41 минуту посадка в Баканасе, стоянка 20 минут. До вылета, 190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Алматы Район, посадку принял, до вылета.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30" w:id="229"/>
    <w:p>
      <w:pPr>
        <w:spacing w:after="0"/>
        <w:ind w:left="0"/>
        <w:jc w:val="left"/>
      </w:pPr>
      <w:r>
        <w:rPr>
          <w:rFonts w:ascii="Times New Roman"/>
          <w:b/>
          <w:i w:val="false"/>
          <w:color w:val="000000"/>
        </w:rPr>
        <w:t xml:space="preserve"> Таблица 96-1</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G-DCAB from Balkhash ETEDA at 57 10000 feet, information DELTA request clearance to enter controlled airspace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Almaty Approach enter controlled airspace over ETEDA at altitude 10000 feet или G-DCAB Almaty Approach remain outside controlled airspace expect clearance at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Control G-DCAB VFR FL 120 request to leave controlled airspace by descend 10000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Almaty Control cleared to leave controlled airspace report leaving FL 120 QHN 1014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Almaty Approach leave controlled airspace via ETEDA at 10000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leave controlled airspace via ETEDA at 10000 feet, G-DCAB</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G-DCAB из Балхаша ETEDA в 57 10000 футов, информация DELTA прошу разрешение на вход в контролируемое воздушное пространство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230"/>
          <w:p>
            <w:pPr>
              <w:spacing w:after="20"/>
              <w:ind w:left="20"/>
              <w:jc w:val="both"/>
            </w:pPr>
            <w:r>
              <w:rPr>
                <w:rFonts w:ascii="Times New Roman"/>
                <w:b w:val="false"/>
                <w:i w:val="false"/>
                <w:color w:val="000000"/>
                <w:sz w:val="20"/>
              </w:rPr>
              <w:t>
G-DCAB Алматы Подход вход в контролируемое воздушное пространство разрешаю над ETEDA на 10000 футов</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G-DCAB Алматы Подход оставайтесь за пределами контролируемого воздушного пространства ожидайте разрешение в 15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G-DCAB следую ПВП эшелон 120 прошу разрешение выйти из контролируемого воздушного пространства и снизиться до 10000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Алматы Контроль разрешено выйти из контролируемого воздушного пространства освобождение эшелона 120 доложить QHN 1014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Алматы Подход выйдите из контролируемого воздушного пространства через ETEDA на 10000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выйти из контролируемого воздушного пространства через ETEDA на 10000 футов G-DCAB</w:t>
            </w:r>
          </w:p>
        </w:tc>
      </w:tr>
    </w:tbl>
    <w:bookmarkStart w:name="z533" w:id="231"/>
    <w:p>
      <w:pPr>
        <w:spacing w:after="0"/>
        <w:ind w:left="0"/>
        <w:jc w:val="left"/>
      </w:pPr>
      <w:r>
        <w:rPr>
          <w:rFonts w:ascii="Times New Roman"/>
          <w:b/>
          <w:i w:val="false"/>
          <w:color w:val="000000"/>
        </w:rPr>
        <w:t xml:space="preserve"> Таблица 97</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your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110,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for identification turn left, heading 080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080,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identified, 16 miles north of KI, continue present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present heading,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доложите курс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110,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для опознавания вправо, курс 80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Правым курс 80,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опознаны, 16 миль Севернее KI, продолжайте следовать с прежним курсом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с прежним курсом,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not identified, not yet within radar cover proceed to BERVI via B142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 to BERVI via B142,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 опознаны, еще не в зоне действия радиолокатора, следуйте на BERVI по трассе В142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на BERVI по трассе В142, Астана Лайн 504</w:t>
            </w:r>
          </w:p>
        </w:tc>
      </w:tr>
    </w:tbl>
    <w:bookmarkStart w:name="z534" w:id="232"/>
    <w:p>
      <w:pPr>
        <w:spacing w:after="0"/>
        <w:ind w:left="0"/>
        <w:jc w:val="left"/>
      </w:pPr>
      <w:r>
        <w:rPr>
          <w:rFonts w:ascii="Times New Roman"/>
          <w:b/>
          <w:i w:val="false"/>
          <w:color w:val="000000"/>
        </w:rPr>
        <w:t xml:space="preserve"> Таблица 98</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will shortly be leaving radar cover, report REVKI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скоро выйдете из зоны действия локатора, Ревки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Ревки доложу,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will shortly lose radar identification, remain this frequency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скоро выйдете из зоны действия локатора, оставайтесь на этой частоте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radar service (or identification) terminated due to radar failure report estimated time over AI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радиолокационное обслуживание (или опознавание) прекращено из-за неисправности локатора, сообщите расчетное время пролета AI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 расчетное AI в 54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identification lost check your transponder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опознавательный контакт потерян проверьте свой ответчик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bookmarkStart w:name="z535" w:id="233"/>
    <w:p>
      <w:pPr>
        <w:spacing w:after="0"/>
        <w:ind w:left="0"/>
        <w:jc w:val="left"/>
      </w:pPr>
      <w:r>
        <w:rPr>
          <w:rFonts w:ascii="Times New Roman"/>
          <w:b/>
          <w:i w:val="false"/>
          <w:color w:val="000000"/>
        </w:rPr>
        <w:t xml:space="preserve"> Таблица 99</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080,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for identification (spacing), turn left heading 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050,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ваш курс?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80,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для опознавания (для создания интервала) левым разворотом курс 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Левым курс 50, Астана Лайн 504</w:t>
            </w:r>
          </w:p>
        </w:tc>
      </w:tr>
    </w:tbl>
    <w:bookmarkStart w:name="z536" w:id="234"/>
    <w:p>
      <w:pPr>
        <w:spacing w:after="0"/>
        <w:ind w:left="0"/>
        <w:jc w:val="left"/>
      </w:pPr>
      <w:r>
        <w:rPr>
          <w:rFonts w:ascii="Times New Roman"/>
          <w:b/>
          <w:i w:val="false"/>
          <w:color w:val="000000"/>
        </w:rPr>
        <w:t xml:space="preserve"> Таблица 100</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16 miles south of AI resume own navigation direct to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direct to BERVI,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16 миль южнее Акчи, переходите на самостоятельное самолетовождение, следуйте прямо на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курс на BERVI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Cleared direct REGMU, expect to rejoin AGUNA 4A at ADABA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REGMU, expect to rejoin AGUNA 4A at ADABA Astana Line 504</w:t>
            </w:r>
          </w:p>
        </w:tc>
      </w:tr>
    </w:tbl>
    <w:bookmarkStart w:name="z537" w:id="235"/>
    <w:p>
      <w:pPr>
        <w:spacing w:after="0"/>
        <w:ind w:left="0"/>
        <w:jc w:val="left"/>
      </w:pPr>
      <w:r>
        <w:rPr>
          <w:rFonts w:ascii="Times New Roman"/>
          <w:b/>
          <w:i w:val="false"/>
          <w:color w:val="000000"/>
        </w:rPr>
        <w:t xml:space="preserve"> Таблица 101</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expect vectoring after departure for spacing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после взлета ожидайте векторение для создания интервала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bookmarkStart w:name="z538" w:id="236"/>
    <w:p>
      <w:pPr>
        <w:spacing w:after="0"/>
        <w:ind w:left="0"/>
        <w:jc w:val="left"/>
      </w:pPr>
      <w:r>
        <w:rPr>
          <w:rFonts w:ascii="Times New Roman"/>
          <w:b/>
          <w:i w:val="false"/>
          <w:color w:val="000000"/>
        </w:rPr>
        <w:t xml:space="preserve"> Таблица 102</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Aktobe-Approach, Astana Line 863, information "В", QNH 1016 millibars, request descent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Aktobe - Approach, identified, expect radar vectoring for ILS-Y approach RW13, direct to RIMUN, QNH 1016 millibars, descend to altitude 3000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expecting radar vectoring for ILS-Y approach RW13, direct to RIMUN, descending to altitude 3000 feet QNH1016 millibars,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report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270,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distance 15 miles from AKB radar vectoring for ILS-Y approach RW13, turn left heading 220, maintain altitude 3000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turning left heading 220, maintaining altitude 3000 feet,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turn left heading 155, cleared for ILS-Y approach runway 13, report localizer established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237"/>
          <w:p>
            <w:pPr>
              <w:spacing w:after="20"/>
              <w:ind w:left="20"/>
              <w:jc w:val="both"/>
            </w:pPr>
            <w:r>
              <w:rPr>
                <w:rFonts w:ascii="Times New Roman"/>
                <w:b w:val="false"/>
                <w:i w:val="false"/>
                <w:color w:val="000000"/>
                <w:sz w:val="20"/>
              </w:rPr>
              <w:t>
Roger, turning left heading 155, cleared for ILS-Y approach, runway 13, will report localizer established, Astana Line 863.</w:t>
            </w:r>
          </w:p>
          <w:bookmarkEnd w:id="237"/>
          <w:p>
            <w:pPr>
              <w:spacing w:after="20"/>
              <w:ind w:left="20"/>
              <w:jc w:val="both"/>
            </w:pPr>
            <w:r>
              <w:rPr>
                <w:rFonts w:ascii="Times New Roman"/>
                <w:b w:val="false"/>
                <w:i w:val="false"/>
                <w:color w:val="000000"/>
                <w:sz w:val="20"/>
              </w:rPr>
              <w:t>
Localizer established,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contact Tower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Contact Tower on 119,4,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Актобе-Подход, Астана Лайн 863, информация "В", QNH1016 миллибар, прошу дальнейшее снижение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Актобе-Подход, опознаны, ожидайте векторение для захода ILS-Y ВПП13, курс на RIMUN, QNH1016 миллибар снижайтесь 3000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ожидаю векторение для захода ILS-Y, ВПП13, курс на RIMUN, снижаюсь 3000 футов QNH 1016 миллибар, Астана Лайн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сообщите курс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270, Астана Лайн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удаление 15 миль, векторение для захода ILS-Y ВПП13, влево курс 220, следуйте 3000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влево на курс 220, следую 3000 футов, Астана Лайн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влево курс 155, заход ILS ВПП13 разрешаю, захват курсового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влево на курс 155, заход ILS ВПП13 разрешен, захват курсового доложу, Астана Лайн 863. Захват курсового, Астана Лайн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Вышкой 119,4, Астана Лайн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863, Aktobe - Approach, identified, expect vector across (RNP или GLS) final approach course RW13, descend to altitude 3000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expecting vector across (RNP или GLS) final approach course RW13, descending to altitude 3000 feet Astana Line 863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863, Актобе-Подход, опознаны, ожидайте вектор для пересечения линии курса конечного этапа захода на посадку по (RNP или GLS) ВПП13, снижайтесь 3000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ожидаю вектор для пересечения линии курса конечного этапа захода на посадку по (RNP или GLS), ВПП13, снижаюсь 3000 футов Астана Лайн 863</w:t>
            </w:r>
          </w:p>
        </w:tc>
      </w:tr>
    </w:tbl>
    <w:bookmarkStart w:name="z540" w:id="238"/>
    <w:p>
      <w:pPr>
        <w:spacing w:after="0"/>
        <w:ind w:left="0"/>
        <w:jc w:val="left"/>
      </w:pPr>
      <w:r>
        <w:rPr>
          <w:rFonts w:ascii="Times New Roman"/>
          <w:b/>
          <w:i w:val="false"/>
          <w:color w:val="000000"/>
        </w:rPr>
        <w:t xml:space="preserve"> Таблица 103</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report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Heading 050,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continue present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 present heading, Astana Line504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доложите курс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продолжайте следовать с прежним курсом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Продолжаю следовать с прежним курсом, Астана Лайн 504</w:t>
            </w:r>
          </w:p>
        </w:tc>
      </w:tr>
    </w:tbl>
    <w:bookmarkStart w:name="z541" w:id="239"/>
    <w:p>
      <w:pPr>
        <w:spacing w:after="0"/>
        <w:ind w:left="0"/>
        <w:jc w:val="left"/>
      </w:pPr>
      <w:r>
        <w:rPr>
          <w:rFonts w:ascii="Times New Roman"/>
          <w:b/>
          <w:i w:val="false"/>
          <w:color w:val="000000"/>
        </w:rPr>
        <w:t xml:space="preserve"> Таблица 104</w:t>
      </w:r>
    </w:p>
    <w:bookmarkEnd w:id="2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fly heading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240"/>
          <w:p>
            <w:pPr>
              <w:spacing w:after="20"/>
              <w:ind w:left="20"/>
              <w:jc w:val="both"/>
            </w:pPr>
            <w:r>
              <w:rPr>
                <w:rFonts w:ascii="Times New Roman"/>
                <w:b w:val="false"/>
                <w:i w:val="false"/>
                <w:color w:val="000000"/>
                <w:sz w:val="20"/>
              </w:rPr>
              <w:t>
Turning left heading 275, Astana Line 504</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Turning right heading 275,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курс 275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Левым разворотом курс 275, Астана Лайн 504 Правым разворотом на курс 275, Астана Лайн 504</w:t>
            </w:r>
          </w:p>
        </w:tc>
      </w:tr>
    </w:tbl>
    <w:bookmarkStart w:name="z544" w:id="241"/>
    <w:p>
      <w:pPr>
        <w:spacing w:after="0"/>
        <w:ind w:left="0"/>
        <w:jc w:val="left"/>
      </w:pPr>
      <w:r>
        <w:rPr>
          <w:rFonts w:ascii="Times New Roman"/>
          <w:b/>
          <w:i w:val="false"/>
          <w:color w:val="000000"/>
        </w:rPr>
        <w:t xml:space="preserve"> Таблица 105</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contact Almaty Approach 124,8 and report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Astana Line 504, FL 200, on heading 110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работайте с Алматы Подход 124,8 и доложите курс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эшелон 200 на курсе 110</w:t>
            </w:r>
          </w:p>
        </w:tc>
      </w:tr>
    </w:tbl>
    <w:bookmarkStart w:name="z545" w:id="242"/>
    <w:p>
      <w:pPr>
        <w:spacing w:after="0"/>
        <w:ind w:left="0"/>
        <w:jc w:val="left"/>
      </w:pPr>
      <w:r>
        <w:rPr>
          <w:rFonts w:ascii="Times New Roman"/>
          <w:b/>
          <w:i w:val="false"/>
          <w:color w:val="000000"/>
        </w:rPr>
        <w:t xml:space="preserve"> Таблица 106</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TCAS RA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Контроль, Астана Лайн 504, выполняю TCAS RA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понял TCAS RA.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 of conflict returning FL 260,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Line504,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Конфликтная ситуация разрешена, возвращаюсь на эшелон 260 (согласно ранее полученному диспетчерскому разрешению),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Контроль, разрешаю эшелон 260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6" w:id="243"/>
    <w:p>
      <w:pPr>
        <w:spacing w:after="0"/>
        <w:ind w:left="0"/>
        <w:jc w:val="left"/>
      </w:pPr>
      <w:r>
        <w:rPr>
          <w:rFonts w:ascii="Times New Roman"/>
          <w:b/>
          <w:i w:val="false"/>
          <w:color w:val="000000"/>
        </w:rPr>
        <w:t xml:space="preserve"> Таблица 107</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climb FL300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TCAS RA,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могу выполнить Ваше указание, TCAS RA,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47" w:id="244"/>
    <w:p>
      <w:pPr>
        <w:spacing w:after="0"/>
        <w:ind w:left="0"/>
        <w:jc w:val="left"/>
      </w:pPr>
      <w:r>
        <w:rPr>
          <w:rFonts w:ascii="Times New Roman"/>
          <w:b/>
          <w:i w:val="false"/>
          <w:color w:val="000000"/>
        </w:rPr>
        <w:t xml:space="preserve"> Таблица 108</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unknown traffic 1 o’clock 10 miles opposite direction fast moving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Looking, Astana Line 504 Traffic in sight, now clear of traffic,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набирайте эшелон 100, на 1 час, удаление 20 миль, пересекает курс справа налево, на эшелоне 110, ЯК-42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Понял, набираю эшелон 100, Астана Лайн 504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встречный борт, удаление 20 миль, А-310, следуйте с курсом 320 до команды (или указать время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с курсом 320, Астана Лайн 504</w:t>
            </w:r>
          </w:p>
        </w:tc>
      </w:tr>
    </w:tbl>
    <w:bookmarkStart w:name="z548" w:id="245"/>
    <w:p>
      <w:pPr>
        <w:spacing w:after="0"/>
        <w:ind w:left="0"/>
        <w:jc w:val="left"/>
      </w:pPr>
      <w:r>
        <w:rPr>
          <w:rFonts w:ascii="Times New Roman"/>
          <w:b/>
          <w:i w:val="false"/>
          <w:color w:val="000000"/>
        </w:rPr>
        <w:t xml:space="preserve"> Таблица 109</w:t>
      </w:r>
    </w:p>
    <w:bookmarkEnd w:id="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unknown traffic 10 o’clock, 10 miles , crossing left to right, fast moving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contact, request vectors,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246"/>
          <w:p>
            <w:pPr>
              <w:spacing w:after="20"/>
              <w:ind w:left="20"/>
              <w:jc w:val="both"/>
            </w:pPr>
            <w:r>
              <w:rPr>
                <w:rFonts w:ascii="Times New Roman"/>
                <w:b w:val="false"/>
                <w:i w:val="false"/>
                <w:color w:val="000000"/>
                <w:sz w:val="20"/>
              </w:rPr>
              <w:t>
Astana Line 504, turn left heading 050</w:t>
            </w:r>
          </w:p>
          <w:bookmarkEnd w:id="246"/>
          <w:p>
            <w:pPr>
              <w:spacing w:after="20"/>
              <w:ind w:left="20"/>
              <w:jc w:val="both"/>
            </w:pPr>
            <w:r>
              <w:rPr>
                <w:rFonts w:ascii="Times New Roman"/>
                <w:b w:val="false"/>
                <w:i w:val="false"/>
                <w:color w:val="000000"/>
                <w:sz w:val="20"/>
              </w:rPr>
              <w:t>
Astana Line 504, clear of traffic, resume own navigation direct...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050,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 встречным разошлись, набирайте эшелон 350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Набираю эшелон 350,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unknown traffic 10 o’clock 8 miles, crossing left to right, height unknown, fast moving. If not sighted turn left heading 270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heading 270,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traffic is no longer a factor, resume own navigation, direct AI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AI, Astana Line 504</w:t>
            </w:r>
          </w:p>
        </w:tc>
      </w:tr>
    </w:tbl>
    <w:bookmarkStart w:name="z550" w:id="247"/>
    <w:p>
      <w:pPr>
        <w:spacing w:after="0"/>
        <w:ind w:left="0"/>
        <w:jc w:val="left"/>
      </w:pPr>
      <w:r>
        <w:rPr>
          <w:rFonts w:ascii="Times New Roman"/>
          <w:b/>
          <w:i w:val="false"/>
          <w:color w:val="000000"/>
        </w:rPr>
        <w:t xml:space="preserve"> Таблица 110</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avoiding action, turn right immediately heading 050, traffic 10 o’clock 5 miles crossing left to right indicating slightly above, fast moving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Right heading 050, Astana Line504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для расхождения, немедленно поверните вправо на курс 50, самолет на 10 часов, 5 миль, пересекает слева направо, немного выше, двигается с большой скоростью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Правым разворотом, курс 50,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Line504, now clear of traffic, resume own navigation, direct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BERVI,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разошлись, возобновляйте самостоятельную навигацию прямо на BERVI</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 на BERVI, Астана Лайн 504</w:t>
            </w:r>
          </w:p>
        </w:tc>
      </w:tr>
    </w:tbl>
    <w:bookmarkStart w:name="z551" w:id="248"/>
    <w:p>
      <w:pPr>
        <w:spacing w:after="0"/>
        <w:ind w:left="0"/>
        <w:jc w:val="left"/>
      </w:pPr>
      <w:r>
        <w:rPr>
          <w:rFonts w:ascii="Times New Roman"/>
          <w:b/>
          <w:i w:val="false"/>
          <w:color w:val="000000"/>
        </w:rPr>
        <w:t xml:space="preserve"> Таблица 110-1</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Approach GADCD Request VMC and descent to altitude 6000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GADCD Almaty Approach traffic from left AN-24 at altitude 8000 feet estimating UC at 34 will you maintain own separation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Affirmative, has it in sight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roger descent altitude 6000 feet maintain own separation and VMC from 9000 to 7000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leaving 10000 feet descending to altitude 6000 feet maintain own separation and VMC from 9000 to 7000 feet traffic at 8000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GADCD прошу снижение до 6000 футов в визуальных метео условиях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GADCD Алматы Подход для информации Ан-24 слева на высоте 8000 футов рассчитывает UC в 34 будете самостоятельно обеспечивать эшелонирование?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борт наблюдаю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понял снижайтесь 6000 футов обеспечивайте самостоятельно эшелонирование в визуальных метео условиях от 9000 до 7000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освобождаю 10000 футов снижаюсь 6000 футов выдерживаю самостоятельно эшелонирование в визуальных метео условиях от 9000 до 7000 футов борт на 8000 футов</w:t>
            </w:r>
          </w:p>
        </w:tc>
      </w:tr>
    </w:tbl>
    <w:bookmarkStart w:name="z552" w:id="249"/>
    <w:p>
      <w:pPr>
        <w:spacing w:after="0"/>
        <w:ind w:left="0"/>
        <w:jc w:val="left"/>
      </w:pPr>
      <w:r>
        <w:rPr>
          <w:rFonts w:ascii="Times New Roman"/>
          <w:b/>
          <w:i w:val="false"/>
          <w:color w:val="000000"/>
        </w:rPr>
        <w:t xml:space="preserve"> Таблица 111</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английском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русском языке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5045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код ответчика 5045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код ответчика 5045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squawk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Подтвердите код ответчика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Подтвердите установку кода ответчика.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250"/>
          <w:p>
            <w:pPr>
              <w:spacing w:after="20"/>
              <w:ind w:left="20"/>
              <w:jc w:val="both"/>
            </w:pPr>
            <w:r>
              <w:rPr>
                <w:rFonts w:ascii="Times New Roman"/>
                <w:b w:val="false"/>
                <w:i w:val="false"/>
                <w:color w:val="000000"/>
                <w:sz w:val="20"/>
              </w:rPr>
              <w:t>
Reset (mode) (code)</w:t>
            </w:r>
          </w:p>
          <w:bookmarkEnd w:id="250"/>
          <w:p>
            <w:pPr>
              <w:spacing w:after="20"/>
              <w:ind w:left="20"/>
              <w:jc w:val="both"/>
            </w:pPr>
            <w:r>
              <w:rPr>
                <w:rFonts w:ascii="Times New Roman"/>
                <w:b w:val="false"/>
                <w:i w:val="false"/>
                <w:color w:val="000000"/>
                <w:sz w:val="20"/>
              </w:rPr>
              <w:t>
Reenter (ADS-B or Mode S) aircraft identification)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251"/>
          <w:p>
            <w:pPr>
              <w:spacing w:after="20"/>
              <w:ind w:left="20"/>
              <w:jc w:val="both"/>
            </w:pPr>
            <w:r>
              <w:rPr>
                <w:rFonts w:ascii="Times New Roman"/>
                <w:b w:val="false"/>
                <w:i w:val="false"/>
                <w:color w:val="000000"/>
                <w:sz w:val="20"/>
              </w:rPr>
              <w:t>
Установите повторно (режим) (код)</w:t>
            </w:r>
          </w:p>
          <w:bookmarkEnd w:id="251"/>
          <w:p>
            <w:pPr>
              <w:spacing w:after="20"/>
              <w:ind w:left="20"/>
              <w:jc w:val="both"/>
            </w:pPr>
            <w:r>
              <w:rPr>
                <w:rFonts w:ascii="Times New Roman"/>
                <w:b w:val="false"/>
                <w:i w:val="false"/>
                <w:color w:val="000000"/>
                <w:sz w:val="20"/>
              </w:rPr>
              <w:t>
Повторно введите опознавательный индекс воздушного судна (ADS-B или Режим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повторно (режим) (код). Применяется при нечеткой видимости кода на дисплее диспетчера или при наборе экипажем ошибочного кода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252"/>
          <w:p>
            <w:pPr>
              <w:spacing w:after="20"/>
              <w:ind w:left="20"/>
              <w:jc w:val="both"/>
            </w:pPr>
            <w:r>
              <w:rPr>
                <w:rFonts w:ascii="Times New Roman"/>
                <w:b w:val="false"/>
                <w:i w:val="false"/>
                <w:color w:val="000000"/>
                <w:sz w:val="20"/>
              </w:rPr>
              <w:t>
Squawk Ident</w:t>
            </w:r>
          </w:p>
          <w:bookmarkEnd w:id="252"/>
          <w:p>
            <w:pPr>
              <w:spacing w:after="20"/>
              <w:ind w:left="20"/>
              <w:jc w:val="both"/>
            </w:pPr>
            <w:r>
              <w:rPr>
                <w:rFonts w:ascii="Times New Roman"/>
                <w:b w:val="false"/>
                <w:i w:val="false"/>
                <w:color w:val="000000"/>
                <w:sz w:val="20"/>
              </w:rPr>
              <w:t>
Transmit ADS-B Ident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253"/>
          <w:p>
            <w:pPr>
              <w:spacing w:after="20"/>
              <w:ind w:left="20"/>
              <w:jc w:val="both"/>
            </w:pPr>
            <w:r>
              <w:rPr>
                <w:rFonts w:ascii="Times New Roman"/>
                <w:b w:val="false"/>
                <w:i w:val="false"/>
                <w:color w:val="000000"/>
                <w:sz w:val="20"/>
              </w:rPr>
              <w:t>
Установите ответчик в режим "Опознавание"</w:t>
            </w:r>
          </w:p>
          <w:bookmarkEnd w:id="253"/>
          <w:p>
            <w:pPr>
              <w:spacing w:after="20"/>
              <w:ind w:left="20"/>
              <w:jc w:val="both"/>
            </w:pPr>
            <w:r>
              <w:rPr>
                <w:rFonts w:ascii="Times New Roman"/>
                <w:b w:val="false"/>
                <w:i w:val="false"/>
                <w:color w:val="000000"/>
                <w:sz w:val="20"/>
              </w:rPr>
              <w:t>
Передайте опознавание ADS-B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 специальный режим "Опознавание". Применяется для индивидуального опознавания воздушного судна. При выполнении этой команды экипажем на дисплее диспетчера радиолокационная отметка данного воздушного судна кратковременно отображается в пульсирующем режиме (при наличии соответствующего наземного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Mayday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"Бедствие"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аварийный код. Для обозначения ситуаций, когда ВС терпит бедствие, установлен код 7700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Standby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"Прием"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Включите режим приема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Charlie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"Чарли"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Установите ответчик в режим передачи барометрической высоты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Check altimeter setting and confirm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установку давления и подтвердите эшелон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установку давления на высотомере и подтвердите эшелон полета. Применяется, как правило, после выяснения ошибки в точности информации по высоте на дисплее диспетчера, выявленной после команды "Verify your level"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ответчик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ответчик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Stop squawk Charlie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"Чарли"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Отключите режим передачи барометрической высоты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254"/>
          <w:p>
            <w:pPr>
              <w:spacing w:after="20"/>
              <w:ind w:left="20"/>
              <w:jc w:val="both"/>
            </w:pPr>
            <w:r>
              <w:rPr>
                <w:rFonts w:ascii="Times New Roman"/>
                <w:b w:val="false"/>
                <w:i w:val="false"/>
                <w:color w:val="000000"/>
                <w:sz w:val="20"/>
              </w:rPr>
              <w:t>
Stop squawk Charlie, wrong indication</w:t>
            </w:r>
          </w:p>
          <w:bookmarkEnd w:id="254"/>
          <w:p>
            <w:pPr>
              <w:spacing w:after="20"/>
              <w:ind w:left="20"/>
              <w:jc w:val="both"/>
            </w:pPr>
            <w:r>
              <w:rPr>
                <w:rFonts w:ascii="Times New Roman"/>
                <w:b w:val="false"/>
                <w:i w:val="false"/>
                <w:color w:val="000000"/>
                <w:sz w:val="20"/>
              </w:rPr>
              <w:t>
Stop ADS-B altitude transmission wrong indication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255"/>
          <w:p>
            <w:pPr>
              <w:spacing w:after="20"/>
              <w:ind w:left="20"/>
              <w:jc w:val="both"/>
            </w:pPr>
            <w:r>
              <w:rPr>
                <w:rFonts w:ascii="Times New Roman"/>
                <w:b w:val="false"/>
                <w:i w:val="false"/>
                <w:color w:val="000000"/>
                <w:sz w:val="20"/>
              </w:rPr>
              <w:t>
Отключите режим "Чарли", неправильная индикация</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Прекратите передачу высоты</w:t>
            </w:r>
          </w:p>
          <w:p>
            <w:pPr>
              <w:spacing w:after="20"/>
              <w:ind w:left="20"/>
              <w:jc w:val="both"/>
            </w:pPr>
            <w:r>
              <w:rPr>
                <w:rFonts w:ascii="Times New Roman"/>
                <w:b w:val="false"/>
                <w:i w:val="false"/>
                <w:color w:val="000000"/>
                <w:sz w:val="20"/>
              </w:rPr>
              <w:t>
ADS-B неправильная индикация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Отключите режим передачи барометрической высоты из-за его неисправности.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256"/>
          <w:p>
            <w:pPr>
              <w:spacing w:after="20"/>
              <w:ind w:left="20"/>
              <w:jc w:val="both"/>
            </w:pPr>
            <w:r>
              <w:rPr>
                <w:rFonts w:ascii="Times New Roman"/>
                <w:b w:val="false"/>
                <w:i w:val="false"/>
                <w:color w:val="000000"/>
                <w:sz w:val="20"/>
              </w:rPr>
              <w:t>
Stop squawk (transmit ADS-B only)</w:t>
            </w:r>
          </w:p>
          <w:bookmarkEnd w:id="256"/>
          <w:p>
            <w:pPr>
              <w:spacing w:after="20"/>
              <w:ind w:left="20"/>
              <w:jc w:val="both"/>
            </w:pPr>
            <w:r>
              <w:rPr>
                <w:rFonts w:ascii="Times New Roman"/>
                <w:b w:val="false"/>
                <w:i w:val="false"/>
                <w:color w:val="000000"/>
                <w:sz w:val="20"/>
              </w:rPr>
              <w:t>
Stop ADS-B transmission (squawk (code) only)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257"/>
          <w:p>
            <w:pPr>
              <w:spacing w:after="20"/>
              <w:ind w:left="20"/>
              <w:jc w:val="both"/>
            </w:pPr>
            <w:r>
              <w:rPr>
                <w:rFonts w:ascii="Times New Roman"/>
                <w:b w:val="false"/>
                <w:i w:val="false"/>
                <w:color w:val="000000"/>
                <w:sz w:val="20"/>
              </w:rPr>
              <w:t>
Приемоответчик "Стоп" (только передача ADS-B)</w:t>
            </w:r>
          </w:p>
          <w:bookmarkEnd w:id="257"/>
          <w:p>
            <w:pPr>
              <w:spacing w:after="20"/>
              <w:ind w:left="20"/>
              <w:jc w:val="both"/>
            </w:pPr>
            <w:r>
              <w:rPr>
                <w:rFonts w:ascii="Times New Roman"/>
                <w:b w:val="false"/>
                <w:i w:val="false"/>
                <w:color w:val="000000"/>
                <w:sz w:val="20"/>
              </w:rPr>
              <w:t>
Прекратите передачу ADS-B (только приемоответчик (код))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Выключите приемоответчик и/или передатчик ADS-B</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Transmit ADS-B altitude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Передайте высоту ADS-B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барометрическую высоту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Verify level</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эшелон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Проверьте и подтвердите эшелон полета. Используется для проверки точности информации о высоте, полученной в режиме С, на дисплее диспетчера.</w:t>
            </w:r>
          </w:p>
        </w:tc>
      </w:tr>
    </w:tbl>
    <w:bookmarkStart w:name="z562" w:id="258"/>
    <w:p>
      <w:pPr>
        <w:spacing w:after="0"/>
        <w:ind w:left="0"/>
        <w:jc w:val="left"/>
      </w:pPr>
      <w:r>
        <w:rPr>
          <w:rFonts w:ascii="Times New Roman"/>
          <w:b/>
          <w:i w:val="false"/>
          <w:color w:val="000000"/>
        </w:rPr>
        <w:t xml:space="preserve"> Таблица 112</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259"/>
          <w:p>
            <w:pPr>
              <w:spacing w:after="20"/>
              <w:ind w:left="20"/>
              <w:jc w:val="both"/>
            </w:pPr>
            <w:r>
              <w:rPr>
                <w:rFonts w:ascii="Times New Roman"/>
                <w:b w:val="false"/>
                <w:i w:val="false"/>
                <w:color w:val="000000"/>
                <w:sz w:val="20"/>
              </w:rPr>
              <w:t>
Astana Line 504, my radar shows FL115 (3500 meters), check altimeter setting and confirm level or</w:t>
            </w:r>
          </w:p>
          <w:bookmarkEnd w:id="259"/>
          <w:p>
            <w:pPr>
              <w:spacing w:after="20"/>
              <w:ind w:left="20"/>
              <w:jc w:val="both"/>
            </w:pPr>
            <w:r>
              <w:rPr>
                <w:rFonts w:ascii="Times New Roman"/>
                <w:b w:val="false"/>
                <w:i w:val="false"/>
                <w:color w:val="000000"/>
                <w:sz w:val="20"/>
              </w:rPr>
              <w:t>
Astana Line 504, your transponder indicating FL 115 (3500 meters), check altimeter setting and confirm level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set 1013, maintaining FL 120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мой локатор показывает FL 115 (3500 метров), проверьте установку высотомера и подтвердите эшелон полета или Астана Лайн 504, ответчик показывает FL 115 (3500 метров), проверьте установку высотомера и подтвердите эшелон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1013 установлено, эшелон 120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wrong indication stop squawk Charlie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stop squawk Charlie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неправильная индикация прекратите работу ответчика в режиме Charlie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прекращаю работу ответчика в режиме Charlie</w:t>
            </w:r>
          </w:p>
        </w:tc>
      </w:tr>
    </w:tbl>
    <w:bookmarkStart w:name="z564" w:id="260"/>
    <w:p>
      <w:pPr>
        <w:spacing w:after="0"/>
        <w:ind w:left="0"/>
        <w:jc w:val="left"/>
      </w:pPr>
      <w:r>
        <w:rPr>
          <w:rFonts w:ascii="Times New Roman"/>
          <w:b/>
          <w:i w:val="false"/>
          <w:color w:val="000000"/>
        </w:rPr>
        <w:t xml:space="preserve"> Таблица 113</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squawk 4408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4408,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код ответчика 4408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ответчика 4408,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squawk ident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ident,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ответчик в режим опознавания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Ответчик в режим опознавания,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confirm squawk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Squawk 4408,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подтвердите код ответчика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ответчика 4408,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reset 4408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Resetting 4408,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переустановите код ответчика 4408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Переустанавливаю код 4408,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check altimeter setting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Set 1013 millibars,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проверьте установку высотомера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Установлено 1013 миллибар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confirm transponder operating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transponder unserviceable,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подтвердите работу ответчика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Ответчик не работает, Астана Лайн 504</w:t>
            </w:r>
          </w:p>
        </w:tc>
      </w:tr>
    </w:tbl>
    <w:bookmarkStart w:name="z565" w:id="261"/>
    <w:p>
      <w:pPr>
        <w:spacing w:after="0"/>
        <w:ind w:left="0"/>
        <w:jc w:val="left"/>
      </w:pPr>
      <w:r>
        <w:rPr>
          <w:rFonts w:ascii="Times New Roman"/>
          <w:b/>
          <w:i w:val="false"/>
          <w:color w:val="000000"/>
        </w:rPr>
        <w:t xml:space="preserve"> Таблица 114</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262"/>
          <w:p>
            <w:pPr>
              <w:spacing w:after="20"/>
              <w:ind w:left="20"/>
              <w:jc w:val="both"/>
            </w:pPr>
            <w:r>
              <w:rPr>
                <w:rFonts w:ascii="Times New Roman"/>
                <w:b w:val="false"/>
                <w:i w:val="false"/>
                <w:color w:val="000000"/>
                <w:sz w:val="20"/>
              </w:rPr>
              <w:t>
Astana Line 504, reply not received if you read me turn left heading 010, I say again turn left heading 010</w:t>
            </w:r>
          </w:p>
          <w:bookmarkEnd w:id="262"/>
          <w:p>
            <w:pPr>
              <w:spacing w:after="20"/>
              <w:ind w:left="20"/>
              <w:jc w:val="both"/>
            </w:pPr>
            <w:r>
              <w:rPr>
                <w:rFonts w:ascii="Times New Roman"/>
                <w:b w:val="false"/>
                <w:i w:val="false"/>
                <w:color w:val="000000"/>
                <w:sz w:val="20"/>
              </w:rPr>
              <w:t>
</w:t>
            </w:r>
            <w:r>
              <w:rPr>
                <w:rFonts w:ascii="Times New Roman"/>
                <w:b w:val="false"/>
                <w:i w:val="false"/>
                <w:color w:val="000000"/>
                <w:sz w:val="20"/>
              </w:rPr>
              <w:t>Astana Line 504, turn observed, position 15 miles west of AI, will continue to pass instructions</w:t>
            </w:r>
          </w:p>
          <w:p>
            <w:pPr>
              <w:spacing w:after="20"/>
              <w:ind w:left="20"/>
              <w:jc w:val="both"/>
            </w:pPr>
            <w:r>
              <w:rPr>
                <w:rFonts w:ascii="Times New Roman"/>
                <w:b w:val="false"/>
                <w:i w:val="false"/>
                <w:color w:val="000000"/>
                <w:sz w:val="20"/>
              </w:rPr>
              <w:t>
</w:t>
            </w:r>
            <w:r>
              <w:rPr>
                <w:rFonts w:ascii="Times New Roman"/>
                <w:b w:val="false"/>
                <w:i w:val="false"/>
                <w:color w:val="000000"/>
                <w:sz w:val="20"/>
              </w:rPr>
              <w:t>Astana Line 504, reply not received if you read me squawk ident, I say again squawk ident</w:t>
            </w:r>
          </w:p>
          <w:p>
            <w:pPr>
              <w:spacing w:after="20"/>
              <w:ind w:left="20"/>
              <w:jc w:val="both"/>
            </w:pPr>
            <w:r>
              <w:rPr>
                <w:rFonts w:ascii="Times New Roman"/>
                <w:b w:val="false"/>
                <w:i w:val="false"/>
                <w:color w:val="000000"/>
                <w:sz w:val="20"/>
              </w:rPr>
              <w:t>
Astana Line 504, squawk observed, I will continue to pass instructions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263"/>
          <w:p>
            <w:pPr>
              <w:spacing w:after="20"/>
              <w:ind w:left="20"/>
              <w:jc w:val="both"/>
            </w:pPr>
            <w:r>
              <w:rPr>
                <w:rFonts w:ascii="Times New Roman"/>
                <w:b w:val="false"/>
                <w:i w:val="false"/>
                <w:color w:val="000000"/>
                <w:sz w:val="20"/>
              </w:rPr>
              <w:t>
Астана Лайн 504, Алматы Подход, вас не слышу если слышите меня, влево курс 90</w:t>
            </w:r>
          </w:p>
          <w:bookmarkEnd w:id="263"/>
          <w:p>
            <w:pPr>
              <w:spacing w:after="20"/>
              <w:ind w:left="20"/>
              <w:jc w:val="both"/>
            </w:pPr>
            <w:r>
              <w:rPr>
                <w:rFonts w:ascii="Times New Roman"/>
                <w:b w:val="false"/>
                <w:i w:val="false"/>
                <w:color w:val="000000"/>
                <w:sz w:val="20"/>
              </w:rPr>
              <w:t>
</w:t>
            </w:r>
            <w:r>
              <w:rPr>
                <w:rFonts w:ascii="Times New Roman"/>
                <w:b w:val="false"/>
                <w:i w:val="false"/>
                <w:color w:val="000000"/>
                <w:sz w:val="20"/>
              </w:rPr>
              <w:t>Астана Лайн 504, разворот вижу, идете правее трассы 10 миль, удаление от ОТАРИ 20 миль.</w:t>
            </w:r>
          </w:p>
          <w:p>
            <w:pPr>
              <w:spacing w:after="20"/>
              <w:ind w:left="20"/>
              <w:jc w:val="both"/>
            </w:pPr>
            <w:r>
              <w:rPr>
                <w:rFonts w:ascii="Times New Roman"/>
                <w:b w:val="false"/>
                <w:i w:val="false"/>
                <w:color w:val="000000"/>
                <w:sz w:val="20"/>
              </w:rPr>
              <w:t>
</w:t>
            </w:r>
            <w:r>
              <w:rPr>
                <w:rFonts w:ascii="Times New Roman"/>
                <w:b w:val="false"/>
                <w:i w:val="false"/>
                <w:color w:val="000000"/>
                <w:sz w:val="20"/>
              </w:rPr>
              <w:t>Астана Лайн 504, Алматы Подход, вас не слышу, если слышите меня установите код ответчика 7600.</w:t>
            </w:r>
          </w:p>
          <w:p>
            <w:pPr>
              <w:spacing w:after="20"/>
              <w:ind w:left="20"/>
              <w:jc w:val="both"/>
            </w:pPr>
            <w:r>
              <w:rPr>
                <w:rFonts w:ascii="Times New Roman"/>
                <w:b w:val="false"/>
                <w:i w:val="false"/>
                <w:color w:val="000000"/>
                <w:sz w:val="20"/>
              </w:rPr>
              <w:t>
Астана Лайн 504, 7600 наблюдаю, на трассе удаление 40 миль прямой 345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2" w:id="264"/>
    <w:p>
      <w:pPr>
        <w:spacing w:after="0"/>
        <w:ind w:left="0"/>
        <w:jc w:val="left"/>
      </w:pPr>
      <w:r>
        <w:rPr>
          <w:rFonts w:ascii="Times New Roman"/>
          <w:b/>
          <w:i w:val="false"/>
          <w:color w:val="000000"/>
        </w:rPr>
        <w:t xml:space="preserve"> Таблица 115</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holding procedures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over AI FL 150 as published Astana Line 504, hold over AI, FL 150, inbound track 250, left hand pattern outbound time 1 minute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Holding over AI, FL 150, inbound rack 250, left hand pattern outbound time 1 minute,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ожидайте над Акчи эшелон 150, курс на/от точки 1350/3150, развороты правые 1 минута выход в 45 минут (по команде) или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 над Акчи эшелон 150, курс на/от точки 1350/3150 , развороты правые 1 минута выход в 45 минут (по команде),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ожидайте над Акчи эшелон 150, как опубликовано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Ожидаю над Акчи эшелон 150, Астана Лайн 504.</w:t>
            </w:r>
          </w:p>
        </w:tc>
      </w:tr>
    </w:tbl>
    <w:bookmarkStart w:name="z573" w:id="265"/>
    <w:p>
      <w:pPr>
        <w:spacing w:after="0"/>
        <w:ind w:left="0"/>
        <w:jc w:val="left"/>
      </w:pPr>
      <w:r>
        <w:rPr>
          <w:rFonts w:ascii="Times New Roman"/>
          <w:b/>
          <w:i w:val="false"/>
          <w:color w:val="000000"/>
        </w:rPr>
        <w:t xml:space="preserve"> Таблица 116</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прошу ожидание к югу от АЛМ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ожидайте на радиале 190 от АЛМ между 5 и 15 милями ДМЕ, эшелон 200 курс на точку 10 все развороты правые, ожидаемое время подхода 10:45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request holding south of ALM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hold on the 190 radial of the Almaty VOR between 5 and 15 miles DME, FL 200 inbound track 010 right hand pattern expected approach time 10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4" w:id="266"/>
    <w:p>
      <w:pPr>
        <w:spacing w:after="0"/>
        <w:ind w:left="0"/>
        <w:jc w:val="left"/>
      </w:pPr>
      <w:r>
        <w:rPr>
          <w:rFonts w:ascii="Times New Roman"/>
          <w:b/>
          <w:i w:val="false"/>
          <w:color w:val="000000"/>
        </w:rPr>
        <w:t xml:space="preserve"> Таблица 117</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 180 knots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180 узлов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267"/>
          <w:p>
            <w:pPr>
              <w:spacing w:after="20"/>
              <w:ind w:left="20"/>
              <w:jc w:val="both"/>
            </w:pPr>
            <w:r>
              <w:rPr>
                <w:rFonts w:ascii="Times New Roman"/>
                <w:b w:val="false"/>
                <w:i w:val="false"/>
                <w:color w:val="000000"/>
                <w:sz w:val="20"/>
              </w:rPr>
              <w:t>
Доложите скорость</w:t>
            </w:r>
          </w:p>
          <w:bookmarkEnd w:id="267"/>
          <w:p>
            <w:pPr>
              <w:spacing w:after="20"/>
              <w:ind w:left="20"/>
              <w:jc w:val="both"/>
            </w:pPr>
            <w:r>
              <w:rPr>
                <w:rFonts w:ascii="Times New Roman"/>
                <w:b w:val="false"/>
                <w:i w:val="false"/>
                <w:color w:val="000000"/>
                <w:sz w:val="20"/>
              </w:rPr>
              <w:t>
(имеется ввиду приборная воздушная скорость)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180 knots until outer marker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 скорость 180 узлов до внешнего маркера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exceed 200 knots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превышайте 200 узлов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present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Выдерживайте текущую скорость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(or reduce) speed to 200 knots (or greater or less)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268"/>
          <w:p>
            <w:pPr>
              <w:spacing w:after="20"/>
              <w:ind w:left="20"/>
              <w:jc w:val="both"/>
            </w:pPr>
            <w:r>
              <w:rPr>
                <w:rFonts w:ascii="Times New Roman"/>
                <w:b w:val="false"/>
                <w:i w:val="false"/>
                <w:color w:val="000000"/>
                <w:sz w:val="20"/>
              </w:rPr>
              <w:t>
Увеличьте (или уменьшите) скорость до 200 узлов</w:t>
            </w:r>
          </w:p>
          <w:bookmarkEnd w:id="268"/>
          <w:p>
            <w:pPr>
              <w:spacing w:after="20"/>
              <w:ind w:left="20"/>
              <w:jc w:val="both"/>
            </w:pPr>
            <w:r>
              <w:rPr>
                <w:rFonts w:ascii="Times New Roman"/>
                <w:b w:val="false"/>
                <w:i w:val="false"/>
                <w:color w:val="000000"/>
                <w:sz w:val="20"/>
              </w:rPr>
              <w:t>
(имеется ввиду приборная воздушная скорость)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 (or reduce) speed by 20 knots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 (или уменьшите) скорость на 20 узлов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No/ATC/speed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269"/>
          <w:p>
            <w:pPr>
              <w:spacing w:after="20"/>
              <w:ind w:left="20"/>
              <w:jc w:val="both"/>
            </w:pPr>
            <w:r>
              <w:rPr>
                <w:rFonts w:ascii="Times New Roman"/>
                <w:b w:val="false"/>
                <w:i w:val="false"/>
                <w:color w:val="000000"/>
                <w:sz w:val="20"/>
              </w:rPr>
              <w:t>
Ограничений/УВД/ по скорости нет</w:t>
            </w:r>
          </w:p>
          <w:bookmarkEnd w:id="269"/>
          <w:p>
            <w:pPr>
              <w:spacing w:after="20"/>
              <w:ind w:left="20"/>
              <w:jc w:val="both"/>
            </w:pPr>
            <w:r>
              <w:rPr>
                <w:rFonts w:ascii="Times New Roman"/>
                <w:b w:val="false"/>
                <w:i w:val="false"/>
                <w:color w:val="000000"/>
                <w:sz w:val="20"/>
              </w:rPr>
              <w:t>
(ниже 3000 метров по международным правилам экипажи выдерживают приборную скорость не более 463 км/час (250 узлов). Если диспетчер заинтересован в том, чтобы ВС выдерживало более высокую скорость, то необходимо произнести эту фразу)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 to minimum approach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Уменьшите скорость захода до минимальной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Reduce to minimum clean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270"/>
          <w:p>
            <w:pPr>
              <w:spacing w:after="20"/>
              <w:ind w:left="20"/>
              <w:jc w:val="both"/>
            </w:pPr>
            <w:r>
              <w:rPr>
                <w:rFonts w:ascii="Times New Roman"/>
                <w:b w:val="false"/>
                <w:i w:val="false"/>
                <w:color w:val="000000"/>
                <w:sz w:val="20"/>
              </w:rPr>
              <w:t>
Уменьшите скорость до минимальной на чистом крыле</w:t>
            </w:r>
          </w:p>
          <w:bookmarkEnd w:id="270"/>
          <w:p>
            <w:pPr>
              <w:spacing w:after="20"/>
              <w:ind w:left="20"/>
              <w:jc w:val="both"/>
            </w:pPr>
            <w:r>
              <w:rPr>
                <w:rFonts w:ascii="Times New Roman"/>
                <w:b w:val="false"/>
                <w:i w:val="false"/>
                <w:color w:val="000000"/>
                <w:sz w:val="20"/>
              </w:rPr>
              <w:t>
(при убранных механизации крыла и шасси)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Maintain Mach point 82 (or Mach 82) until MCA</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Поддерживайте число М ноль восемьдесят два до МСА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 not exceed Mach 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превышайте число М 81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Increase/reduce speed to Mach 83 if 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Увеличьте/уменьшите скорость до числа М 83 если можете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rate of climb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вертикальную набора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Report your rate of descent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Сообщите вертикальную снижения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Resume published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 опубликованную скорость</w:t>
            </w:r>
          </w:p>
        </w:tc>
      </w:tr>
    </w:tbl>
    <w:bookmarkStart w:name="z579" w:id="271"/>
    <w:p>
      <w:pPr>
        <w:spacing w:after="0"/>
        <w:ind w:left="0"/>
        <w:jc w:val="left"/>
      </w:pPr>
      <w:r>
        <w:rPr>
          <w:rFonts w:ascii="Times New Roman"/>
          <w:b/>
          <w:i w:val="false"/>
          <w:color w:val="000000"/>
        </w:rPr>
        <w:t xml:space="preserve"> Таблица 118</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Обстоятельства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желает знать о наличии у воздушного судна статуса утверждения на выполнение полета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272"/>
          <w:p>
            <w:pPr>
              <w:spacing w:after="20"/>
              <w:ind w:left="20"/>
              <w:jc w:val="both"/>
            </w:pPr>
            <w:r>
              <w:rPr>
                <w:rFonts w:ascii="Times New Roman"/>
                <w:b w:val="false"/>
                <w:i w:val="false"/>
                <w:color w:val="000000"/>
                <w:sz w:val="20"/>
              </w:rPr>
              <w:t>
CONFIRM RVSM APPROVED</w:t>
            </w:r>
          </w:p>
          <w:bookmarkEnd w:id="272"/>
          <w:p>
            <w:pPr>
              <w:spacing w:after="20"/>
              <w:ind w:left="20"/>
              <w:jc w:val="both"/>
            </w:pPr>
            <w:r>
              <w:rPr>
                <w:rFonts w:ascii="Times New Roman"/>
                <w:b w:val="false"/>
                <w:i w:val="false"/>
                <w:color w:val="000000"/>
                <w:sz w:val="20"/>
              </w:rPr>
              <w:t xml:space="preserve">
ПОДТВЕРДИТЕ ДОПУСК К RVSM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пилота на наличие статуса утверждения к полетам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273"/>
          <w:p>
            <w:pPr>
              <w:spacing w:after="20"/>
              <w:ind w:left="20"/>
              <w:jc w:val="both"/>
            </w:pPr>
            <w:r>
              <w:rPr>
                <w:rFonts w:ascii="Times New Roman"/>
                <w:b w:val="false"/>
                <w:i w:val="false"/>
                <w:color w:val="000000"/>
                <w:sz w:val="20"/>
              </w:rPr>
              <w:t>
AFFIRM RVSM</w:t>
            </w:r>
          </w:p>
          <w:bookmarkEnd w:id="273"/>
          <w:p>
            <w:pPr>
              <w:spacing w:after="20"/>
              <w:ind w:left="20"/>
              <w:jc w:val="both"/>
            </w:pPr>
            <w:r>
              <w:rPr>
                <w:rFonts w:ascii="Times New Roman"/>
                <w:b w:val="false"/>
                <w:i w:val="false"/>
                <w:color w:val="000000"/>
                <w:sz w:val="20"/>
              </w:rPr>
              <w:t xml:space="preserve">
ПОДТВЕРЖДАЮ, ДОПУЩЕН К RVSM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пилота на отсутствие статуса утверждения к полетам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274"/>
          <w:p>
            <w:pPr>
              <w:spacing w:after="20"/>
              <w:ind w:left="20"/>
              <w:jc w:val="both"/>
            </w:pPr>
            <w:r>
              <w:rPr>
                <w:rFonts w:ascii="Times New Roman"/>
                <w:b w:val="false"/>
                <w:i w:val="false"/>
                <w:color w:val="000000"/>
                <w:sz w:val="20"/>
              </w:rPr>
              <w:t>
NEGATIVE RVSM</w:t>
            </w:r>
          </w:p>
          <w:bookmarkEnd w:id="274"/>
          <w:p>
            <w:pPr>
              <w:spacing w:after="20"/>
              <w:ind w:left="20"/>
              <w:jc w:val="both"/>
            </w:pPr>
            <w:r>
              <w:rPr>
                <w:rFonts w:ascii="Times New Roman"/>
                <w:b w:val="false"/>
                <w:i w:val="false"/>
                <w:color w:val="000000"/>
                <w:sz w:val="20"/>
              </w:rPr>
              <w:t>
К RVSM НЕ ДОПУЩЕН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государственного воздушного судна сообщает об отсутствии статуса утверждения к полетам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275"/>
          <w:p>
            <w:pPr>
              <w:spacing w:after="20"/>
              <w:ind w:left="20"/>
              <w:jc w:val="both"/>
            </w:pPr>
            <w:r>
              <w:rPr>
                <w:rFonts w:ascii="Times New Roman"/>
                <w:b w:val="false"/>
                <w:i w:val="false"/>
                <w:color w:val="000000"/>
                <w:sz w:val="20"/>
              </w:rPr>
              <w:t>
NEGATIVE RVSM</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STATE AIRCRAFT</w:t>
            </w:r>
          </w:p>
          <w:p>
            <w:pPr>
              <w:spacing w:after="20"/>
              <w:ind w:left="20"/>
              <w:jc w:val="both"/>
            </w:pPr>
            <w:r>
              <w:rPr>
                <w:rFonts w:ascii="Times New Roman"/>
                <w:b w:val="false"/>
                <w:i w:val="false"/>
                <w:color w:val="000000"/>
                <w:sz w:val="20"/>
              </w:rPr>
              <w:t>
</w:t>
            </w:r>
            <w:r>
              <w:rPr>
                <w:rFonts w:ascii="Times New Roman"/>
                <w:b w:val="false"/>
                <w:i w:val="false"/>
                <w:color w:val="000000"/>
                <w:sz w:val="20"/>
              </w:rPr>
              <w:t>К RVSM НЕ ДОПУЩЕН</w:t>
            </w:r>
          </w:p>
          <w:p>
            <w:pPr>
              <w:spacing w:after="20"/>
              <w:ind w:left="20"/>
              <w:jc w:val="both"/>
            </w:pPr>
            <w:r>
              <w:rPr>
                <w:rFonts w:ascii="Times New Roman"/>
                <w:b w:val="false"/>
                <w:i w:val="false"/>
                <w:color w:val="000000"/>
                <w:sz w:val="20"/>
              </w:rPr>
              <w:t>
ВОЗДУШНОЕ СУДНО ГОСУДАРСТВЕННОЙ АВИАЦИИ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отказывает в выдаче разрешения на вход в воздушное пространство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276"/>
          <w:p>
            <w:pPr>
              <w:spacing w:after="20"/>
              <w:ind w:left="20"/>
              <w:jc w:val="both"/>
            </w:pPr>
            <w:r>
              <w:rPr>
                <w:rFonts w:ascii="Times New Roman"/>
                <w:b w:val="false"/>
                <w:i w:val="false"/>
                <w:color w:val="000000"/>
                <w:sz w:val="20"/>
              </w:rPr>
              <w:t>
UNABLE ISSUE CLEARANCE INTO RVSM AIRSPACE, MAINTAIN (or DESCEND TO, or CLIMB TO) FL…</w:t>
            </w:r>
          </w:p>
          <w:bookmarkEnd w:id="276"/>
          <w:p>
            <w:pPr>
              <w:spacing w:after="20"/>
              <w:ind w:left="20"/>
              <w:jc w:val="both"/>
            </w:pPr>
            <w:r>
              <w:rPr>
                <w:rFonts w:ascii="Times New Roman"/>
                <w:b w:val="false"/>
                <w:i w:val="false"/>
                <w:color w:val="000000"/>
                <w:sz w:val="20"/>
              </w:rPr>
              <w:t>
ЗАПРЕЩАЮ ВХОД В ВОЗДУШНОЕ ПРОСТРАНСТВО RVSM, СЛЕДОВАТЬ (или СНИЖАЙТЕСЬ, или НАБИРАЙТЕ) ЭШЕЛОН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сообщает о сильной турбулентности/погодных условий, влияющих на способность соблюдения требований RVSM по выдерживанию высоты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277"/>
          <w:p>
            <w:pPr>
              <w:spacing w:after="20"/>
              <w:ind w:left="20"/>
              <w:jc w:val="both"/>
            </w:pPr>
            <w:r>
              <w:rPr>
                <w:rFonts w:ascii="Times New Roman"/>
                <w:b w:val="false"/>
                <w:i w:val="false"/>
                <w:color w:val="000000"/>
                <w:sz w:val="20"/>
              </w:rPr>
              <w:t>
UNABLE RVSM DUE TURBULENCE</w:t>
            </w:r>
          </w:p>
          <w:bookmarkEnd w:id="277"/>
          <w:p>
            <w:pPr>
              <w:spacing w:after="20"/>
              <w:ind w:left="20"/>
              <w:jc w:val="both"/>
            </w:pPr>
            <w:r>
              <w:rPr>
                <w:rFonts w:ascii="Times New Roman"/>
                <w:b w:val="false"/>
                <w:i w:val="false"/>
                <w:color w:val="000000"/>
                <w:sz w:val="20"/>
              </w:rPr>
              <w:t xml:space="preserve">
НЕ МОГУ ВЫДЕРЖИВАТЬ RVSM ИЗ-ЗА ТУРБУЛЕНТНОСТИ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сообщает об ухудшении характеристик оборудования ниже требований для полета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278"/>
          <w:p>
            <w:pPr>
              <w:spacing w:after="20"/>
              <w:ind w:left="20"/>
              <w:jc w:val="both"/>
            </w:pPr>
            <w:r>
              <w:rPr>
                <w:rFonts w:ascii="Times New Roman"/>
                <w:b w:val="false"/>
                <w:i w:val="false"/>
                <w:color w:val="000000"/>
                <w:sz w:val="20"/>
              </w:rPr>
              <w:t>
UNABLE RVSM DUE EQUIPMENT</w:t>
            </w:r>
          </w:p>
          <w:bookmarkEnd w:id="278"/>
          <w:p>
            <w:pPr>
              <w:spacing w:after="20"/>
              <w:ind w:left="20"/>
              <w:jc w:val="both"/>
            </w:pPr>
            <w:r>
              <w:rPr>
                <w:rFonts w:ascii="Times New Roman"/>
                <w:b w:val="false"/>
                <w:i w:val="false"/>
                <w:color w:val="000000"/>
                <w:sz w:val="20"/>
              </w:rPr>
              <w:t>
НЕ МОГУ ВЫДЕРЖИВАТЬ RVSM ИЗ-ЗА ОТКАЗА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ОВД просит пилота доложить о возможности возобновить выполнение полета с RVSM</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279"/>
          <w:p>
            <w:pPr>
              <w:spacing w:after="20"/>
              <w:ind w:left="20"/>
              <w:jc w:val="both"/>
            </w:pPr>
            <w:r>
              <w:rPr>
                <w:rFonts w:ascii="Times New Roman"/>
                <w:b w:val="false"/>
                <w:i w:val="false"/>
                <w:color w:val="000000"/>
                <w:sz w:val="20"/>
              </w:rPr>
              <w:t>
REPORT WHEN ABLE TO RESUME RVSM</w:t>
            </w:r>
          </w:p>
          <w:bookmarkEnd w:id="279"/>
          <w:p>
            <w:pPr>
              <w:spacing w:after="20"/>
              <w:ind w:left="20"/>
              <w:jc w:val="both"/>
            </w:pPr>
            <w:r>
              <w:rPr>
                <w:rFonts w:ascii="Times New Roman"/>
                <w:b w:val="false"/>
                <w:i w:val="false"/>
                <w:color w:val="000000"/>
                <w:sz w:val="20"/>
              </w:rPr>
              <w:t>
ДОЛОЖИТЕ ВОЗМОЖНОСТЬ ВОЗОБНОВЛЕНИЯ К RVSM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 ОВД запрашивает подтверждение о том, что ВС восстановило статус утвержденного для полетов в условиях RVSM или пилот готов возобновить полеты RVSM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280"/>
          <w:p>
            <w:pPr>
              <w:spacing w:after="20"/>
              <w:ind w:left="20"/>
              <w:jc w:val="both"/>
            </w:pPr>
            <w:r>
              <w:rPr>
                <w:rFonts w:ascii="Times New Roman"/>
                <w:b w:val="false"/>
                <w:i w:val="false"/>
                <w:color w:val="000000"/>
                <w:sz w:val="20"/>
              </w:rPr>
              <w:t>
CONFIRM ABLE TO RESUME RVSM</w:t>
            </w:r>
          </w:p>
          <w:bookmarkEnd w:id="280"/>
          <w:p>
            <w:pPr>
              <w:spacing w:after="20"/>
              <w:ind w:left="20"/>
              <w:jc w:val="both"/>
            </w:pPr>
            <w:r>
              <w:rPr>
                <w:rFonts w:ascii="Times New Roman"/>
                <w:b w:val="false"/>
                <w:i w:val="false"/>
                <w:color w:val="000000"/>
                <w:sz w:val="20"/>
              </w:rPr>
              <w:t>
ПОДТВЕРДИТЕ ЧТО ГОТОВЫ К RVSM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 готов возобновить выполнение полета с RVSM после чрезвычайных обстоятельств, связанных с оборудованием/погодными условиями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281"/>
          <w:p>
            <w:pPr>
              <w:spacing w:after="20"/>
              <w:ind w:left="20"/>
              <w:jc w:val="both"/>
            </w:pPr>
            <w:r>
              <w:rPr>
                <w:rFonts w:ascii="Times New Roman"/>
                <w:b w:val="false"/>
                <w:i w:val="false"/>
                <w:color w:val="000000"/>
                <w:sz w:val="20"/>
              </w:rPr>
              <w:t>
READY TO RESUME RVSM</w:t>
            </w:r>
          </w:p>
          <w:bookmarkEnd w:id="281"/>
          <w:p>
            <w:pPr>
              <w:spacing w:after="20"/>
              <w:ind w:left="20"/>
              <w:jc w:val="both"/>
            </w:pPr>
            <w:r>
              <w:rPr>
                <w:rFonts w:ascii="Times New Roman"/>
                <w:b w:val="false"/>
                <w:i w:val="false"/>
                <w:color w:val="000000"/>
                <w:sz w:val="20"/>
              </w:rPr>
              <w:t>
ГОТОВ К RVSM</w:t>
            </w:r>
          </w:p>
        </w:tc>
      </w:tr>
    </w:tbl>
    <w:bookmarkStart w:name="z592" w:id="282"/>
    <w:p>
      <w:pPr>
        <w:spacing w:after="0"/>
        <w:ind w:left="0"/>
        <w:jc w:val="left"/>
      </w:pPr>
      <w:r>
        <w:rPr>
          <w:rFonts w:ascii="Times New Roman"/>
          <w:b/>
          <w:i w:val="false"/>
          <w:color w:val="000000"/>
        </w:rPr>
        <w:t xml:space="preserve"> Таблица 118-1</w:t>
      </w:r>
    </w:p>
    <w:bookmarkEnd w:id="2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Фразеология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фразеологии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CONFIRM RNAV (RNP) APPROVED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подтверждение допуска к полетам по RNAV (RNP)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NEGATIVE RNAV (RNP) APPROVAL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допуска RNAV (RNP)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RNAV (RNP) APPROVAL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допуска RNAV (RNP)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RNAV SID DUE TO RNAV (RNP) TYPE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диспетчеру при запросе ATC CLEARANCE о том, что бортовое оборудование RNAV (RNP) не сертифицировано по требуемому типу RNP для выполнения SID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RNAV SID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диспетчеру о невозможности выполнить RNAV SID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283"/>
          <w:p>
            <w:pPr>
              <w:spacing w:after="20"/>
              <w:ind w:left="20"/>
              <w:jc w:val="both"/>
            </w:pPr>
            <w:r>
              <w:rPr>
                <w:rFonts w:ascii="Times New Roman"/>
                <w:b w:val="false"/>
                <w:i w:val="false"/>
                <w:color w:val="000000"/>
                <w:sz w:val="20"/>
              </w:rPr>
              <w:t>
UNABLE TO ISSUE (designator) DEPARTURE</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[or ARRIVAL] DUE RNAV TYPE</w:t>
            </w:r>
          </w:p>
          <w:p>
            <w:pPr>
              <w:spacing w:after="20"/>
              <w:ind w:left="20"/>
              <w:jc w:val="both"/>
            </w:pPr>
            <w:r>
              <w:rPr>
                <w:rFonts w:ascii="Times New Roman"/>
                <w:b w:val="false"/>
                <w:i w:val="false"/>
                <w:color w:val="000000"/>
                <w:sz w:val="20"/>
              </w:rPr>
              <w:t>
</w:t>
            </w:r>
            <w:r>
              <w:rPr>
                <w:rFonts w:ascii="Times New Roman"/>
                <w:b w:val="false"/>
                <w:i w:val="false"/>
                <w:color w:val="000000"/>
                <w:sz w:val="20"/>
              </w:rPr>
              <w:t>НЕ МОГУ ДАТЬ (индекс) РАЗРЕШЕНИЕ НА</w:t>
            </w:r>
          </w:p>
          <w:p>
            <w:pPr>
              <w:spacing w:after="20"/>
              <w:ind w:left="20"/>
              <w:jc w:val="both"/>
            </w:pPr>
            <w:r>
              <w:rPr>
                <w:rFonts w:ascii="Times New Roman"/>
                <w:b w:val="false"/>
                <w:i w:val="false"/>
                <w:color w:val="000000"/>
                <w:sz w:val="20"/>
              </w:rPr>
              <w:t>
ВЫЛЕТ [или ПРИБЫТИЕ] ИЗ-ЗА ТИПА RNAV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возможности со стороны органа ОВД назначить запрошенную пилотом схему прибытия или вылета из-за типа бортового оборудования RNAV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284"/>
          <w:p>
            <w:pPr>
              <w:spacing w:after="20"/>
              <w:ind w:left="20"/>
              <w:jc w:val="both"/>
            </w:pPr>
            <w:r>
              <w:rPr>
                <w:rFonts w:ascii="Times New Roman"/>
                <w:b w:val="false"/>
                <w:i w:val="false"/>
                <w:color w:val="000000"/>
                <w:sz w:val="20"/>
              </w:rPr>
              <w:t>
НАБИРАЙТЕ ВЫСОТУ ПО SID ДО (уровень)</w:t>
            </w:r>
          </w:p>
          <w:bookmarkEnd w:id="284"/>
          <w:p>
            <w:pPr>
              <w:spacing w:after="20"/>
              <w:ind w:left="20"/>
              <w:jc w:val="both"/>
            </w:pPr>
            <w:r>
              <w:rPr>
                <w:rFonts w:ascii="Times New Roman"/>
                <w:b w:val="false"/>
                <w:i w:val="false"/>
                <w:color w:val="000000"/>
                <w:sz w:val="20"/>
              </w:rPr>
              <w:t>
CLIMB VIA SID TO (level)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набирать высоту по SID с опубликованными ограничениями по высоте и/или скорости, когда пилот должен набирать разрешенный эшелон и соблюдать опубликованные ограничения по высоте, выдерживать боковой профиль SID; и в зависимости от конкретного случая соблюдать опубликованные ограничения по скорости или выполнять указания по управлению скоростью, выданные органом ОВД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285"/>
          <w:p>
            <w:pPr>
              <w:spacing w:after="20"/>
              <w:ind w:left="20"/>
              <w:jc w:val="both"/>
            </w:pPr>
            <w:r>
              <w:rPr>
                <w:rFonts w:ascii="Times New Roman"/>
                <w:b w:val="false"/>
                <w:i w:val="false"/>
                <w:color w:val="000000"/>
                <w:sz w:val="20"/>
              </w:rPr>
              <w:t>
[НАБИРАЙТЕ ВЫСОТУ ПО SID ДО (уровень)] БЕЗ ОГРАНИЧЕНИЯ(Й) ПО ВЫСОТЕ</w:t>
            </w:r>
          </w:p>
          <w:bookmarkEnd w:id="285"/>
          <w:p>
            <w:pPr>
              <w:spacing w:after="20"/>
              <w:ind w:left="20"/>
              <w:jc w:val="both"/>
            </w:pPr>
            <w:r>
              <w:rPr>
                <w:rFonts w:ascii="Times New Roman"/>
                <w:b w:val="false"/>
                <w:i w:val="false"/>
                <w:color w:val="000000"/>
                <w:sz w:val="20"/>
              </w:rPr>
              <w:t>
[CLIMB VIA SID TO (level)], CANCEL LEVEL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ограничение(я) по высоте вертикального профиля SID при наборе высоты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286"/>
          <w:p>
            <w:pPr>
              <w:spacing w:after="20"/>
              <w:ind w:left="20"/>
              <w:jc w:val="both"/>
            </w:pPr>
            <w:r>
              <w:rPr>
                <w:rFonts w:ascii="Times New Roman"/>
                <w:b w:val="false"/>
                <w:i w:val="false"/>
                <w:color w:val="000000"/>
                <w:sz w:val="20"/>
              </w:rPr>
              <w:t>
[НАБИРАЙТЕ ВЫСОТУ ПО SID ДО (уровень)] БЕЗ ОГРАНИЧЕНИЯ(Й) ПО ВЫСОТЕ В (точка(и))</w:t>
            </w:r>
          </w:p>
          <w:bookmarkEnd w:id="286"/>
          <w:p>
            <w:pPr>
              <w:spacing w:after="20"/>
              <w:ind w:left="20"/>
              <w:jc w:val="both"/>
            </w:pPr>
            <w:r>
              <w:rPr>
                <w:rFonts w:ascii="Times New Roman"/>
                <w:b w:val="false"/>
                <w:i w:val="false"/>
                <w:color w:val="000000"/>
                <w:sz w:val="20"/>
              </w:rPr>
              <w:t>
[CLIMB VIA SID TO (level)], CANCEL LEVEL RESTRICTION(S) AT (point(s))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конкретное(ые) ограничение(я) вертикального профиля SID при наборе высоты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287"/>
          <w:p>
            <w:pPr>
              <w:spacing w:after="20"/>
              <w:ind w:left="20"/>
              <w:jc w:val="both"/>
            </w:pPr>
            <w:r>
              <w:rPr>
                <w:rFonts w:ascii="Times New Roman"/>
                <w:b w:val="false"/>
                <w:i w:val="false"/>
                <w:color w:val="000000"/>
                <w:sz w:val="20"/>
              </w:rPr>
              <w:t>
[НАБИРАЙТЕ ВЫСОТУ ПО SID ДО (уровень)] БЕЗ ОГРАНИЧЕНИЯ(Й) ПО СКОРОСТИ</w:t>
            </w:r>
          </w:p>
          <w:bookmarkEnd w:id="287"/>
          <w:p>
            <w:pPr>
              <w:spacing w:after="20"/>
              <w:ind w:left="20"/>
              <w:jc w:val="both"/>
            </w:pPr>
            <w:r>
              <w:rPr>
                <w:rFonts w:ascii="Times New Roman"/>
                <w:b w:val="false"/>
                <w:i w:val="false"/>
                <w:color w:val="000000"/>
                <w:sz w:val="20"/>
              </w:rPr>
              <w:t>
[CLIMB VIA SID TO (level)], CANCEL SPEED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скорости SID при наборе высоты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288"/>
          <w:p>
            <w:pPr>
              <w:spacing w:after="20"/>
              <w:ind w:left="20"/>
              <w:jc w:val="both"/>
            </w:pPr>
            <w:r>
              <w:rPr>
                <w:rFonts w:ascii="Times New Roman"/>
                <w:b w:val="false"/>
                <w:i w:val="false"/>
                <w:color w:val="000000"/>
                <w:sz w:val="20"/>
              </w:rPr>
              <w:t>
[НАБИРАЙТЕ ВЫСОТУ ПО SID ДО (уровень)] БЕЗ ОГРАНИЧЕНИЯ(Й) ПО СКОРОСТИ В (точка(и))</w:t>
            </w:r>
          </w:p>
          <w:bookmarkEnd w:id="288"/>
          <w:p>
            <w:pPr>
              <w:spacing w:after="20"/>
              <w:ind w:left="20"/>
              <w:jc w:val="both"/>
            </w:pPr>
            <w:r>
              <w:rPr>
                <w:rFonts w:ascii="Times New Roman"/>
                <w:b w:val="false"/>
                <w:i w:val="false"/>
                <w:color w:val="000000"/>
                <w:sz w:val="20"/>
              </w:rPr>
              <w:t>
[CLIMB VIA SID TO (level)], CANCEL SPEED RESTRICTION(S) AT (point(s))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скорости SID при наборе высоты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289"/>
          <w:p>
            <w:pPr>
              <w:spacing w:after="20"/>
              <w:ind w:left="20"/>
              <w:jc w:val="both"/>
            </w:pPr>
            <w:r>
              <w:rPr>
                <w:rFonts w:ascii="Times New Roman"/>
                <w:b w:val="false"/>
                <w:i w:val="false"/>
                <w:color w:val="000000"/>
                <w:sz w:val="20"/>
              </w:rPr>
              <w:t>
НАБИРАЙТЕ БЕЗ ОГРАНИЧЕНИЙ ВЫСОТУ ДО (уровень) (или) НАБИРАЙТЕ ВЫСОТУ ДО (уровень), БЕЗ ОГРАНИЧЕНИЯ(Й) ПО ВЫСОТЕ И СКОРОСТИ</w:t>
            </w:r>
          </w:p>
          <w:bookmarkEnd w:id="289"/>
          <w:p>
            <w:pPr>
              <w:spacing w:after="20"/>
              <w:ind w:left="20"/>
              <w:jc w:val="both"/>
            </w:pPr>
            <w:r>
              <w:rPr>
                <w:rFonts w:ascii="Times New Roman"/>
                <w:b w:val="false"/>
                <w:i w:val="false"/>
                <w:color w:val="000000"/>
                <w:sz w:val="20"/>
              </w:rPr>
              <w:t>
CLIMB UNRESTRICTED TO (level) (or) CLIMB TO (level), CANCEL LEVEL AND SPEED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набирать высоту и отменить ограничения по скорости и высоте SID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290"/>
          <w:p>
            <w:pPr>
              <w:spacing w:after="20"/>
              <w:ind w:left="20"/>
              <w:jc w:val="both"/>
            </w:pPr>
            <w:r>
              <w:rPr>
                <w:rFonts w:ascii="Times New Roman"/>
                <w:b w:val="false"/>
                <w:i w:val="false"/>
                <w:color w:val="000000"/>
                <w:sz w:val="20"/>
              </w:rPr>
              <w:t>
СНИЖАЙТЕСЬ ПО STAR ДО (уровень)</w:t>
            </w:r>
          </w:p>
          <w:bookmarkEnd w:id="290"/>
          <w:p>
            <w:pPr>
              <w:spacing w:after="20"/>
              <w:ind w:left="20"/>
              <w:jc w:val="both"/>
            </w:pPr>
            <w:r>
              <w:rPr>
                <w:rFonts w:ascii="Times New Roman"/>
                <w:b w:val="false"/>
                <w:i w:val="false"/>
                <w:color w:val="000000"/>
                <w:sz w:val="20"/>
              </w:rPr>
              <w:t>
DESCEND VIA STAR TO (level)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снижаться по STAR с опубликованными ограничениями по высоте и/или скорости, когда пилот должен снижаться до разрешенного эшелона и соблюдать опубликованные ограничения по высоте, выдерживать боковой профиль STAR и соблюдать опубликованные ограничения по скорости или выполнять указания по управлению скоростью, выданные органом УВД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291"/>
          <w:p>
            <w:pPr>
              <w:spacing w:after="20"/>
              <w:ind w:left="20"/>
              <w:jc w:val="both"/>
            </w:pPr>
            <w:r>
              <w:rPr>
                <w:rFonts w:ascii="Times New Roman"/>
                <w:b w:val="false"/>
                <w:i w:val="false"/>
                <w:color w:val="000000"/>
                <w:sz w:val="20"/>
              </w:rPr>
              <w:t>
[СНИЖАЙТЕСЬ ПО STAR ДО (уровень)] БЕЗ ОГРАНИЧЕНИЯ(Й) ПО ВЫСОТЕ</w:t>
            </w:r>
          </w:p>
          <w:bookmarkEnd w:id="291"/>
          <w:p>
            <w:pPr>
              <w:spacing w:after="20"/>
              <w:ind w:left="20"/>
              <w:jc w:val="both"/>
            </w:pPr>
            <w:r>
              <w:rPr>
                <w:rFonts w:ascii="Times New Roman"/>
                <w:b w:val="false"/>
                <w:i w:val="false"/>
                <w:color w:val="000000"/>
                <w:sz w:val="20"/>
              </w:rPr>
              <w:t>
[DESCEND VIA STAR TO (level)], CANCEL LEVEL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высоте STAR при снижении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292"/>
          <w:p>
            <w:pPr>
              <w:spacing w:after="20"/>
              <w:ind w:left="20"/>
              <w:jc w:val="both"/>
            </w:pPr>
            <w:r>
              <w:rPr>
                <w:rFonts w:ascii="Times New Roman"/>
                <w:b w:val="false"/>
                <w:i w:val="false"/>
                <w:color w:val="000000"/>
                <w:sz w:val="20"/>
              </w:rPr>
              <w:t>
[СНИЖАЙТЕСЬ ПО STAR ДО (уровень) БЕЗ ОГРАНИЧЕНИЯ(Й) ПО ВЫСОТЕ В (точка(и))</w:t>
            </w:r>
          </w:p>
          <w:bookmarkEnd w:id="292"/>
          <w:p>
            <w:pPr>
              <w:spacing w:after="20"/>
              <w:ind w:left="20"/>
              <w:jc w:val="both"/>
            </w:pPr>
            <w:r>
              <w:rPr>
                <w:rFonts w:ascii="Times New Roman"/>
                <w:b w:val="false"/>
                <w:i w:val="false"/>
                <w:color w:val="000000"/>
                <w:sz w:val="20"/>
              </w:rPr>
              <w:t>
[DESCEND VIA STAR TO (level)], CANCEL LEVEL RESTRICTION(S) AT (point(s))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высоте STAR при снижении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293"/>
          <w:p>
            <w:pPr>
              <w:spacing w:after="20"/>
              <w:ind w:left="20"/>
              <w:jc w:val="both"/>
            </w:pPr>
            <w:r>
              <w:rPr>
                <w:rFonts w:ascii="Times New Roman"/>
                <w:b w:val="false"/>
                <w:i w:val="false"/>
                <w:color w:val="000000"/>
                <w:sz w:val="20"/>
              </w:rPr>
              <w:t>
[СНИЖАЙТЕСЬ ПО STAR ДО (уровень)] БЕЗ ОГРАНИЧЕНИЯ(Й) ПО СКОРОСТИ</w:t>
            </w:r>
          </w:p>
          <w:bookmarkEnd w:id="293"/>
          <w:p>
            <w:pPr>
              <w:spacing w:after="20"/>
              <w:ind w:left="20"/>
              <w:jc w:val="both"/>
            </w:pPr>
            <w:r>
              <w:rPr>
                <w:rFonts w:ascii="Times New Roman"/>
                <w:b w:val="false"/>
                <w:i w:val="false"/>
                <w:color w:val="000000"/>
                <w:sz w:val="20"/>
              </w:rPr>
              <w:t>
[DESCEND VIA STAR TO (level)], CANCEL SPEED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ограничения по скорости STAR при снижении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294"/>
          <w:p>
            <w:pPr>
              <w:spacing w:after="20"/>
              <w:ind w:left="20"/>
              <w:jc w:val="both"/>
            </w:pPr>
            <w:r>
              <w:rPr>
                <w:rFonts w:ascii="Times New Roman"/>
                <w:b w:val="false"/>
                <w:i w:val="false"/>
                <w:color w:val="000000"/>
                <w:sz w:val="20"/>
              </w:rPr>
              <w:t>
[СНИЖАЙТЕСЬ ПО STAR ДО (уровень)] БЕЗ ОГРАНИЧЕНИЯ(Й) ПО СКОРОСТИ В (точка(и))</w:t>
            </w:r>
          </w:p>
          <w:bookmarkEnd w:id="294"/>
          <w:p>
            <w:pPr>
              <w:spacing w:after="20"/>
              <w:ind w:left="20"/>
              <w:jc w:val="both"/>
            </w:pPr>
            <w:r>
              <w:rPr>
                <w:rFonts w:ascii="Times New Roman"/>
                <w:b w:val="false"/>
                <w:i w:val="false"/>
                <w:color w:val="000000"/>
                <w:sz w:val="20"/>
              </w:rPr>
              <w:t>
[DESCEND VIA STAR TO (level)], CANCEL SPEED RESTRICTION(S) AT (point(s))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отменить конкретные ограничения по скорости STAR при снижении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295"/>
          <w:p>
            <w:pPr>
              <w:spacing w:after="20"/>
              <w:ind w:left="20"/>
              <w:jc w:val="both"/>
            </w:pPr>
            <w:r>
              <w:rPr>
                <w:rFonts w:ascii="Times New Roman"/>
                <w:b w:val="false"/>
                <w:i w:val="false"/>
                <w:color w:val="000000"/>
                <w:sz w:val="20"/>
              </w:rPr>
              <w:t>
СНИЖАЙТЕСЬ БЕЗ ОГРАНИЧЕНИЙ (уровень) или СНИЖАЙТЕСЬ (уровень)БЕЗ ОГРАНИЧЕНИЙ ПО ВЫСОТЕ И СКОРОСТИ</w:t>
            </w:r>
          </w:p>
          <w:bookmarkEnd w:id="295"/>
          <w:p>
            <w:pPr>
              <w:spacing w:after="20"/>
              <w:ind w:left="20"/>
              <w:jc w:val="both"/>
            </w:pPr>
            <w:r>
              <w:rPr>
                <w:rFonts w:ascii="Times New Roman"/>
                <w:b w:val="false"/>
                <w:i w:val="false"/>
                <w:color w:val="000000"/>
                <w:sz w:val="20"/>
              </w:rPr>
              <w:t>
DESCEND UNRESTRICTED TO (level) or DESCEND TO (level), CANCEL LEVEL AND SPEED RESTRICTIONS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снижаться и отменить ограничения по скорости и высоте STAR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DIRECT TO DF274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Разрешено следовать на точку DF274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LAKUT 3A VIA HK770 DIRECT HK771, RW 04R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Разрешено LAKUT 3A через точку HK770 прямо на точку HK771ВПП 04П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(First contact) SDM246 NON RNAV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первом выходе на связь диспетчер информируется об отсутствии у рейса SDM246 возможности использования зональной навигации: NON RNAV</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обслуживания глобальной навигационной спутниковой системы (GNSS)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96"/>
          <w:p>
            <w:pPr>
              <w:spacing w:after="20"/>
              <w:ind w:left="20"/>
              <w:jc w:val="both"/>
            </w:pPr>
            <w:r>
              <w:rPr>
                <w:rFonts w:ascii="Times New Roman"/>
                <w:b w:val="false"/>
                <w:i w:val="false"/>
                <w:color w:val="000000"/>
                <w:sz w:val="20"/>
              </w:rPr>
              <w:t>
GNSS REPORTED UNRELIABLE (or GNSS MAY NOT BE AVAILABLE [DUE TO INTERFERENCE]);</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1) IN THE VICINITY OF (location) (radius) [BETWEEN (levels)];</w:t>
            </w:r>
          </w:p>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2) IN THE AREA OF (description) (or IN (name) FIR) [BETWEEN (levels)]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297"/>
          <w:p>
            <w:pPr>
              <w:spacing w:after="20"/>
              <w:ind w:left="20"/>
              <w:jc w:val="both"/>
            </w:pPr>
            <w:r>
              <w:rPr>
                <w:rFonts w:ascii="Times New Roman"/>
                <w:b w:val="false"/>
                <w:i w:val="false"/>
                <w:color w:val="000000"/>
                <w:sz w:val="20"/>
              </w:rPr>
              <w:t>
ПЕРЕДАВАЕМЫЙ GNSS СИГНАЛ НЕНАДЕЖЕН (или GNSS МОЖЕТ НЕ ОБЕСПЕЧИВАТЬСЯ [ИЗ-ЗА ПОМЕХ])</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1) В ОКРЕСТНОСТИ (место) (радиус) [МЕЖДУ (уровни)]</w:t>
            </w:r>
          </w:p>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2) В РАЙОНЕ (описание) (или в РПИ (название)) [МЕЖДУ (уровни)]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298"/>
          <w:p>
            <w:pPr>
              <w:spacing w:after="20"/>
              <w:ind w:left="20"/>
              <w:jc w:val="both"/>
            </w:pPr>
            <w:r>
              <w:rPr>
                <w:rFonts w:ascii="Times New Roman"/>
                <w:b w:val="false"/>
                <w:i w:val="false"/>
                <w:color w:val="000000"/>
                <w:sz w:val="20"/>
              </w:rPr>
              <w:t>
BASIC GNSS (or SBAS, or GBAS)</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UNAVAILABLE FOR (specify operation) [FROM (time) TO (time) (or UNTIL</w:t>
            </w:r>
          </w:p>
          <w:p>
            <w:pPr>
              <w:spacing w:after="20"/>
              <w:ind w:left="20"/>
              <w:jc w:val="both"/>
            </w:pPr>
            <w:r>
              <w:rPr>
                <w:rFonts w:ascii="Times New Roman"/>
                <w:b w:val="false"/>
                <w:i w:val="false"/>
                <w:color w:val="000000"/>
                <w:sz w:val="20"/>
              </w:rPr>
              <w:t>
FURTHER NOTICE)]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GNSS (или SBAS, или GBAS) НЕ ОБЕСПЕЧИВАЕТСЯ ДЛЯ (указать операцию) [С (время) ДО (время) (или ДО ПОСЛЕДУЮЩЕГО УВЕДОМЛЕНИЯ)]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BASIC GNSS UNAVAILABLE [DUE TO (reason, e.g. LOSS OF RAIM or RAIM ALERT)]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БАЗОВАЯ GNSS HE ОБЕСПЕЧИВАЕТСЯ [ИЗ-ЗА (причина, например ПОТЕРЯ RAIM или СРАБАТЫВАНИЕ СИГНАЛИЗАЦИИ RAIM)]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(or SBAS) UNAVAILABLE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GBAS (или SBAS) НЕ ОБЕСПЕЧИВАЕТСЯ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UNABLE RNP (specify type) (or RNAV) [DUE TO (reason, e.g. LOSS of RAIM or RAIM ALERT)]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ВЫДЕРЖИВАТЬ RNP НЕ МОГУ (указать тип) (или RNAV) [ИЗ-ЗА (причина, например ПОТЕРЯ RAIM или СРАБАТЫВАНИЕ СИГНАЛИЗАЦИИ RAIM)]</w:t>
            </w:r>
          </w:p>
        </w:tc>
      </w:tr>
    </w:tbl>
    <w:bookmarkStart w:name="z616" w:id="299"/>
    <w:p>
      <w:pPr>
        <w:spacing w:after="0"/>
        <w:ind w:left="0"/>
        <w:jc w:val="both"/>
      </w:pPr>
      <w:r>
        <w:rPr>
          <w:rFonts w:ascii="Times New Roman"/>
          <w:b w:val="false"/>
          <w:i w:val="false"/>
          <w:color w:val="000000"/>
          <w:sz w:val="28"/>
        </w:rPr>
        <w:t>
      В данной таблице разрешения на полеты по STAR и SID могут использоваться не только при зональной навигации, но и при полетах с использованием традиционных стандартных маршрутов прибытия и вылета.</w:t>
      </w:r>
    </w:p>
    <w:bookmarkEnd w:id="299"/>
    <w:bookmarkStart w:name="z617" w:id="300"/>
    <w:p>
      <w:pPr>
        <w:spacing w:after="0"/>
        <w:ind w:left="0"/>
        <w:jc w:val="left"/>
      </w:pPr>
      <w:r>
        <w:rPr>
          <w:rFonts w:ascii="Times New Roman"/>
          <w:b/>
          <w:i w:val="false"/>
          <w:color w:val="000000"/>
        </w:rPr>
        <w:t xml:space="preserve"> Таблица 119</w:t>
      </w:r>
    </w:p>
    <w:bookmarkEnd w:id="3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MAYDAY, MAYDAY Almaty Approach, Astana Line 504, engine number 1 on fire intend an immediate forced landing 15 miles south of AI. Passing FL 100 heading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Astana Line 504, Almaty Approach roger MAYDAY …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ТЕРПЛЮ БЕДСТВИЕ, ТЕРПЛЮ БЕДСТВИЕ, ТЕРПЛЮ БЕДСТВИЕ, Алматы Подход, Астана Лайн 504, пожар третьего двигателя, ликвидировать не можем, экстренно снижаюсь курсом 175 иду на вынужденную посадку в район Капчагая, прошу место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понял прямой 45 удаление 50 миль время 14 часов 17 минут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MAYDAY, MAYDAY Almaty Radar, Astana Line 504, engines failed losing height will attempt to land Almaty, 20 miles north of Almaty. Passing FL 70 heading 280, request visual approach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Radar, roger MAYDAY expect visual approach runway 05 wind 260 degrees 8 metres per second QNH 1003 millibars, descend to altitude 2000 feet, you are number 1 to land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Expecting visual approach runway 05 QNH 1003 millibars, descending to altitude 2000 feet,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Подход, Астана Лайн 504, отказ второго двигателя требуется срочная посадка, прохожу Акчи эшелон 190, курс150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Акчи подтверждаю, время 14 часов 45 минут, левым курс 110 снижайтесь эшелон 80 ВПП 23 давление 1003 миллибар, МБВ 1500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8" w:id="301"/>
    <w:p>
      <w:pPr>
        <w:spacing w:after="0"/>
        <w:ind w:left="0"/>
        <w:jc w:val="left"/>
      </w:pPr>
      <w:r>
        <w:rPr>
          <w:rFonts w:ascii="Times New Roman"/>
          <w:b/>
          <w:i w:val="false"/>
          <w:color w:val="000000"/>
        </w:rPr>
        <w:t xml:space="preserve"> Таблица 120</w:t>
      </w:r>
    </w:p>
    <w:bookmarkEnd w:id="3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Контроль, Люфтганза 2935 перехватил сигнал "Терплю бедствие" от G-ABCD, повторяю G-ABCD Джетстрим 31 горит двигатель, выполняет вынужденную посадку 60 миль восточнее ВОР Алматы, эшелон 270, снижается, курс 300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Люфтганза 2935,Алматы Контроль,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MAYDAY, MAYDAY, Almaty Control, Lufthansa 2935 have intercepted MAYDAY from G-ABCD, I say again G-ABCD Jetstream 31 engines on fire, making forced landing 60 miles east of Almaty VOR, FL 270 descending, heading 300, over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Lufthansa 2935, Almaty Control, roger your relayed MAYDAY from G-ABCD.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19" w:id="302"/>
    <w:p>
      <w:pPr>
        <w:spacing w:after="0"/>
        <w:ind w:left="0"/>
        <w:jc w:val="left"/>
      </w:pPr>
      <w:r>
        <w:rPr>
          <w:rFonts w:ascii="Times New Roman"/>
          <w:b/>
          <w:i w:val="false"/>
          <w:color w:val="000000"/>
        </w:rPr>
        <w:t xml:space="preserve"> Таблица 121</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 w:id="303"/>
          <w:p>
            <w:pPr>
              <w:spacing w:after="20"/>
              <w:ind w:left="20"/>
              <w:jc w:val="both"/>
            </w:pPr>
            <w:r>
              <w:rPr>
                <w:rFonts w:ascii="Times New Roman"/>
                <w:b w:val="false"/>
                <w:i w:val="false"/>
                <w:color w:val="000000"/>
                <w:sz w:val="20"/>
              </w:rPr>
              <w:t>
All stations, Almaty Approach, stop transmitting - MAYDAY,</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Astana Line 504, stop transmitting - MAYDAY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304"/>
          <w:p>
            <w:pPr>
              <w:spacing w:after="20"/>
              <w:ind w:left="20"/>
              <w:jc w:val="both"/>
            </w:pPr>
            <w:r>
              <w:rPr>
                <w:rFonts w:ascii="Times New Roman"/>
                <w:b w:val="false"/>
                <w:i w:val="false"/>
                <w:color w:val="000000"/>
                <w:sz w:val="20"/>
              </w:rPr>
              <w:t>
Всем бортам, Алматы Подход, прекратить передачу, Астана Лайн 504 терпит бедствие</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G-ABCD прекратить передачу, Астана Лайн 504 терпит бедствие.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4" w:id="305"/>
    <w:p>
      <w:pPr>
        <w:spacing w:after="0"/>
        <w:ind w:left="0"/>
        <w:jc w:val="left"/>
      </w:pPr>
      <w:r>
        <w:rPr>
          <w:rFonts w:ascii="Times New Roman"/>
          <w:b/>
          <w:i w:val="false"/>
          <w:color w:val="000000"/>
        </w:rPr>
        <w:t xml:space="preserve"> Таблица 122</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G-ABCD All other aircraft contact Almaty Radar 119,4, out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Астана Лайн 504 терпит бедствие работать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5" w:id="306"/>
    <w:p>
      <w:pPr>
        <w:spacing w:after="0"/>
        <w:ind w:left="0"/>
        <w:jc w:val="left"/>
      </w:pPr>
      <w:r>
        <w:rPr>
          <w:rFonts w:ascii="Times New Roman"/>
          <w:b/>
          <w:i w:val="false"/>
          <w:color w:val="000000"/>
        </w:rPr>
        <w:t xml:space="preserve"> Таблица 123</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Radar G-ABCD cancel MAYDAY, engine restarted, runway in sight. Request landing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contact Tower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 G-ABCD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Подход, Астана Лайн 504, отмена бедствия, эшелон 80, подхожу к рубежу 25 миль, прошу заход ВПП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работать с Кругом 120,8.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6" w:id="307"/>
    <w:p>
      <w:pPr>
        <w:spacing w:after="0"/>
        <w:ind w:left="0"/>
        <w:jc w:val="left"/>
      </w:pPr>
      <w:r>
        <w:rPr>
          <w:rFonts w:ascii="Times New Roman"/>
          <w:b/>
          <w:i w:val="false"/>
          <w:color w:val="000000"/>
        </w:rPr>
        <w:t xml:space="preserve"> Таблица 124</w:t>
      </w:r>
    </w:p>
    <w:bookmarkEnd w:id="3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station, Almaty Approach, DISTRESS traffic ended.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 бортам, Алматы Подход, связь в обычном режиме.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7" w:id="308"/>
    <w:p>
      <w:pPr>
        <w:spacing w:after="0"/>
        <w:ind w:left="0"/>
        <w:jc w:val="left"/>
      </w:pPr>
      <w:r>
        <w:rPr>
          <w:rFonts w:ascii="Times New Roman"/>
          <w:b/>
          <w:i w:val="false"/>
          <w:color w:val="000000"/>
        </w:rPr>
        <w:t xml:space="preserve"> Таблица 125</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309"/>
          <w:p>
            <w:pPr>
              <w:spacing w:after="20"/>
              <w:ind w:left="20"/>
              <w:jc w:val="both"/>
            </w:pPr>
            <w:r>
              <w:rPr>
                <w:rFonts w:ascii="Times New Roman"/>
                <w:b w:val="false"/>
                <w:i w:val="false"/>
                <w:color w:val="000000"/>
                <w:sz w:val="20"/>
              </w:rPr>
              <w:t>
PAN PAN, PAN PAN, PAN PAN, Almaty Control, Astana Line 504, 80 miles outbound AI passing FL 270, passenger with suspected heart attack, request return to Almaty and priority landing.</w:t>
            </w:r>
          </w:p>
          <w:bookmarkEnd w:id="309"/>
          <w:p>
            <w:pPr>
              <w:spacing w:after="20"/>
              <w:ind w:left="20"/>
              <w:jc w:val="both"/>
            </w:pPr>
            <w:r>
              <w:rPr>
                <w:rFonts w:ascii="Times New Roman"/>
                <w:b w:val="false"/>
                <w:i w:val="false"/>
                <w:color w:val="000000"/>
                <w:sz w:val="20"/>
              </w:rPr>
              <w:t>
Left heading 160, descending FL 190,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roger, turn left heading 160, descend FL 190, all emergency standing by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 ПАН, ПАН ПАН, ПАН ПАН, Алматы Подход, Астана Лайн 504, у нас больной пассажир на борту, необходима немедленная посадка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прямой 320 удаление 40 миль, правым разворотом курс 140, снижайтесь, эшелон 80, ВПП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9" w:id="310"/>
    <w:p>
      <w:pPr>
        <w:spacing w:after="0"/>
        <w:ind w:left="0"/>
        <w:jc w:val="left"/>
      </w:pPr>
      <w:r>
        <w:rPr>
          <w:rFonts w:ascii="Times New Roman"/>
          <w:b/>
          <w:i w:val="false"/>
          <w:color w:val="000000"/>
        </w:rPr>
        <w:t xml:space="preserve"> Таблица 126</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MAYDAY, MAYDAY Almaty Approach, Astana Line 504, decompression, emergency descent FL 100 heading 260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roger, descent FL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Descending FL 100,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Подход, Астана Лайн 504, разгерметизация, аварийное снижение до эшелона 150, курс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понял аварийное снижение, курс 70. Всем бортам, с эшелона 260 до эшелона 150 в районе Акчи, курсом 70 аварийное снижение Боинг – 737, выход на связь по команде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0" w:id="311"/>
    <w:p>
      <w:pPr>
        <w:spacing w:after="0"/>
        <w:ind w:left="0"/>
        <w:jc w:val="left"/>
      </w:pPr>
      <w:r>
        <w:rPr>
          <w:rFonts w:ascii="Times New Roman"/>
          <w:b/>
          <w:i w:val="false"/>
          <w:color w:val="000000"/>
        </w:rPr>
        <w:t xml:space="preserve"> Таблица 126-1</w:t>
      </w:r>
    </w:p>
    <w:bookmarkEnd w:id="3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low altitude warning, check your altitude immediately, QNH is 1014. The minimum flight altitude is 2000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QNH 1014 is set, maintaining 2000 feet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предупреждение о малой высоте, немедленно проверьте вашу высоту QNH is 1014. Минимальная высота полета 2000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G-DCAB QNH 1014 установлено, выдерживаю 2000 футов</w:t>
            </w:r>
          </w:p>
        </w:tc>
      </w:tr>
    </w:tbl>
    <w:bookmarkStart w:name="z631" w:id="312"/>
    <w:p>
      <w:pPr>
        <w:spacing w:after="0"/>
        <w:ind w:left="0"/>
        <w:jc w:val="left"/>
      </w:pPr>
      <w:r>
        <w:rPr>
          <w:rFonts w:ascii="Times New Roman"/>
          <w:b/>
          <w:i w:val="false"/>
          <w:color w:val="000000"/>
        </w:rPr>
        <w:t xml:space="preserve"> Таблица 127</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Almaty Approach, actual weather of Almaty at 09.00: wind calm, visibility 10 kilometers, sky clear, temperature plus 28 degrees, dew point plus 11 degrees, QNH 1002 millibars, NOSIG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QNH 1002,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Алматы Подход, фактическая погода Алматы за 09.00: тихо, видимость 10 километров, облачность отсутствует, температура плюс 28, точка росы плюс 11, QNH 1002 миллибар, прогноз на посадку без изменений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QNH 1002 миллибар, Астана Лайн 504</w:t>
            </w:r>
          </w:p>
        </w:tc>
      </w:tr>
    </w:tbl>
    <w:bookmarkStart w:name="z632" w:id="313"/>
    <w:p>
      <w:pPr>
        <w:spacing w:after="0"/>
        <w:ind w:left="0"/>
        <w:jc w:val="left"/>
      </w:pPr>
      <w:r>
        <w:rPr>
          <w:rFonts w:ascii="Times New Roman"/>
          <w:b/>
          <w:i w:val="false"/>
          <w:color w:val="000000"/>
        </w:rPr>
        <w:t xml:space="preserve"> Таблица 128</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облачности в октантах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314"/>
          <w:p>
            <w:pPr>
              <w:spacing w:after="20"/>
              <w:ind w:left="20"/>
              <w:jc w:val="both"/>
            </w:pPr>
            <w:r>
              <w:rPr>
                <w:rFonts w:ascii="Times New Roman"/>
                <w:b w:val="false"/>
                <w:i w:val="false"/>
                <w:color w:val="000000"/>
                <w:sz w:val="20"/>
              </w:rPr>
              <w:t>
FEW</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SCATTERED</w:t>
            </w:r>
          </w:p>
          <w:p>
            <w:pPr>
              <w:spacing w:after="20"/>
              <w:ind w:left="20"/>
              <w:jc w:val="both"/>
            </w:pPr>
            <w:r>
              <w:rPr>
                <w:rFonts w:ascii="Times New Roman"/>
                <w:b w:val="false"/>
                <w:i w:val="false"/>
                <w:color w:val="000000"/>
                <w:sz w:val="20"/>
              </w:rPr>
              <w:t>
</w:t>
            </w:r>
            <w:r>
              <w:rPr>
                <w:rFonts w:ascii="Times New Roman"/>
                <w:b w:val="false"/>
                <w:i w:val="false"/>
                <w:color w:val="000000"/>
                <w:sz w:val="20"/>
              </w:rPr>
              <w:t>BROKEN</w:t>
            </w:r>
          </w:p>
          <w:p>
            <w:pPr>
              <w:spacing w:after="20"/>
              <w:ind w:left="20"/>
              <w:jc w:val="both"/>
            </w:pPr>
            <w:r>
              <w:rPr>
                <w:rFonts w:ascii="Times New Roman"/>
                <w:b w:val="false"/>
                <w:i w:val="false"/>
                <w:color w:val="000000"/>
                <w:sz w:val="20"/>
              </w:rPr>
              <w:t>
OVERCAST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15"/>
          <w:p>
            <w:pPr>
              <w:spacing w:after="20"/>
              <w:ind w:left="20"/>
              <w:jc w:val="both"/>
            </w:pPr>
            <w:r>
              <w:rPr>
                <w:rFonts w:ascii="Times New Roman"/>
                <w:b w:val="false"/>
                <w:i w:val="false"/>
                <w:color w:val="000000"/>
                <w:sz w:val="20"/>
              </w:rPr>
              <w:t>
1 - 2</w:t>
            </w:r>
          </w:p>
          <w:bookmarkEnd w:id="315"/>
          <w:p>
            <w:pPr>
              <w:spacing w:after="20"/>
              <w:ind w:left="20"/>
              <w:jc w:val="both"/>
            </w:pPr>
            <w:r>
              <w:rPr>
                <w:rFonts w:ascii="Times New Roman"/>
                <w:b w:val="false"/>
                <w:i w:val="false"/>
                <w:color w:val="000000"/>
                <w:sz w:val="20"/>
              </w:rPr>
              <w:t>
</w:t>
            </w:r>
            <w:r>
              <w:rPr>
                <w:rFonts w:ascii="Times New Roman"/>
                <w:b w:val="false"/>
                <w:i w:val="false"/>
                <w:color w:val="000000"/>
                <w:sz w:val="20"/>
              </w:rPr>
              <w:t>3 - 4</w:t>
            </w:r>
          </w:p>
          <w:p>
            <w:pPr>
              <w:spacing w:after="20"/>
              <w:ind w:left="20"/>
              <w:jc w:val="both"/>
            </w:pPr>
            <w:r>
              <w:rPr>
                <w:rFonts w:ascii="Times New Roman"/>
                <w:b w:val="false"/>
                <w:i w:val="false"/>
                <w:color w:val="000000"/>
                <w:sz w:val="20"/>
              </w:rPr>
              <w:t>
</w:t>
            </w:r>
            <w:r>
              <w:rPr>
                <w:rFonts w:ascii="Times New Roman"/>
                <w:b w:val="false"/>
                <w:i w:val="false"/>
                <w:color w:val="000000"/>
                <w:sz w:val="20"/>
              </w:rPr>
              <w:t>5 - 7</w:t>
            </w:r>
          </w:p>
          <w:p>
            <w:pPr>
              <w:spacing w:after="20"/>
              <w:ind w:left="20"/>
              <w:jc w:val="both"/>
            </w:pPr>
            <w:r>
              <w:rPr>
                <w:rFonts w:ascii="Times New Roman"/>
                <w:b w:val="false"/>
                <w:i w:val="false"/>
                <w:color w:val="000000"/>
                <w:sz w:val="20"/>
              </w:rPr>
              <w:t>
8</w:t>
            </w:r>
          </w:p>
        </w:tc>
      </w:tr>
    </w:tbl>
    <w:bookmarkStart w:name="z639" w:id="316"/>
    <w:p>
      <w:pPr>
        <w:spacing w:after="0"/>
        <w:ind w:left="0"/>
        <w:jc w:val="left"/>
      </w:pPr>
      <w:r>
        <w:rPr>
          <w:rFonts w:ascii="Times New Roman"/>
          <w:b/>
          <w:i w:val="false"/>
          <w:color w:val="000000"/>
        </w:rPr>
        <w:t xml:space="preserve"> Таблица 129</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RVR runway 23 touchdown 650 meters, midpoint 700 meters, stopend 600 meters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видимость на ВПП начало полосы 650 метров, середина полосы 700 метров, конец полосы 600 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RVR runway 23 650 meters, 700 meters end 600 meters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видимость на ВПП 650 метров, 700 метров и 600 метров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bookmarkStart w:name="z640" w:id="317"/>
    <w:p>
      <w:pPr>
        <w:spacing w:after="0"/>
        <w:ind w:left="0"/>
        <w:jc w:val="left"/>
      </w:pPr>
      <w:r>
        <w:rPr>
          <w:rFonts w:ascii="Times New Roman"/>
          <w:b/>
          <w:i w:val="false"/>
          <w:color w:val="000000"/>
        </w:rPr>
        <w:t xml:space="preserve"> Таблица 130</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at 07.45 a departing B777 reported windshear at 300 meters (1000 feet). Airspeed loss 20 miles per hour, strong right drift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в 07.45 взлетевший Боинг 777 доложил сдвиг ветра на 300 метров (1000 футов). Воздушная скорость уменьшилась на 20 узлов, сильный боковой снос вправо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caution: windshear reported 2 miles on final runway 23 at 200 meters (650 feet)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Roger, Astana Line 504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наблюдается сдвиг ветра 2 миль от торца ВПП 23 на высоте 200 метров (650 футов)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Понял, Астана Лайн 504</w:t>
            </w:r>
          </w:p>
        </w:tc>
      </w:tr>
    </w:tbl>
    <w:bookmarkStart w:name="z641" w:id="318"/>
    <w:p>
      <w:pPr>
        <w:spacing w:after="0"/>
        <w:ind w:left="0"/>
        <w:jc w:val="left"/>
      </w:pPr>
      <w:r>
        <w:rPr>
          <w:rFonts w:ascii="Times New Roman"/>
          <w:b/>
          <w:i w:val="false"/>
          <w:color w:val="000000"/>
        </w:rPr>
        <w:t xml:space="preserve"> Таблица 131</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RW 23 condition report at 02.45: RW condition codes: 2/3/3 slush/wet snow/wet snow 6mm/12mm/12mm 25percent/50percent/50 percent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состояние поверхности ВПП 23 за 02.45: коды состояния поверхности ВПП:2/3/3 слякоть/мокрый снег/мокрый снег 6мм/12мм/12мм 25 процентов/50 процентов/50 процентов.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threshold runway 23 displaced 200 metres due broken surface.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торец ВПП 23 смещен на 200 метров из-за разбитой поверхности.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grass mowing in progress south of midpoint of the runway.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идет покос травы в южной части от середины полосы.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Line 504, taxiway C closed due maintenance, use taxiway A to vacate.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Лайн 504, РД С закрыта из-за ремонтных работ, используйте РД А для освобождения.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2" w:id="319"/>
    <w:p>
      <w:pPr>
        <w:spacing w:after="0"/>
        <w:ind w:left="0"/>
        <w:jc w:val="left"/>
      </w:pPr>
      <w:r>
        <w:rPr>
          <w:rFonts w:ascii="Times New Roman"/>
          <w:b/>
          <w:i w:val="false"/>
          <w:color w:val="000000"/>
        </w:rPr>
        <w:t xml:space="preserve"> Таблица 132</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 Техника 4, разрешите следовать к ангару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4, Руление, следуйте по РД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4, по РД 1</w:t>
            </w:r>
          </w:p>
        </w:tc>
      </w:tr>
    </w:tbl>
    <w:bookmarkStart w:name="z643" w:id="320"/>
    <w:p>
      <w:pPr>
        <w:spacing w:after="0"/>
        <w:ind w:left="0"/>
        <w:jc w:val="left"/>
      </w:pPr>
      <w:r>
        <w:rPr>
          <w:rFonts w:ascii="Times New Roman"/>
          <w:b/>
          <w:i w:val="false"/>
          <w:color w:val="000000"/>
        </w:rPr>
        <w:t xml:space="preserve"> Таблица 133</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 Техника 4, разрешите следовать к ангару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4, Руление следуйте до РД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4, следую до РД 3</w:t>
            </w:r>
          </w:p>
        </w:tc>
      </w:tr>
    </w:tbl>
    <w:bookmarkStart w:name="z644" w:id="321"/>
    <w:p>
      <w:pPr>
        <w:spacing w:after="0"/>
        <w:ind w:left="0"/>
        <w:jc w:val="left"/>
      </w:pPr>
      <w:r>
        <w:rPr>
          <w:rFonts w:ascii="Times New Roman"/>
          <w:b/>
          <w:i w:val="false"/>
          <w:color w:val="000000"/>
        </w:rPr>
        <w:t xml:space="preserve"> Таблица 134</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 Сопровождение 1, разрешите по перрону на стоянку VIP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1, Руление, после заруливания А-310 на 12 стоянку, разрешаю на стоянку VIP</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1, разрешили после заруливания А-310 на стоянку 12</w:t>
            </w:r>
          </w:p>
        </w:tc>
      </w:tr>
    </w:tbl>
    <w:bookmarkStart w:name="z645" w:id="322"/>
    <w:p>
      <w:pPr>
        <w:spacing w:after="0"/>
        <w:ind w:left="0"/>
        <w:jc w:val="left"/>
      </w:pPr>
      <w:r>
        <w:rPr>
          <w:rFonts w:ascii="Times New Roman"/>
          <w:b/>
          <w:i w:val="false"/>
          <w:color w:val="000000"/>
        </w:rPr>
        <w:t xml:space="preserve"> Таблица 135</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 Сопровождение 1, на РД 1 разрешите пересечь полосу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Сопровождение 1, Вышка, пресечение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23"/>
          <w:p>
            <w:pPr>
              <w:spacing w:after="20"/>
              <w:ind w:left="20"/>
              <w:jc w:val="both"/>
            </w:pPr>
            <w:r>
              <w:rPr>
                <w:rFonts w:ascii="Times New Roman"/>
                <w:b w:val="false"/>
                <w:i w:val="false"/>
                <w:color w:val="000000"/>
                <w:sz w:val="20"/>
              </w:rPr>
              <w:t>
Сопровождение 1, разрешили.</w:t>
            </w:r>
          </w:p>
          <w:bookmarkEnd w:id="323"/>
          <w:p>
            <w:pPr>
              <w:spacing w:after="20"/>
              <w:ind w:left="20"/>
              <w:jc w:val="both"/>
            </w:pPr>
            <w:r>
              <w:rPr>
                <w:rFonts w:ascii="Times New Roman"/>
                <w:b w:val="false"/>
                <w:i w:val="false"/>
                <w:color w:val="000000"/>
                <w:sz w:val="20"/>
              </w:rPr>
              <w:t>
Сопровождение 1 полосу освободил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Сопровождение 1, Вышка, понял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47" w:id="324"/>
    <w:p>
      <w:pPr>
        <w:spacing w:after="0"/>
        <w:ind w:left="0"/>
        <w:jc w:val="left"/>
      </w:pPr>
      <w:r>
        <w:rPr>
          <w:rFonts w:ascii="Times New Roman"/>
          <w:b/>
          <w:i w:val="false"/>
          <w:color w:val="000000"/>
        </w:rPr>
        <w:t xml:space="preserve"> Таблица 136</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2, Вышка, освободите полосу по РД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 Техника 2 полосу освобождаю по РД 3. Полосу освободил на РД 3</w:t>
            </w:r>
          </w:p>
        </w:tc>
      </w:tr>
    </w:tbl>
    <w:bookmarkStart w:name="z648" w:id="325"/>
    <w:p>
      <w:pPr>
        <w:spacing w:after="0"/>
        <w:ind w:left="0"/>
        <w:jc w:val="left"/>
      </w:pPr>
      <w:r>
        <w:rPr>
          <w:rFonts w:ascii="Times New Roman"/>
          <w:b/>
          <w:i w:val="false"/>
          <w:color w:val="000000"/>
        </w:rPr>
        <w:t xml:space="preserve"> Таблица 137</w:t>
      </w:r>
    </w:p>
    <w:bookmarkEnd w:id="3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5 Вышка, немедленно остановитесь на РД 2, выруливает А-310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5 остановился на РД 2</w:t>
            </w:r>
          </w:p>
        </w:tc>
      </w:tr>
    </w:tbl>
    <w:bookmarkStart w:name="z649" w:id="326"/>
    <w:p>
      <w:pPr>
        <w:spacing w:after="0"/>
        <w:ind w:left="0"/>
        <w:jc w:val="left"/>
      </w:pPr>
      <w:r>
        <w:rPr>
          <w:rFonts w:ascii="Times New Roman"/>
          <w:b/>
          <w:i w:val="false"/>
          <w:color w:val="000000"/>
        </w:rPr>
        <w:t xml:space="preserve"> Таблица 138</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"Подход-Вышка", Астана Лайн 504, взлет 11.30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"Вышка-Подход", Астана Лайн 504. взлет 11.30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"Круг-Вышка", Астана Лайн 504, левым на Акчи, эшелон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"Вышка-Круг", Астана Лайн 504, левым на Акчи, эшелон 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"Подход-Круг" на Отари эшелон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"Круг-Подход" Астана Лайн 504, на Отари эшелон 320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"Контроль-Подход", Астана Лайн 504, Б-757 Отари 38 минут, эшелон 320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"Подход-Контроль", Астана Лайн 504, Отари эшелон 320</w:t>
            </w:r>
          </w:p>
        </w:tc>
      </w:tr>
    </w:tbl>
    <w:bookmarkStart w:name="z650" w:id="327"/>
    <w:p>
      <w:pPr>
        <w:spacing w:after="0"/>
        <w:ind w:left="0"/>
        <w:jc w:val="left"/>
      </w:pPr>
      <w:r>
        <w:rPr>
          <w:rFonts w:ascii="Times New Roman"/>
          <w:b/>
          <w:i w:val="false"/>
          <w:color w:val="000000"/>
        </w:rPr>
        <w:t xml:space="preserve"> Таблица 139</w:t>
      </w:r>
    </w:p>
    <w:bookmarkEnd w:id="3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 Контроль", Отари 48, Астана Лайн 504, код 3517, эшелон 200, Алматы 10.06, Б-757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 Подход", Отари 48, Астана Лайн 504, код 3517, эшелон 200, Алматы 10.06, Б-757</w:t>
            </w:r>
          </w:p>
        </w:tc>
      </w:tr>
    </w:tbl>
    <w:bookmarkStart w:name="z651" w:id="328"/>
    <w:p>
      <w:pPr>
        <w:spacing w:after="0"/>
        <w:ind w:left="0"/>
        <w:jc w:val="left"/>
      </w:pPr>
      <w:r>
        <w:rPr>
          <w:rFonts w:ascii="Times New Roman"/>
          <w:b/>
          <w:i w:val="false"/>
          <w:color w:val="000000"/>
        </w:rPr>
        <w:t xml:space="preserve"> Таблица 140</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"Вышка-Круг", Астана Лайн 504, на прямой, заход по ИЛС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"Круг-Вышка" Астана Лайн 504 наблюдаю</w:t>
            </w:r>
          </w:p>
        </w:tc>
      </w:tr>
    </w:tbl>
    <w:bookmarkStart w:name="z652" w:id="329"/>
    <w:p>
      <w:pPr>
        <w:spacing w:after="0"/>
        <w:ind w:left="0"/>
        <w:jc w:val="left"/>
      </w:pPr>
      <w:r>
        <w:rPr>
          <w:rFonts w:ascii="Times New Roman"/>
          <w:b/>
          <w:i w:val="false"/>
          <w:color w:val="000000"/>
        </w:rPr>
        <w:t xml:space="preserve"> Таблица 141</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"Руление-Вышка" Астана Лайн 504 расчетное в 16.45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"Вышка-Руление" Астана Лайн 504 по РД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"Руление-Вышка" понял по РД С</w:t>
            </w:r>
          </w:p>
        </w:tc>
      </w:tr>
    </w:tbl>
    <w:bookmarkStart w:name="z653" w:id="330"/>
    <w:p>
      <w:pPr>
        <w:spacing w:after="0"/>
        <w:ind w:left="0"/>
        <w:jc w:val="left"/>
      </w:pPr>
      <w:r>
        <w:rPr>
          <w:rFonts w:ascii="Times New Roman"/>
          <w:b/>
          <w:i w:val="false"/>
          <w:color w:val="000000"/>
        </w:rPr>
        <w:t xml:space="preserve"> Таблица 142</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 "Руление", (Аварийно-спасательная – "Руление"), Астана Лайн 504, пожар в салоне, на РД 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"Руление" - "РП", ("Руление" - Аварийно-спасательная), Астана Лайн 504, пожар в салоне, на РД 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 "Старт", Астана Лайн 504, пожар второго двигателя, взлет прерван, на ВПП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 "РП", Астана Лайн 504 пожар второго двигателя, взлет прерван, на ВПП</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 "Круг", Астана Лайн 504, вынужденная посадка, сердечный приступ у пассажира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 - "РП", Астана Лайн 504, вынужденная посадка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 - "Подход", Астана Лайн 504, потеря радиосвязи, работает только на прием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"Подход" - "РП", Астана Лайн 504, потеря радиосвязи, работает только на прием</w:t>
            </w:r>
          </w:p>
        </w:tc>
      </w:tr>
    </w:tbl>
    <w:bookmarkStart w:name="z654" w:id="331"/>
    <w:p>
      <w:pPr>
        <w:spacing w:after="0"/>
        <w:ind w:left="0"/>
        <w:jc w:val="left"/>
      </w:pPr>
      <w:r>
        <w:rPr>
          <w:rFonts w:ascii="Times New Roman"/>
          <w:b/>
          <w:i w:val="false"/>
          <w:color w:val="000000"/>
        </w:rPr>
        <w:t xml:space="preserve"> Таблица 143</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north east direction Piper 28 at 300 meters (1000 feet) estimated MOK at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in sight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в северо-восточном направлении на высоте 300 метров (1000 футов) расчетное время пролета МОК в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Движение наблюдаю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Piper 28 on base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in sight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на третьем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наблюдаю</w:t>
            </w:r>
          </w:p>
        </w:tc>
      </w:tr>
    </w:tbl>
    <w:bookmarkStart w:name="z655" w:id="332"/>
    <w:p>
      <w:pPr>
        <w:spacing w:after="0"/>
        <w:ind w:left="0"/>
        <w:jc w:val="both"/>
      </w:pPr>
      <w:r>
        <w:rPr>
          <w:rFonts w:ascii="Times New Roman"/>
          <w:b w:val="false"/>
          <w:i w:val="false"/>
          <w:color w:val="000000"/>
          <w:sz w:val="28"/>
        </w:rPr>
        <w:t>
      Примечание – СКАТ работает под позывным VLASTA</w:t>
      </w:r>
    </w:p>
    <w:bookmarkEnd w:id="332"/>
    <w:bookmarkStart w:name="z656" w:id="333"/>
    <w:p>
      <w:pPr>
        <w:spacing w:after="0"/>
        <w:ind w:left="0"/>
        <w:jc w:val="left"/>
      </w:pPr>
      <w:r>
        <w:rPr>
          <w:rFonts w:ascii="Times New Roman"/>
          <w:b/>
          <w:i w:val="false"/>
          <w:color w:val="000000"/>
        </w:rPr>
        <w:t xml:space="preserve"> Таблица 144</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surface wind 230 degrees 2 meters per second visibility 5000 meters, rain, overcast 600 meters temperature +5 QNH 1002 millibars, RW02, runway wet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ветер у земли 230 градусов 2 м/с видимость 5000 метров, дождь, сплошная 600 метров температура +5 QNH 1002 миллибар ВПП 02, полоса мокрая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записал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Piper 28 reported moderate turbulence in clouds east of MOC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will pass west of MOC</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Piper 28 сообщил об умеренной турбулентности в облаках восточнее МОС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пройду западнее МОС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Piper 28 reported wind shear on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going round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Piper 28 сообщил о сдвиге ветра на прямой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ухожу на второй круг</w:t>
            </w:r>
          </w:p>
        </w:tc>
      </w:tr>
    </w:tbl>
    <w:bookmarkStart w:name="z657" w:id="334"/>
    <w:p>
      <w:pPr>
        <w:spacing w:after="0"/>
        <w:ind w:left="0"/>
        <w:jc w:val="left"/>
      </w:pPr>
      <w:r>
        <w:rPr>
          <w:rFonts w:ascii="Times New Roman"/>
          <w:b/>
          <w:i w:val="false"/>
          <w:color w:val="000000"/>
        </w:rPr>
        <w:t xml:space="preserve"> Таблица 145</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wet no reported braking action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will taxi to holding point RW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мокрая информации по коэффициенту сцепления нет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выруливаю на предварительный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caution construction work at the apron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предупреждение ведутся строительные работы на перроне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принял</w:t>
            </w:r>
          </w:p>
        </w:tc>
      </w:tr>
    </w:tbl>
    <w:bookmarkStart w:name="z658" w:id="335"/>
    <w:p>
      <w:pPr>
        <w:spacing w:after="0"/>
        <w:ind w:left="0"/>
        <w:jc w:val="left"/>
      </w:pPr>
      <w:r>
        <w:rPr>
          <w:rFonts w:ascii="Times New Roman"/>
          <w:b/>
          <w:i w:val="false"/>
          <w:color w:val="000000"/>
        </w:rPr>
        <w:t xml:space="preserve"> Таблица 146</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Irgiz Information Scat 107 request start up</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Irgiz Information start up at your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 Информация Скат 107 прошу запуск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Иргиз Информация запуск по вашему усмотрению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expect departure at 34 start up at your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departure at 34 start up at my discretion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ожидайте вылет в 34 минуты запуск по вашему усмотрению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вылет в 34 запуск по моему усмотрению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Irgiz Information Scat 107 request pushback</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Irgiz Information pushback at your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Иргиз Информация Скат 107 прошу буксировку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Иргиз Информация буксировка по вашему усмотрению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9" w:id="336"/>
    <w:p>
      <w:pPr>
        <w:spacing w:after="0"/>
        <w:ind w:left="0"/>
        <w:jc w:val="left"/>
      </w:pPr>
      <w:r>
        <w:rPr>
          <w:rFonts w:ascii="Times New Roman"/>
          <w:b/>
          <w:i w:val="false"/>
          <w:color w:val="000000"/>
        </w:rPr>
        <w:t xml:space="preserve"> Таблица 147</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taxi</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no reported traffic RW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taxi to holding point RW 02 via TW A</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рулению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 движении не сообщалось полоса 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выруливаю на предварительный через РД А полоса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approaching holding point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report ready for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предварительном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доложите готовность к взлету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0" w:id="337"/>
    <w:p>
      <w:pPr>
        <w:spacing w:after="0"/>
        <w:ind w:left="0"/>
        <w:jc w:val="left"/>
      </w:pPr>
      <w:r>
        <w:rPr>
          <w:rFonts w:ascii="Times New Roman"/>
          <w:b/>
          <w:i w:val="false"/>
          <w:color w:val="000000"/>
        </w:rPr>
        <w:t xml:space="preserve"> Таблица 148</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departure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no reported traffic RW 02 free for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line up RW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вылету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о движении не сообщалось полоса 02 свободна для вылета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занимаю исполнительный полоса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take off RW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take off at your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взлетаю полоса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взлет по вашему усмотрению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ready for departure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occupied due traffic</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holding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готов к вылету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занята из-за движения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жду на предварительном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report airborne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airborne at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доложите взлет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взлет в 17</w:t>
            </w:r>
          </w:p>
        </w:tc>
      </w:tr>
    </w:tbl>
    <w:bookmarkStart w:name="z661" w:id="338"/>
    <w:p>
      <w:pPr>
        <w:spacing w:after="0"/>
        <w:ind w:left="0"/>
        <w:jc w:val="left"/>
      </w:pPr>
      <w:r>
        <w:rPr>
          <w:rFonts w:ascii="Times New Roman"/>
          <w:b/>
          <w:i w:val="false"/>
          <w:color w:val="000000"/>
        </w:rPr>
        <w:t xml:space="preserve"> Таблица 149</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inbound base 300 meters (1000 feet) for landing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join right hand circuit RW 02 wind 320 degrees 1 meter per second temperature + 5 QNH 1002 millibars traffic information Piper 28 on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right hand circuit RW 02 wind 320 degrees 1 meter per second temperature + 5 QNH 1002 millibars traffic information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подхожу к третьему 300 метров (1000 футов) прошу указаний по посадке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правый круг движения полоса 02 ветер 320 градусов 1 метр в секунду температура + 5 QNH 1002 миллибар для информации Piper 28 на прямой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правый круг движения полоса 02 ветер 320 градусов 1 метр в секунду температура + 5 QNH 1002 миллибар информацию о движении записал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on final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occupied due traffic on RW</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going round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прямой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занята из-за движения на полосе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ухожу на второй круг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on final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RW 02 free land at your discretion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will land RW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прямой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полоса 02 свободна посадка на ваше усмотрение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выполняю посадку полоса 02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landing at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TW A available to apron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vacate RW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посадка в 23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РД А в вашем распоряжении до перрона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освободил полосу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at apron out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out</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на перроне конец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конец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2" w:id="339"/>
    <w:p>
      <w:pPr>
        <w:spacing w:after="0"/>
        <w:ind w:left="0"/>
        <w:jc w:val="left"/>
      </w:pPr>
      <w:r>
        <w:rPr>
          <w:rFonts w:ascii="Times New Roman"/>
          <w:b/>
          <w:i w:val="false"/>
          <w:color w:val="000000"/>
        </w:rPr>
        <w:t xml:space="preserve"> Таблица 150</w:t>
      </w:r>
    </w:p>
    <w:bookmarkEnd w:id="3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AFIS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contact Almaty Information on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contact Almaty Information on 124,8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работайте Алматы Информация на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работаю Алматы Информация на 124,8</w:t>
            </w:r>
          </w:p>
        </w:tc>
      </w:tr>
    </w:tbl>
    <w:bookmarkStart w:name="z663" w:id="340"/>
    <w:p>
      <w:pPr>
        <w:spacing w:after="0"/>
        <w:ind w:left="0"/>
        <w:jc w:val="left"/>
      </w:pPr>
      <w:r>
        <w:rPr>
          <w:rFonts w:ascii="Times New Roman"/>
          <w:b/>
          <w:i w:val="false"/>
          <w:color w:val="000000"/>
        </w:rPr>
        <w:t xml:space="preserve"> Таблица 151</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полета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Вылет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start up at 43 will taxi to holding point RW 02 via TW A Скат 107 запуск в 43 выруливаю на предварительный через РД А полоса 02 Scat 107 approaching holding point Скат 107 на предварительном Scat 107 will line up RW 02 Скат 107 занимаю исполнительный полоса 02 Scat 107 will take off RW 02 Скат 107 взлетаю полоса 02 Scat 107 airborne at 17 Скат 107 взлет в 17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Прибытие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join right hand circuit RW 02 wind 320 degrees 1 meters per second temperature + 5 QNH 1002 millibars Скат 107 вхожу в правый круг движения полоса 02 ветер 320 градусов 1 метр в секунду температура + 5 QNH 1002 миллибар Scat 107 on final Скат 107 на прямой Scat 107 going round Скат 107 ухожу на второй круг Scat 107 will land RW 02 Скат 107 выполняю посадку полоса 02 Scat 107 landing at 23 Скат 107 посадка в 23 Scat 107 vacate RW Скат 107 освободил полосу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маршруту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after passing Jetisu will climb to altitude 2000 feet by QNH 1021 Скат 107 после пролета Жетысу буду набирать высоту 2000 футов по QNH 1021 Scat 107 departure from Irgiz maintaining 1000 feet by QNH estimated time over Jetisu at 14 Скат 107 вылетел с Иргиза следую на 1000 футов по QNH расчетное пролета Жетысу в 14 минут</w:t>
            </w:r>
          </w:p>
        </w:tc>
      </w:tr>
    </w:tbl>
    <w:bookmarkStart w:name="z664" w:id="341"/>
    <w:p>
      <w:pPr>
        <w:spacing w:after="0"/>
        <w:ind w:left="0"/>
        <w:jc w:val="left"/>
      </w:pPr>
      <w:r>
        <w:rPr>
          <w:rFonts w:ascii="Times New Roman"/>
          <w:b/>
          <w:i w:val="false"/>
          <w:color w:val="000000"/>
        </w:rPr>
        <w:t xml:space="preserve"> Таблица 152</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ЦПИ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ВС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Scat107 traffic crossing from left to right Piper 28 at 300 meters (1000 feet) estimated MOK at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information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Piper 28 пересекает слева направо на высоте 300 метров (1000 футов) расчетное время пролета МОК в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принял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traffic opposite direction Piper 28 at 300 meters (1000 feet) estimate MOC at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information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для информации встречный Piper 28 на высоте 300 метров (1000 футов) расчетное время пролета МОК в 45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информацию принял</w:t>
            </w:r>
          </w:p>
        </w:tc>
      </w:tr>
    </w:tbl>
    <w:bookmarkStart w:name="z665" w:id="342"/>
    <w:p>
      <w:pPr>
        <w:spacing w:after="0"/>
        <w:ind w:left="0"/>
        <w:jc w:val="left"/>
      </w:pPr>
      <w:r>
        <w:rPr>
          <w:rFonts w:ascii="Times New Roman"/>
          <w:b/>
          <w:i w:val="false"/>
          <w:color w:val="000000"/>
        </w:rPr>
        <w:t xml:space="preserve"> Таблица 153</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departure from Irgiz maintaining 1000 feet by QNH estimated time over Jetisu at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Almaty Information roger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Информация Скат 107 вылетел с Иргиза следую на 1000 футов по QNH расчетное пролета Жетысу в 14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Алматы Информация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after passing Jetisu will climb to altitude 2000 feet by QNH 1021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после пролета Жетысу набираю высоту 2000 футов по QNH 1021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понял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over Jetisu climbing 2000 feet by QNH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Scat 107 roger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пролет Жетысу набираю 2000 футов по QNH 1021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Скат 107 понял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Nur-Sultan Information on 124,8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Nur-Sultan Information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107 124,8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установил связь с Нур-Султан Информация на 124,8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Нур-Султан Информация на 124,8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107 124,8</w:t>
            </w:r>
          </w:p>
        </w:tc>
      </w:tr>
    </w:tbl>
    <w:bookmarkStart w:name="z666" w:id="343"/>
    <w:p>
      <w:pPr>
        <w:spacing w:after="0"/>
        <w:ind w:left="0"/>
        <w:jc w:val="left"/>
      </w:pPr>
      <w:r>
        <w:rPr>
          <w:rFonts w:ascii="Times New Roman"/>
          <w:b/>
          <w:i w:val="false"/>
          <w:color w:val="000000"/>
        </w:rPr>
        <w:t xml:space="preserve"> Таблица 154</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Information Scat 107 over Kainar at 2000 feet by QNH 1013 estimated time over Jetisu at 14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Almaty Information roger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Информация Скат 107 над Кайнаром 2000 футов расчетное пролета Жетысу в 14 минут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Алматы Информация понял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approaching Jetisu will descend to altitude 1000 feet request QFE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QFE 942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подхожу к Жетысу буду снижаться до высоты 1000 футов прошу давление QFE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QFE 942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have contact Irgiz Information on 133,7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roger Irgiz Information on 133,7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установил связь с Иргиз Информация на частоте 133,7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понял Иргиз Информация на частоте 133,7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7" w:id="344"/>
    <w:p>
      <w:pPr>
        <w:spacing w:after="0"/>
        <w:ind w:left="0"/>
        <w:jc w:val="left"/>
      </w:pPr>
      <w:r>
        <w:rPr>
          <w:rFonts w:ascii="Times New Roman"/>
          <w:b/>
          <w:i w:val="false"/>
          <w:color w:val="000000"/>
        </w:rPr>
        <w:t xml:space="preserve"> Таблица 155</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MAYDAY, MAYDAY Almaty Information, Scat 107, engine number1 on fire intend an immediate forced landing 30kilometers south of MOC. Passing FL 50 heading 025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Scat 107, Almaty Information roger MAYDAY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 ТЕРПЛЮ БЕДСТВИЕ, ТЕРПЛЮ БЕДСТВИЕ, Алматы Информация, Скат 107, пожар двигателя №1 выполняю вынужденную посадку 30 км южнее МОС. Пересекаю эшелон полета 50 с курсом 25.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Скат 107 Алматы Информация, понял Бедствие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68" w:id="345"/>
    <w:p>
      <w:pPr>
        <w:spacing w:after="0"/>
        <w:ind w:left="0"/>
        <w:jc w:val="left"/>
      </w:pPr>
      <w:r>
        <w:rPr>
          <w:rFonts w:ascii="Times New Roman"/>
          <w:b/>
          <w:i w:val="false"/>
          <w:color w:val="000000"/>
        </w:rPr>
        <w:t xml:space="preserve"> Таблица 156</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position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мое местоположение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46"/>
          <w:p>
            <w:pPr>
              <w:spacing w:after="20"/>
              <w:ind w:left="20"/>
              <w:jc w:val="both"/>
            </w:pPr>
            <w:r>
              <w:rPr>
                <w:rFonts w:ascii="Times New Roman"/>
                <w:b w:val="false"/>
                <w:i w:val="false"/>
                <w:color w:val="000000"/>
                <w:sz w:val="20"/>
              </w:rPr>
              <w:t>
Shapagat-Radio,</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EAK 5135, Report your</w:t>
            </w:r>
          </w:p>
          <w:p>
            <w:pPr>
              <w:spacing w:after="20"/>
              <w:ind w:left="20"/>
              <w:jc w:val="both"/>
            </w:pPr>
            <w:r>
              <w:rPr>
                <w:rFonts w:ascii="Times New Roman"/>
                <w:b w:val="false"/>
                <w:i w:val="false"/>
                <w:color w:val="000000"/>
                <w:sz w:val="20"/>
              </w:rPr>
              <w:t>
weather</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Weather Surface Wind (number) degrees (number) knots, Visibility (distance) kilometres/metres, Weather (rain, snow, showers, etc.), Cloud few/scattered etc., (number) feet estimated, Ambient temperature (number), (Name of Area) QNH (pressure) (hectopascals), QFE (pressure) (hectopascals), Pitch (number) degrees: Roll (number) degrees: Heave (number) metres (as appropriate)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Сообщите Вашу погоду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Погода – приземный ветер (число) градусов, видимость (расстояние) км/м, осадки (дождь, снег, ливень, и т.д.), облачность 1-2 октанта/рассеянная-разбросанная, и т.д., (число) футы, внешняя температура, QNH, QNF, наклон (число) градусов, крен (число) градусов, вертикальная качка (число) метров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Switch on the NDB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47"/>
          <w:p>
            <w:pPr>
              <w:spacing w:after="20"/>
              <w:ind w:left="20"/>
              <w:jc w:val="both"/>
            </w:pPr>
            <w:r>
              <w:rPr>
                <w:rFonts w:ascii="Times New Roman"/>
                <w:b w:val="false"/>
                <w:i w:val="false"/>
                <w:color w:val="000000"/>
                <w:sz w:val="20"/>
              </w:rPr>
              <w:t>
EAK 5135, Shapagat-Radio,</w:t>
            </w:r>
          </w:p>
          <w:bookmarkEnd w:id="347"/>
          <w:p>
            <w:pPr>
              <w:spacing w:after="20"/>
              <w:ind w:left="20"/>
              <w:jc w:val="both"/>
            </w:pPr>
            <w:r>
              <w:rPr>
                <w:rFonts w:ascii="Times New Roman"/>
                <w:b w:val="false"/>
                <w:i w:val="false"/>
                <w:color w:val="000000"/>
                <w:sz w:val="20"/>
              </w:rPr>
              <w:t>
Wilco NDB frequency (number) kHz ident (letters) (if requested)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Включите ВРМ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Выполняю, ВРМ частота 462 kHz, позывной 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ETA is (time)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Рассчетное время посадки …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Landing in (number) minutes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Посадка через … (минуты)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48"/>
          <w:p>
            <w:pPr>
              <w:spacing w:after="20"/>
              <w:ind w:left="20"/>
              <w:jc w:val="both"/>
            </w:pPr>
            <w:r>
              <w:rPr>
                <w:rFonts w:ascii="Times New Roman"/>
                <w:b w:val="false"/>
                <w:i w:val="false"/>
                <w:color w:val="000000"/>
                <w:sz w:val="20"/>
              </w:rPr>
              <w:t>
Shapagat-Radio, EAK 5135,</w:t>
            </w:r>
          </w:p>
          <w:bookmarkEnd w:id="348"/>
          <w:p>
            <w:pPr>
              <w:spacing w:after="20"/>
              <w:ind w:left="20"/>
              <w:jc w:val="both"/>
            </w:pPr>
            <w:r>
              <w:rPr>
                <w:rFonts w:ascii="Times New Roman"/>
                <w:b w:val="false"/>
                <w:i w:val="false"/>
                <w:color w:val="000000"/>
                <w:sz w:val="20"/>
              </w:rPr>
              <w:t>
Overhead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Над точкой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(navigation aid designator) outbound (this indicates the pilot is using the NDB as a navigational aid to take him from overhead to a point where he can safely descend below cloud and return under visual conditions to the helideck)</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Прошел точку (пилот использует NDB как навигационное средство от момента пролета до точки, где может быть начато безопасное снижение ниже облаков для установления визуального контакта с ВП)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Is the helideck available for landing?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Affirm helideck available (for landing) or helideck obstructed, expect (number) minutes delay, or Deck closed due to (reason), expect (number) minutes delay. NOTE: Transmission of ‘for landing’ is optional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Вертодром пригоден для посадки?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Подтверждаю, Вертодром пригоден (для посадки) или Вертодром не пригоден, ожидайте (число) минутную задержку, или Вертодром закрыт по (указывается причина), ожидайте (число) минутную задержку. ПРИМЕЧАНИЕ: Выражение "для посадки" не является обязательным.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Ready for departure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 (or pass relevant information)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к взлету готов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 (или передается необходимая информация)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Departing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взлетаю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Switch off the NDB</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Wilco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выключите ВРМ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Выполняю</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Shapagat-Radio, EAK 5135, Radio contact with (ATS Unit), close down the Flight Watch</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Shapagat-Radio, Closing down Flight Watch</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Шапагат-Радио, ЕАК 5135, Радиосвязь установлена с (Наименование ДП), конец связи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Шапагат-Радио, конец связи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Применимо к морским судам: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position</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Position (lat/long)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местоположение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ЕАК 5135, Арктикаборг, Мое местоположние … (широта/долгота)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course and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Course and speed (number) degrees (number) knots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курс и скорость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Курс и скорость (число) в градусах (число) в узлах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Report relative wind (Relative to the ship’s heading)</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Relative wind Port/Starboard (number) degrees (number) knots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Сообщите относительный ветер (Относительно курса морского судна)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относительный ветер с левого/правого борта (число) градусы (число) узлы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Maintain course and speed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Roger</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Сохраняйте курс и скорость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Понял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Alter course Port/ Starboard (number) degrees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Standby. Course now (number) degrees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Измените курс влево/вправо на (число) градусов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Ожидайте. Курс (число) градусов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Arcticaborg, EAK 5135, Change speed to (number) knots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Arcticaborg, Standby. Speed now (number) knots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Арктикаборг, ЕАК 5135, Измените скорость до (число) узлов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EAK 5135, Арктикаборг, Ожидайте. Скорость (число) узлов</w:t>
            </w:r>
          </w:p>
        </w:tc>
      </w:tr>
    </w:tbl>
    <w:bookmarkStart w:name="z673" w:id="349"/>
    <w:p>
      <w:pPr>
        <w:spacing w:after="0"/>
        <w:ind w:left="0"/>
        <w:jc w:val="left"/>
      </w:pPr>
      <w:r>
        <w:rPr>
          <w:rFonts w:ascii="Times New Roman"/>
          <w:b/>
          <w:i w:val="false"/>
          <w:color w:val="000000"/>
        </w:rPr>
        <w:t xml:space="preserve"> Таблица 157</w:t>
      </w:r>
    </w:p>
    <w:bookmarkEnd w:id="3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Вылет с Балхаша в 43 на Караганду высота 1000 футов по давлению QNH 1012, следую ПВП пересечение границы диспетчерской зоны (название визуального ориентира) в 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QNH 1012 занимайте 2000 футов следуйте ПВП выход из диспетчерской зоны доложите (название визуального ориентира)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G-CD занимаю 2000 футов по давлению QNH 1012 выход доложу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Departure from Balkhash at 43 to Karaganda 1000 feet by QNH 1012 VFR estimate control zone boundary at 52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G-ABCD cleared to reach 2000 feet by QNH 1012 VFR report over control zone boundary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reach 2000 feet by QHN 1012, VFR report over control zone boundary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выхожу из зоны 2000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Балхаш Информация 123,4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Информация 123,4 G-CD</w:t>
            </w:r>
          </w:p>
        </w:tc>
      </w:tr>
    </w:tbl>
    <w:bookmarkStart w:name="z674" w:id="350"/>
    <w:p>
      <w:pPr>
        <w:spacing w:after="0"/>
        <w:ind w:left="0"/>
        <w:jc w:val="left"/>
      </w:pPr>
      <w:r>
        <w:rPr>
          <w:rFonts w:ascii="Times New Roman"/>
          <w:b/>
          <w:i w:val="false"/>
          <w:color w:val="000000"/>
        </w:rPr>
        <w:t xml:space="preserve"> Таблица 158</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 172 ПВП из Балхаша в Караганду высота 2000 футов, пересечение границы диспетчерской зоны в 52, прибытие в Караганду в 05, информация ГОЛЬФ</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разрешаю на Караганду по ПВП,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351"/>
          <w:p>
            <w:pPr>
              <w:spacing w:after="20"/>
              <w:ind w:left="20"/>
              <w:jc w:val="both"/>
            </w:pPr>
            <w:r>
              <w:rPr>
                <w:rFonts w:ascii="Times New Roman"/>
                <w:b w:val="false"/>
                <w:i w:val="false"/>
                <w:color w:val="000000"/>
                <w:sz w:val="20"/>
              </w:rPr>
              <w:t xml:space="preserve">
Разрешено на Караганду по ПВП, QNH 1012, G-CD </w:t>
            </w:r>
          </w:p>
          <w:bookmarkEnd w:id="351"/>
          <w:p>
            <w:pPr>
              <w:spacing w:after="20"/>
              <w:ind w:left="20"/>
              <w:jc w:val="both"/>
            </w:pPr>
            <w:r>
              <w:rPr>
                <w:rFonts w:ascii="Times New Roman"/>
                <w:b w:val="false"/>
                <w:i w:val="false"/>
                <w:color w:val="000000"/>
                <w:sz w:val="20"/>
              </w:rPr>
              <w:t>
G-ABCD C 172 VFR from Balkhash to Karaganda 2000 feet control zone boundary at 52, Karaganda at 05, information GOLF</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Cleared to Karaganda VFR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Karaganda VFR QHN 1012, G-CD</w:t>
            </w:r>
          </w:p>
        </w:tc>
      </w:tr>
    </w:tbl>
    <w:bookmarkStart w:name="z676" w:id="352"/>
    <w:p>
      <w:pPr>
        <w:spacing w:after="0"/>
        <w:ind w:left="0"/>
        <w:jc w:val="left"/>
      </w:pPr>
      <w:r>
        <w:rPr>
          <w:rFonts w:ascii="Times New Roman"/>
          <w:b/>
          <w:i w:val="false"/>
          <w:color w:val="000000"/>
        </w:rPr>
        <w:t xml:space="preserve"> Таблица 159</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Круг, 28544 прохожу Капал, высота 4000 футов посадка в Алматы, информация Браво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 Алматы Круг, вход в зону разрешаю QNH 1012 занимайте 3000 футов по маршруту Капал-Байсерке-Коянкос-Бурундай ВПП 05 правая, круг полетов левый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QNH 1012, занимаю 3000 футов по маршруту Капал-Байсерке-Коянкос-Бурундай ВПП 05 правая, круг полетов левый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доложите, когда увидите ВПП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353"/>
          <w:p>
            <w:pPr>
              <w:spacing w:after="20"/>
              <w:ind w:left="20"/>
              <w:jc w:val="both"/>
            </w:pPr>
            <w:r>
              <w:rPr>
                <w:rFonts w:ascii="Times New Roman"/>
                <w:b w:val="false"/>
                <w:i w:val="false"/>
                <w:color w:val="000000"/>
                <w:sz w:val="20"/>
              </w:rPr>
              <w:t>
544, понял доложу</w:t>
            </w:r>
          </w:p>
          <w:bookmarkEnd w:id="353"/>
          <w:p>
            <w:pPr>
              <w:spacing w:after="20"/>
              <w:ind w:left="20"/>
              <w:jc w:val="both"/>
            </w:pPr>
            <w:r>
              <w:rPr>
                <w:rFonts w:ascii="Times New Roman"/>
                <w:b w:val="false"/>
                <w:i w:val="false"/>
                <w:color w:val="000000"/>
                <w:sz w:val="20"/>
              </w:rPr>
              <w:t>
544 прохожу Бурундай, ВПП вижу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вход в круг к 4-му разрешаю, ВПП 05 правая 4-й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354"/>
          <w:p>
            <w:pPr>
              <w:spacing w:after="20"/>
              <w:ind w:left="20"/>
              <w:jc w:val="both"/>
            </w:pPr>
            <w:r>
              <w:rPr>
                <w:rFonts w:ascii="Times New Roman"/>
                <w:b w:val="false"/>
                <w:i w:val="false"/>
                <w:color w:val="000000"/>
                <w:sz w:val="20"/>
              </w:rPr>
              <w:t>
544 4-й доложу</w:t>
            </w:r>
          </w:p>
          <w:bookmarkEnd w:id="354"/>
          <w:p>
            <w:pPr>
              <w:spacing w:after="20"/>
              <w:ind w:left="20"/>
              <w:jc w:val="both"/>
            </w:pPr>
            <w:r>
              <w:rPr>
                <w:rFonts w:ascii="Times New Roman"/>
                <w:b w:val="false"/>
                <w:i w:val="false"/>
                <w:color w:val="000000"/>
                <w:sz w:val="20"/>
              </w:rPr>
              <w:t>
544 на 4-м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 работайте с Вышкой 119,4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355"/>
          <w:p>
            <w:pPr>
              <w:spacing w:after="20"/>
              <w:ind w:left="20"/>
              <w:jc w:val="both"/>
            </w:pPr>
            <w:r>
              <w:rPr>
                <w:rFonts w:ascii="Times New Roman"/>
                <w:b w:val="false"/>
                <w:i w:val="false"/>
                <w:color w:val="000000"/>
                <w:sz w:val="20"/>
              </w:rPr>
              <w:t>
544 с Вышкой 119, 4</w:t>
            </w:r>
          </w:p>
          <w:bookmarkEnd w:id="355"/>
          <w:p>
            <w:pPr>
              <w:spacing w:after="20"/>
              <w:ind w:left="20"/>
              <w:jc w:val="both"/>
            </w:pPr>
            <w:r>
              <w:rPr>
                <w:rFonts w:ascii="Times New Roman"/>
                <w:b w:val="false"/>
                <w:i w:val="false"/>
                <w:color w:val="000000"/>
                <w:sz w:val="20"/>
              </w:rPr>
              <w:t>
Алматы Вышка 28544 на прямой ВПП 05 правая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28544 Алматы Вышка ветер 30 градусов 2м/с посадку разрешаю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Посадку разрешили 544</w:t>
            </w:r>
          </w:p>
        </w:tc>
      </w:tr>
    </w:tbl>
    <w:bookmarkStart w:name="z680" w:id="356"/>
    <w:p>
      <w:pPr>
        <w:spacing w:after="0"/>
        <w:ind w:left="0"/>
        <w:jc w:val="left"/>
      </w:pPr>
      <w:r>
        <w:rPr>
          <w:rFonts w:ascii="Times New Roman"/>
          <w:b/>
          <w:i w:val="false"/>
          <w:color w:val="000000"/>
        </w:rPr>
        <w:t xml:space="preserve"> Таблица 160</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 ABCD inbound base 1000 feet for landing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join right hand circuit at 1000 feet RW 02 wind 320 degrees 1 metres per second temperature + 5 QNH 1002 millibars traffic information Piper 28 on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357"/>
          <w:p>
            <w:pPr>
              <w:spacing w:after="20"/>
              <w:ind w:left="20"/>
              <w:jc w:val="both"/>
            </w:pPr>
            <w:r>
              <w:rPr>
                <w:rFonts w:ascii="Times New Roman"/>
                <w:b w:val="false"/>
                <w:i w:val="false"/>
                <w:color w:val="000000"/>
                <w:sz w:val="20"/>
              </w:rPr>
              <w:t xml:space="preserve">
G-CD roger right hand circuit 1000 feet RW 02 wind 320 degrees 1 metres per second temperature + 5 QNH </w:t>
            </w:r>
          </w:p>
          <w:bookmarkEnd w:id="357"/>
          <w:p>
            <w:pPr>
              <w:spacing w:after="20"/>
              <w:ind w:left="20"/>
              <w:jc w:val="both"/>
            </w:pPr>
            <w:r>
              <w:rPr>
                <w:rFonts w:ascii="Times New Roman"/>
                <w:b w:val="false"/>
                <w:i w:val="false"/>
                <w:color w:val="000000"/>
                <w:sz w:val="20"/>
              </w:rPr>
              <w:t>
1002 millibars traffic information copied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 ABCD подхожу к третьему 1000 футов прошу указаний по посадке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вход в правый круг разрешаю на 1000 футов, ВПП 02 ветер 320 градусов 1 метр в секунду температура + 5 QNH 1002 миллибар для информации Piper 28 на прямой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правый круг на 1000 футов, ВПП 02 ветер 320 градусов 1 метр в секунду температура + 5 QNH 1002 миллибар информацию о движении записал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on final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wind 310 degrees 1 metres per second cleared to land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Cleared to land G-CD</w:t>
            </w:r>
          </w:p>
        </w:tc>
      </w:tr>
    </w:tbl>
    <w:bookmarkStart w:name="z682" w:id="358"/>
    <w:p>
      <w:pPr>
        <w:spacing w:after="0"/>
        <w:ind w:left="0"/>
        <w:jc w:val="left"/>
      </w:pPr>
      <w:r>
        <w:rPr>
          <w:rFonts w:ascii="Times New Roman"/>
          <w:b/>
          <w:i w:val="false"/>
          <w:color w:val="000000"/>
        </w:rPr>
        <w:t xml:space="preserve"> Таблица 161</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Вышка, G-ABCD C172, 5 миль южнее над Ромео 2000 футов Информация Браво прошу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Балхаш Вышка следуйте ко второму (третьему) ВПП 05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Следую ко второму (третьему) ВПП 05 QNH 1012 G-CD Balkhash Tower G-ABCD C172 5 miles south over Romeo 2000 feet Information Bravo, for landing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Balkhash Tower join right hand downwind RW05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Join right hand downwind RW05 QNH 1012 G-CD</w:t>
            </w:r>
          </w:p>
        </w:tc>
      </w:tr>
    </w:tbl>
    <w:bookmarkStart w:name="z683" w:id="359"/>
    <w:p>
      <w:pPr>
        <w:spacing w:after="0"/>
        <w:ind w:left="0"/>
        <w:jc w:val="left"/>
      </w:pPr>
      <w:r>
        <w:rPr>
          <w:rFonts w:ascii="Times New Roman"/>
          <w:b/>
          <w:i w:val="false"/>
          <w:color w:val="000000"/>
        </w:rPr>
        <w:t xml:space="preserve"> Таблица 162</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Балхаш Вышка, G-ABCD C172, 5 миль южнее над Ромео 2000 футов Информация Браво прошу посадку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Балхаш Вышка выполняйте заход с прямой на ВПП 05 ветер 190 градусов 5 узлов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Заход с прямой ВПП 05 QNH 1012 G-CD Balkhash Tower G-ABCD C172 5 miles south over Romeo 2000 feet Information Bravo, for landing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Balkhash Tower make straight-in approach RW05 wind 190 degrees 5 knots QNH 1012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Straight-in RW05 QNH 1012 G-CD</w:t>
            </w:r>
          </w:p>
        </w:tc>
      </w:tr>
    </w:tbl>
    <w:bookmarkStart w:name="z684" w:id="360"/>
    <w:p>
      <w:pPr>
        <w:spacing w:after="0"/>
        <w:ind w:left="0"/>
        <w:jc w:val="left"/>
      </w:pPr>
      <w:r>
        <w:rPr>
          <w:rFonts w:ascii="Times New Roman"/>
          <w:b/>
          <w:i w:val="false"/>
          <w:color w:val="000000"/>
        </w:rPr>
        <w:t xml:space="preserve"> Таблица 163</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между вторым и третьим разворотом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вы – второй на посадку следуйте за Ан-2 на четвертом развороте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Второй на посадку борт наблюдаю G-CD G-CD между третьим и четвертым разворотом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доложите выход на посадочную прямую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361"/>
          <w:p>
            <w:pPr>
              <w:spacing w:after="20"/>
              <w:ind w:left="20"/>
              <w:jc w:val="both"/>
            </w:pPr>
            <w:r>
              <w:rPr>
                <w:rFonts w:ascii="Times New Roman"/>
                <w:b w:val="false"/>
                <w:i w:val="false"/>
                <w:color w:val="000000"/>
                <w:sz w:val="20"/>
              </w:rPr>
              <w:t>
G-CD понял доложу</w:t>
            </w:r>
          </w:p>
          <w:bookmarkEnd w:id="361"/>
          <w:p>
            <w:pPr>
              <w:spacing w:after="20"/>
              <w:ind w:left="20"/>
              <w:jc w:val="both"/>
            </w:pPr>
            <w:r>
              <w:rPr>
                <w:rFonts w:ascii="Times New Roman"/>
                <w:b w:val="false"/>
                <w:i w:val="false"/>
                <w:color w:val="000000"/>
                <w:sz w:val="20"/>
              </w:rPr>
              <w:t>
G-CD на посадочной прямой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продолжайте заход ветер 270 градусов 7 узлов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downwind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number 2 follow An-2 on base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362"/>
          <w:p>
            <w:pPr>
              <w:spacing w:after="20"/>
              <w:ind w:left="20"/>
              <w:jc w:val="both"/>
            </w:pPr>
            <w:r>
              <w:rPr>
                <w:rFonts w:ascii="Times New Roman"/>
                <w:b w:val="false"/>
                <w:i w:val="false"/>
                <w:color w:val="000000"/>
                <w:sz w:val="20"/>
              </w:rPr>
              <w:t>
Number 2 traffic in sight G-CD</w:t>
            </w:r>
          </w:p>
          <w:bookmarkEnd w:id="362"/>
          <w:p>
            <w:pPr>
              <w:spacing w:after="20"/>
              <w:ind w:left="20"/>
              <w:jc w:val="both"/>
            </w:pPr>
            <w:r>
              <w:rPr>
                <w:rFonts w:ascii="Times New Roman"/>
                <w:b w:val="false"/>
                <w:i w:val="false"/>
                <w:color w:val="000000"/>
                <w:sz w:val="20"/>
              </w:rPr>
              <w:t>
G-CD base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report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363"/>
          <w:p>
            <w:pPr>
              <w:spacing w:after="20"/>
              <w:ind w:left="20"/>
              <w:jc w:val="both"/>
            </w:pPr>
            <w:r>
              <w:rPr>
                <w:rFonts w:ascii="Times New Roman"/>
                <w:b w:val="false"/>
                <w:i w:val="false"/>
                <w:color w:val="000000"/>
                <w:sz w:val="20"/>
              </w:rPr>
              <w:t>
G-CD wilco</w:t>
            </w:r>
          </w:p>
          <w:bookmarkEnd w:id="363"/>
          <w:p>
            <w:pPr>
              <w:spacing w:after="20"/>
              <w:ind w:left="20"/>
              <w:jc w:val="both"/>
            </w:pPr>
            <w:r>
              <w:rPr>
                <w:rFonts w:ascii="Times New Roman"/>
                <w:b w:val="false"/>
                <w:i w:val="false"/>
                <w:color w:val="000000"/>
                <w:sz w:val="20"/>
              </w:rPr>
              <w:t>
G-CD final</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continue approach wind 270 degrees 7 knots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88" w:id="364"/>
    <w:p>
      <w:pPr>
        <w:spacing w:after="0"/>
        <w:ind w:left="0"/>
        <w:jc w:val="left"/>
      </w:pPr>
      <w:r>
        <w:rPr>
          <w:rFonts w:ascii="Times New Roman"/>
          <w:b/>
          <w:i w:val="false"/>
          <w:color w:val="000000"/>
        </w:rPr>
        <w:t xml:space="preserve"> Таблица 164</w:t>
      </w:r>
    </w:p>
    <w:bookmarkEnd w:id="3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задержите третий разворот вы – второй на посадку следуйте за Ан-2 на четвертом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Задерживаю третий разворот второй на посадку Ан-2 наблюдаю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выполняйте правый круг ВПП занята доложите вновь выход на посадочную прямую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круг выполняю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вы – первый на посадку выполняйте короткий заход на посадку перед Ан-2, который в 6 милях на посадочной прямой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Короткий заход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extend downwind number 2 follow An-2 on 4 miles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Extending downwind number 2 An-2 in sight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orbit right due traffic on the RW report again on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Orbiting right wilco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number 1 make short approach An-2 on 6 miles final</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Short approach G-CD</w:t>
            </w:r>
          </w:p>
        </w:tc>
      </w:tr>
    </w:tbl>
    <w:bookmarkStart w:name="z689" w:id="365"/>
    <w:p>
      <w:pPr>
        <w:spacing w:after="0"/>
        <w:ind w:left="0"/>
        <w:jc w:val="left"/>
      </w:pPr>
      <w:r>
        <w:rPr>
          <w:rFonts w:ascii="Times New Roman"/>
          <w:b/>
          <w:i w:val="false"/>
          <w:color w:val="000000"/>
        </w:rPr>
        <w:t xml:space="preserve"> Таблица 165</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Прошу взлет с конвейера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366"/>
          <w:p>
            <w:pPr>
              <w:spacing w:after="20"/>
              <w:ind w:left="20"/>
              <w:jc w:val="both"/>
            </w:pPr>
            <w:r>
              <w:rPr>
                <w:rFonts w:ascii="Times New Roman"/>
                <w:b w:val="false"/>
                <w:i w:val="false"/>
                <w:color w:val="000000"/>
                <w:sz w:val="20"/>
              </w:rPr>
              <w:t>
G-CD взлет с конвейера разрешаю</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или</w:t>
            </w:r>
          </w:p>
          <w:p>
            <w:pPr>
              <w:spacing w:after="20"/>
              <w:ind w:left="20"/>
              <w:jc w:val="both"/>
            </w:pPr>
            <w:r>
              <w:rPr>
                <w:rFonts w:ascii="Times New Roman"/>
                <w:b w:val="false"/>
                <w:i w:val="false"/>
                <w:color w:val="000000"/>
                <w:sz w:val="20"/>
              </w:rPr>
              <w:t>
G-CD сделайте еще один круг доложите на третьем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367"/>
          <w:p>
            <w:pPr>
              <w:spacing w:after="20"/>
              <w:ind w:left="20"/>
              <w:jc w:val="both"/>
            </w:pPr>
            <w:r>
              <w:rPr>
                <w:rFonts w:ascii="Times New Roman"/>
                <w:b w:val="false"/>
                <w:i w:val="false"/>
                <w:color w:val="000000"/>
                <w:sz w:val="20"/>
              </w:rPr>
              <w:t>
Разрешено взлет с конвейера G-CD</w:t>
            </w:r>
          </w:p>
          <w:bookmarkEnd w:id="367"/>
          <w:p>
            <w:pPr>
              <w:spacing w:after="20"/>
              <w:ind w:left="20"/>
              <w:jc w:val="both"/>
            </w:pPr>
            <w:r>
              <w:rPr>
                <w:rFonts w:ascii="Times New Roman"/>
                <w:b w:val="false"/>
                <w:i w:val="false"/>
                <w:color w:val="000000"/>
                <w:sz w:val="20"/>
              </w:rPr>
              <w:t>
Выполняю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request touch and go</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368"/>
          <w:p>
            <w:pPr>
              <w:spacing w:after="20"/>
              <w:ind w:left="20"/>
              <w:jc w:val="both"/>
            </w:pPr>
            <w:r>
              <w:rPr>
                <w:rFonts w:ascii="Times New Roman"/>
                <w:b w:val="false"/>
                <w:i w:val="false"/>
                <w:color w:val="000000"/>
                <w:sz w:val="20"/>
              </w:rPr>
              <w:t>
G-CD cleared touch and go</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w:t>
            </w:r>
            <w:r>
              <w:rPr>
                <w:rFonts w:ascii="Times New Roman"/>
                <w:b w:val="false"/>
                <w:i w:val="false"/>
                <w:color w:val="000000"/>
                <w:sz w:val="20"/>
              </w:rPr>
              <w:t>G-CD unable to approve due traffic make full stop RW 05 cleared to land</w:t>
            </w:r>
          </w:p>
          <w:p>
            <w:pPr>
              <w:spacing w:after="20"/>
              <w:ind w:left="20"/>
              <w:jc w:val="both"/>
            </w:pPr>
            <w:r>
              <w:rPr>
                <w:rFonts w:ascii="Times New Roman"/>
                <w:b w:val="false"/>
                <w:i w:val="false"/>
                <w:color w:val="000000"/>
                <w:sz w:val="20"/>
              </w:rPr>
              <w:t>
</w:t>
            </w:r>
            <w:r>
              <w:rPr>
                <w:rFonts w:ascii="Times New Roman"/>
                <w:b w:val="false"/>
                <w:i w:val="false"/>
                <w:color w:val="000000"/>
                <w:sz w:val="20"/>
              </w:rPr>
              <w:t>or</w:t>
            </w:r>
          </w:p>
          <w:p>
            <w:pPr>
              <w:spacing w:after="20"/>
              <w:ind w:left="20"/>
              <w:jc w:val="both"/>
            </w:pPr>
            <w:r>
              <w:rPr>
                <w:rFonts w:ascii="Times New Roman"/>
                <w:b w:val="false"/>
                <w:i w:val="false"/>
                <w:color w:val="000000"/>
                <w:sz w:val="20"/>
              </w:rPr>
              <w:t>
G-CD make another circuit report downwind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369"/>
          <w:p>
            <w:pPr>
              <w:spacing w:after="20"/>
              <w:ind w:left="20"/>
              <w:jc w:val="both"/>
            </w:pPr>
            <w:r>
              <w:rPr>
                <w:rFonts w:ascii="Times New Roman"/>
                <w:b w:val="false"/>
                <w:i w:val="false"/>
                <w:color w:val="000000"/>
                <w:sz w:val="20"/>
              </w:rPr>
              <w:t>
Cleared touch and go G-CD</w:t>
            </w:r>
          </w:p>
          <w:bookmarkEnd w:id="369"/>
          <w:p>
            <w:pPr>
              <w:spacing w:after="20"/>
              <w:ind w:left="20"/>
              <w:jc w:val="both"/>
            </w:pPr>
            <w:r>
              <w:rPr>
                <w:rFonts w:ascii="Times New Roman"/>
                <w:b w:val="false"/>
                <w:i w:val="false"/>
                <w:color w:val="000000"/>
                <w:sz w:val="20"/>
              </w:rPr>
              <w:t>
RW 05 cleared to land for full stop G-CD Wilco G- CD</w:t>
            </w:r>
          </w:p>
        </w:tc>
      </w:tr>
    </w:tbl>
    <w:bookmarkStart w:name="z698" w:id="370"/>
    <w:p>
      <w:pPr>
        <w:spacing w:after="0"/>
        <w:ind w:left="0"/>
        <w:jc w:val="left"/>
      </w:pPr>
      <w:r>
        <w:rPr>
          <w:rFonts w:ascii="Times New Roman"/>
          <w:b/>
          <w:i w:val="false"/>
          <w:color w:val="000000"/>
        </w:rPr>
        <w:t xml:space="preserve"> Таблица 166</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уходите на второй круг, ВПП занята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Ухожу на второй круг,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Go around aircraft on the RW</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Going around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Ухожу на второй круг,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понял доложите на втором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Going around G-CD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Roger report down wind</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99" w:id="371"/>
    <w:p>
      <w:pPr>
        <w:spacing w:after="0"/>
        <w:ind w:left="0"/>
        <w:jc w:val="left"/>
      </w:pPr>
      <w:r>
        <w:rPr>
          <w:rFonts w:ascii="Times New Roman"/>
          <w:b/>
          <w:i w:val="false"/>
          <w:color w:val="000000"/>
        </w:rPr>
        <w:t xml:space="preserve"> Таблица 167</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 172 ПВП из Балхаша в Караганду высота 2000 футов, над РОМЕО в 52, выход из диспетчерской зоны в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понял следовать 2000 футов ПВП, QNH 1012 выход из зоны доложить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C 172 VFR from Balkhash to Karaganda 2000 feet over ROMEO at 52, will cross control zone boundary at 05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G-ABCD roger maintain 2000 feet VFR QNH 1012 report crossing control zone boundary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over control zone boundary 2000 футов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G-CD Karaganda Information on 122,4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 Information on 122,4 G-CD</w:t>
            </w:r>
          </w:p>
        </w:tc>
      </w:tr>
    </w:tbl>
    <w:bookmarkStart w:name="z700" w:id="372"/>
    <w:p>
      <w:pPr>
        <w:spacing w:after="0"/>
        <w:ind w:left="0"/>
        <w:jc w:val="left"/>
      </w:pPr>
      <w:r>
        <w:rPr>
          <w:rFonts w:ascii="Times New Roman"/>
          <w:b/>
          <w:i w:val="false"/>
          <w:color w:val="000000"/>
        </w:rPr>
        <w:t xml:space="preserve"> Таблица 168</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Phraseologies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удалению льда готовы. подтвердите включение тормозов и вид необходимой обработки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Standing by to de-ice. confirm brakes set and treatment required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тормоза включены, прошу (вид и зоны для противообледенительной обработки)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brakes set, request (type of de/anti-icing treatment and areas to be treated)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Оставайтесь на месте и подтвердите конфигурацию воздушного судна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 position and confirm aircraft configured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 воздушное судно в нужной конфигурации, к удалению льда готов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*[Affirm] aircraft configured, ready for de-icing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Начинаем удаление льда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De-icing starts now</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Обозначает фразеологию, используемую пилотом.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Denotes pilot transmission.</w:t>
            </w:r>
          </w:p>
        </w:tc>
      </w:tr>
    </w:tbl>
    <w:bookmarkStart w:name="z701" w:id="373"/>
    <w:p>
      <w:pPr>
        <w:spacing w:after="0"/>
        <w:ind w:left="0"/>
        <w:jc w:val="left"/>
      </w:pPr>
      <w:r>
        <w:rPr>
          <w:rFonts w:ascii="Times New Roman"/>
          <w:b/>
          <w:i w:val="false"/>
          <w:color w:val="000000"/>
        </w:rPr>
        <w:t xml:space="preserve"> Таблица 169</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Phraseologies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льда в (обработанных зонах) закончено. доложите готовность к приему информации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De-icing on (areas treated) complete. advise when ready for information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жидкости (тип i,или ii,или iii,или iv)</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fluid (type i or ii or iii or i v)</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времени защитного действия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Holdover time started at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374"/>
          <w:p>
            <w:pPr>
              <w:spacing w:after="20"/>
              <w:ind w:left="20"/>
              <w:jc w:val="both"/>
            </w:pPr>
            <w:r>
              <w:rPr>
                <w:rFonts w:ascii="Times New Roman"/>
                <w:b w:val="false"/>
                <w:i w:val="false"/>
                <w:color w:val="000000"/>
                <w:sz w:val="20"/>
              </w:rPr>
              <w:t>
Код противообледенительной защиты (соответствующий код противообледенительной защиты)</w:t>
            </w:r>
          </w:p>
          <w:bookmarkEnd w:id="374"/>
          <w:p>
            <w:pPr>
              <w:spacing w:after="20"/>
              <w:ind w:left="20"/>
              <w:jc w:val="both"/>
            </w:pPr>
            <w:r>
              <w:rPr>
                <w:rFonts w:ascii="Times New Roman"/>
                <w:b w:val="false"/>
                <w:i w:val="false"/>
                <w:color w:val="000000"/>
                <w:sz w:val="20"/>
              </w:rPr>
              <w:t>
</w:t>
            </w:r>
            <w:r>
              <w:rPr>
                <w:rFonts w:ascii="Times New Roman"/>
                <w:b w:val="false"/>
                <w:i w:val="false"/>
                <w:color w:val="000000"/>
                <w:sz w:val="20"/>
              </w:rPr>
              <w:t>Примечание.Пример кода противообледенительной защиты:</w:t>
            </w:r>
          </w:p>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Информация о процедуре противообледенительной защиты, последним этапом которой является использование смеси в составе 75% жидкости типаII и 25% воды и которая начата в 13:35 по местному времени, сообщается и регистрируется следующим образом:</w:t>
            </w:r>
          </w:p>
          <w:p>
            <w:pPr>
              <w:spacing w:after="20"/>
              <w:ind w:left="20"/>
              <w:jc w:val="both"/>
            </w:pPr>
            <w:r>
              <w:rPr>
                <w:rFonts w:ascii="Times New Roman"/>
                <w:b w:val="false"/>
                <w:i w:val="false"/>
                <w:color w:val="000000"/>
                <w:sz w:val="20"/>
              </w:rPr>
              <w:t>
TYPE II/75 13:35 (далее указывается полное название противообледенительной жидкости)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375"/>
          <w:p>
            <w:pPr>
              <w:spacing w:after="20"/>
              <w:ind w:left="20"/>
              <w:jc w:val="both"/>
            </w:pPr>
            <w:r>
              <w:rPr>
                <w:rFonts w:ascii="Times New Roman"/>
                <w:b w:val="false"/>
                <w:i w:val="false"/>
                <w:color w:val="000000"/>
                <w:sz w:val="20"/>
              </w:rPr>
              <w:t>
Anti-icing code (appropriate anti-icing code)</w:t>
            </w:r>
          </w:p>
          <w:bookmarkEnd w:id="375"/>
          <w:p>
            <w:pPr>
              <w:spacing w:after="20"/>
              <w:ind w:left="20"/>
              <w:jc w:val="both"/>
            </w:pPr>
            <w:r>
              <w:rPr>
                <w:rFonts w:ascii="Times New Roman"/>
                <w:b w:val="false"/>
                <w:i w:val="false"/>
                <w:color w:val="000000"/>
                <w:sz w:val="20"/>
              </w:rPr>
              <w:t>
</w:t>
            </w:r>
            <w:r>
              <w:rPr>
                <w:rFonts w:ascii="Times New Roman"/>
                <w:b w:val="false"/>
                <w:i w:val="false"/>
                <w:color w:val="000000"/>
                <w:sz w:val="20"/>
              </w:rPr>
              <w:t>Note.—Anti-icing code example:</w:t>
            </w:r>
          </w:p>
          <w:p>
            <w:pPr>
              <w:spacing w:after="20"/>
              <w:ind w:left="20"/>
              <w:jc w:val="both"/>
            </w:pPr>
            <w:r>
              <w:rPr>
                <w:rFonts w:ascii="Times New Roman"/>
                <w:b w:val="false"/>
                <w:i w:val="false"/>
                <w:color w:val="000000"/>
                <w:sz w:val="20"/>
              </w:rPr>
              <w:t>
</w:t>
            </w:r>
            <w:r>
              <w:rPr>
                <w:rFonts w:ascii="Times New Roman"/>
                <w:b w:val="false"/>
                <w:i w:val="false"/>
                <w:color w:val="000000"/>
                <w:sz w:val="20"/>
              </w:rPr>
              <w:t>A de-icing/anti-icing procedure whose last step is the use of a mixture of 75% of a Type II fluid and 25% water, commencing at 13:35 local time, is recorded as follows:</w:t>
            </w:r>
          </w:p>
          <w:p>
            <w:pPr>
              <w:spacing w:after="20"/>
              <w:ind w:left="20"/>
              <w:jc w:val="both"/>
            </w:pPr>
            <w:r>
              <w:rPr>
                <w:rFonts w:ascii="Times New Roman"/>
                <w:b w:val="false"/>
                <w:i w:val="false"/>
                <w:color w:val="000000"/>
                <w:sz w:val="20"/>
              </w:rPr>
              <w:t>
TYPE II/75 13:35 (followed by complete name of anti-icing fluid)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начала последнего этапа (время)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Final step started at (time)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качества противообледенительной обработки выполнена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de-icing check completed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и оборудование удалены от воздушного судна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and equipment clear of aircraft</w:t>
            </w:r>
          </w:p>
        </w:tc>
      </w:tr>
    </w:tbl>
    <w:bookmarkStart w:name="z708" w:id="376"/>
    <w:p>
      <w:pPr>
        <w:spacing w:after="0"/>
        <w:ind w:left="0"/>
        <w:jc w:val="left"/>
      </w:pPr>
      <w:r>
        <w:rPr>
          <w:rFonts w:ascii="Times New Roman"/>
          <w:b/>
          <w:i w:val="false"/>
          <w:color w:val="000000"/>
        </w:rPr>
        <w:t xml:space="preserve"> Таблица 170</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Фразеология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Phraseologies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Сообщаем о срабатывании дистанционного датчика форсунки на(соответствующее место на воздушном судне)[никаких видимых повреждений или наблюдаем повреждения (описание повреждений)] [сообщите намерения]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 advised nozzle proximity activation on (significant point on aircraft)[no visual damage ordamage (description of damage)observed] [say intentions]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Аварийная ситуация на противообледенительной площадке (номер противообледенительной площадки)[выключите двигатели или ждите дальнейших указаний]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Emergency in de-icing bay (de-icing bay number)[shut down engines or standby for further instructions]</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