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dcce" w14:textId="c54d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28 февраля 2015 года № 160 "Об утверждении минимальных нормативов обеспеченности населения торговой площадью"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9 марта 2023 года № 100-НҚ. Зарегистрирован в Министерстве юстиции Республики Казахстан 13 марта 2023 года № 32049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160 "Об утверждении минимальных нормативов обеспеченности населения торговой площадью" (зарегистрирован в Реестре государственной регистрации нормативных правовых актов за № 10647)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минимальные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обеспеченности населения торговой площадью,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торговли и интеграции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2015 года № 160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нормативы обеспеченности населения торговой площадью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 на 1 тысячу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