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eac6" w14:textId="3e2e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26 февраля 2015 года № 142 "Об утверждении перечня биржевых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10 марта 2023 года № 104-НҚ. Зарегистрирован в Министерстве юстиции Республики Казахстан 14 марта 2023 года № 32064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февраля 2015 года № 142 "Об утверждении перечня биржевых товаров" (зарегистрирован в Реестре государственной регистрации нормативных правовых актов под № 10587)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биржевых товаров,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Энергоносители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каменный; брикеты, окатыши и аналогичные виды твердого топлива, полученные из каменного угля**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общего годового объема коммунально-бытового угля, планируемого к поставке на внутренний рынок на следующий производственный год в помесячной разбивке. Производитель угля, осуществляющий добычу в соответствии с контрактом на недропользование (угольный разрез, угольная шахта) и (или) переработку (обогащение) угля.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или бурый уголь, агломерированный или неагломерированный, кроме гагата**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общего годового объема коммунально-бытового угля, планируемого к поставке на внутренний рынок на следующий производственный год в помесячной разбивке.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угля, осуществляющий добычу в соответствии с контрактом на недропользование (угольный разрез, угольная шахта) и (или) переработку (обогащение) угля.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