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d0e9" w14:textId="00ed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27 июня 2015 года № 567 "Об утверждении Перечня материально-технического оснащения, строительства, реконструкции и ремонта зданий и сооружений для оказания содействия местными исполнительными органами территориальным подразделениям и подведомственным государственным учреждениям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13 марта 2023 года № 108. Зарегистрирован в Министерстве юстиции Республики Казахстан 20 марта 2023 года № 32105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июня 2015 года № 567 "Об утверждении Перечня материально-технического оснащения, строительства, реконструкции и ремонта зданий и сооружений для оказания содействия местными исполнительными органами территориальным подразделениям и подведомственным государственным учреждениям Министерства по чрезвычайным ситуациям Республики Казахстан" (зарегистрирован в Реестре государственной регистрации нормативных правовых актов за № 11808)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Территориальным подразделениям и подведомственным государственным учреждениям Министерства по чрезвычайным ситуациям Республики Казахстан при формировании бюджетных заявок руководствоваться утвержденным перечнем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материально-технического оснащения, строительства, реконструкции и ремонта зданий и сооружений для оказания содействия местными исполнительными органами территориальным подразделениям и подведомственным государственным учреждениям Министерства по чрезвычайным ситуациям Республики Казахстан, утвержденным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56), 57), 58), 59), 60), 61), 62) и 63) следующего содержания: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"56) автомобиль специальный реанимационный;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медико-спасательный реанимобиль;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автомобиль реанимационно-эвакуационный на высокопроходимом шасси;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пожарный мотоцикл;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командно-штабная машина с прицепом;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центробежные пожарные насосы;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цистерна прицепная;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автомобильная фильтровальная станция.";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3), 4), 5), 6), 7), 8), 9), 10), 11), 12), 13), 14) 15), 16), 17), 18), 19), 20) и 21) следующего содержания: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кафедра для выступающего;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стойка вешалка;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зеркало;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экран (плазменная панель);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ламинатор;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плоттер;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переплетная машина (брошюратор);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презентер (устройство для управления показом презентацией);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акустическая система;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усилитель звука;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записывающее устройство (видео и аудио);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микрофон для преподавателя;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лазерная указка;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программное обеспечение (облачная онлайн платформа ZOOM и другие);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приборы радиационной и химической разведки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средства медицинской защиты и профилактики (аптечки первой помощи, перевязочные материалы и другие);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средства пожаротушения (огнетушитель и другие);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элементы спасательного снаряжения;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макеты защитных сооружений (убежища, противорадиационных укрытий), пожаро-взрывоопасных объектов и другие.";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20), 21), 22), 23), 24), 25), 26), 27), 28), 29), 30), 31) и 32) следующего содержания: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рукав всасывающий, длиной 4 м, диаметром 125 (200) мм, комплкет;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рукав всасывающий, длиной 4 м, диаметром 80 мм, комплект;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рукав напорно-всасывающий, длиной 20 метров диаметром 51 мм комплект;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рукав напорный, длиной 20 м, диаметром 77 мм, комплект;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рукав напорный, длиной 20 м, диаметром 66 мм, комплект;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переносное устройство пожаротушения с высокоскоростной подачей огнетушащего вещества (ранцевая система):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импульсная или газодинамическая система, комплект;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модуль пожаротушения, тонкораспыленная струя воды, комплект;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гидравлический аварийно-спасательный инструмент, в комплекте: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комбиинструмент;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насосная станция;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резак-ножницы;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гидравлический шланг;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разжим;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гидравлический домкрат;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комплект аккумуляторного аварийно-спасательного инструмента, в комплекте: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комбиинстурмент;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резак-ножницы;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кусачки;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домкрат;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стволы пожарные;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компрессор воздушный стационарный для заправки аппаратов на сжатом воздухе;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электростанция (электрогенератор);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датчик движения (сигнализатор неподвижного состояния);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диэлектрический набор (боты, коврик, ножницы, перчатки)";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72), 73), 74), 75), 76), 77) и 78) следующего содержания: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теплозащитный экран;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шлем-каска бронированная;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бронежилет;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лопата;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лом;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кирка;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кувалда.";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23), 24), 25), 26), 27), 28) 29), 30) 31), 32) и 33) следующего содержания:</w:t>
      </w:r>
    </w:p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противогаз фильтрующий;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прибор радиационной разведки;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защитный костюм изолирующего типа;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защитная одежда от радиации;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костюм биологической защиты многоразовый;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фильтровентиляционный агрегат (установка);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измеритель мощности дозы, стационарный;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прибор биологической разведки (переносной);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индивидуальный дозиметр;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беспилотный летательный аппарат радиационной, химической и биологической разведки;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роботизированный комплекс радиационной, химической и биологической разведки.";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61), 62), 63), 64), 65), 66), 67), 68), 69), 70), 71), 72), 73) и 74) следующего содержания:</w:t>
      </w:r>
    </w:p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"61) кровать (раскладушка);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тумбочка прикроватная;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стол раскладной шестиместный;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скамейка раскладная трехместная;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одеяло полушерстяное;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матрацы ватные;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подушка;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простыни;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наволочки;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умывальник (на 20 человек);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биотуалет;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кухня полевая (на 25 человек);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прожектор;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пожарные щиты.";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30), 31), 32), 33), 34), 35), 36), 37), 38), 39), 40), 41), 42), 43), 44), 45), 46) и 47) следующего содержания:</w:t>
      </w:r>
    </w:p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комплекс мониторинга земной поверхности (беспилотный летательный аппарат, носимый наземный пункт управления, средства технического обслуживания);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графический планшет подписи с пером (стилус);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персональный жетон-видеорегистратор;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программно-аппаратный комплекс автоматизированной обработки вызовов (автоматизированное рабочее место диспетчера, рабочая станция, мини-автоматическая телефонная станция с опциями определения звонков и записи переговоров, системная телефония);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стационарный терминал зарядки архивировании и хранении данных;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термопринтер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экшн-видеокамера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спутниковый телефон.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программно-аппаратный комплекс;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биометрический считыватель отпечатков пальца;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пожарно-криминалистический чемодан для осмотра места пожара.";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разработка проектно-сметной документации в том числе, привязка типового проекта на строительство пожарных депо, учебно-тренировочных центров, пожарно-технических лабораторий, гаражей и навесов для техники;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14), 15), 16), 17), 18), 19), 20) и 21) следующего содержания: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разработка проектно-сметной документации по газификации пожарных подразделений;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проведение текущих ремонтов зданий пожарных депо; 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благоустройство и озеленение территории;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огневой полигон для тактической и психологической подготовки пожарных и спасателей;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теплодымокамера;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сборно-разборный ангар;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строительство зданий центра медицины катастроф, гаражей и навесов для техники;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проектно-сметной документации, в том числе привязка типового проекта на строительство зданий центра медицины катастроф, гаражей и навесов для техники.";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Спортивное оборудование для пожарно-спасательного спорта: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сборно-разборная учебно-тренировочная башня на 2, 4 беговые дорожки с подиумом;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спортивный домик для пожарной эстафеты;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забор спортивный регулируемый;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бум спортивный регулируемый;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спортивная мотопома;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стволы пожарные спортивные;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лестница спортивная штурмовая;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лестница-палка;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электронного хронометража с экраном;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стартовый пистолет;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стартовые колодки;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тумба секундометристов с крышей;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тумба стартера с крышей;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спортивное разветвление 3-х ходовое;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сетка страховочная;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стартовые колодки;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порошковые огнетушители;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автоматизированная электронная система обработки результатов соревнований по пожарно-спасательному спорту;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спортивный домик для пожарной эстафеты."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сведения об исполнении мероприятий, предусмотренных подпунктами 1) и 2) настоящего пункта.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