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97bc" w14:textId="20b9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12 июля 2017 года № 347 "Об утверждении Правил начальной военной подготовки"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17 марта 2023 года № 226. Зарегистрирован в Министерстве юстиции Республики Казахстан 27 марта 2023 года № 32119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12 июля 2017 года № 347 "Об утверждении Правил начальной военной подготовки" (зарегистрирован в Реестре государственной регистрации нормативных правовых актов под № 15725)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начальной военной подготовки,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Занятия по начальной военной и технологической подготовке в организациях образования проводятся на основании Государственного общеобязательного стандарта общего среднего образования,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‒ начальника Генерального штаба Вооруженных Сил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