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5756" w14:textId="30e5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Заместителя Премьер-Министра - Министра торговли и интеграции Республики Казахстан от 30 марта 2023 года № 124-НҚ. Зарегистрирован в Министерстве юстиции Республики Казахстан 30 марта 2023 года № 32177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вице-министру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дня его первого официального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Заместителя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инновации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124-НҚ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430 "Об утверждении форм документов аккредитации в области оценки соответствия и типовых форм предаккредитационного, постаккредитационного договоров" (зарегистрирован в Реестре государственной регистрации нормативных правовых актов под № 5356):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1.1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Орган по аккредитации обязуется провести процедуры официального признания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компетентности Заявителя выполнять работы в определенной области оценки соответствия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______________________________________________________Заявителя,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претендующего на аккредитацию в качестве ________________________________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(направление деятельности в области оценки соответствия) на соответствие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___________________________________________________________________________,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документа(ов) по стандартизации) в форме экспертизы заявки, обследования по месту нахождения, а также в случае необходимости повторной экспертизы и обследования, а Заявитель, в свою очередь, обязуется выполнять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настоящего Договора, оплатить работы по проведению процедуры официального признания компетентности Заявителя выполнять работы в определенной области оценки соответствия.";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2.2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"2.2. Заявитель обязан: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зарегистрироваться в информационной системе с использованием электронной цифровой подписи (далее - электронная цифровая подпись);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постоянной основе контролировать и проверять личный кабинет в информационной системе;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требования нормативных правовых актов, документов по стандартизации согласно заявленной области аккредитации;";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2.4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"2.4. Орган по аккредитации вправе: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расторгнуть Договор в соответствии с законодательством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расторжения Договора удержать из оплаченных Заявителем сумм стоимость фактически выполненных работ;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дополнительную информацию, необходимую для подтверждения, уточнения или пояснения сведений, содержащихся в представленных заявителем аккредитации сведений при рассмотрении заявок.".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932 "Об утверждении Правил разработки, метрологической аттестации,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"Регистрация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Государств" (зарегистрирован в Реестре государственной регистрации нормативных правовых актов под № 18108):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метрологической аттестации,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Для осуществления регистрации в реестре ГСИ РК МВИ, разработанной в государстве-участнице Соглашения, за исключением МВИ включенных в перечни стандартов к техническим регламентов Евразийского экономического союза, заявитель представляет в уполномоченный орган комплект документов, включающий: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регистрации МВИ, содержащую область применения (наименование объекта измерений, в том числе наименование продукции и контролируемых параметров, а также область распространения документа на МВИ - в пределах одного предприятия, в пределах отрасли экономики, республики); с обоснованием о необходимости проведения регистрации МВИ;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учтенный экземпляр МВИ (в двух экземплярах);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об аттестации МВИ;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разработчика МВИ на предоставление права национальному органу страны-импортера снимать копии с учтенного экземпляра признанной МВИ;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 от разработчика МВИ (оригинал либо нотариально заверенная копия), подтверждающий получение заявителем права пользования и регистрации данной МВИ в реестре ГСИ РК;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(разрешение на применение) данной МВИ, выданное органами государственного контроля и надзора республики, в зависимости от области применения в случае, если МВИ предназначена для определения показателей безопасности;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с заинтересованными юридическими и физическими лицами, в случае если МВИ используется для коммерческого учета;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с уполномоченным органом в области регулирования драгоценных металлов.".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18 мая 2020 года № 166-НҚ "Об утверждении Правил оказания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 (зарегистрирован в Реестре государственной регистрации нормативных правовых актов под № 20667):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Казахстан, утвержденных указанным приказом: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исключить.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29 июня 2021 года № 433-НҚ "Об утверждении Правил оценки соответствия" (зарегистрирован в Реестре государственной регистрации нормативных правовых актов под № 23364):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соответствия, утвержденных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Подтверждение соответствия продукции требованиям, установленным техническими регламентами, проводится в форме регистрации декларации о соответствии и (или) в форме проведения сертификации.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продукции и процессов на территории Республики Казахстан носит обязательный или добровольный характер.";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Добровольное подтверждение соответствия проводится по инициативе и требованиям заявителя в отношении любых объектов оценки соответствия на предмет их соответствия документам по стандартизации, а при их отсутствии – заявленным требованиям.";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проведения сертификации продукции заявитель направляет в ОПС заявку, содержащую следующую информацию и документы и (или) их копии, заверенные подписью и печатью (при наличии) заявителя (в зависимости от схемы сертификации продукции):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продукции серийного производства: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и (или) проектную, и (или) конструкторскую, и (или) технологическую, и (или) эксплуатационную;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(документы) по стандартизации (в том числе технические условия), в соответствии с которым изготовлена продукция (при наличии);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соответствия системы менеджмента качества, если его действие распространяется на изготовление продукции (при наличии или если требуется схемой сертификации продукции);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аудите системы менеджмента качества и информация, подтверждающая способность внедренной системы менеджмента качества обеспечивать стабильный выпуск продукции, соответствующей требованиям, подтверждаемым при сертификации (если требуется схемой сертификации продукции);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соответствия критических элементов, материалов, комплектующих изделий или составных частей изделия (при наличии);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изготовителем (в том числе с иностранным изготовителем), предусматривающий обеспечение соответствия поставляемой в Республику Казахстан продукцию требованиям технических регламентов или документов по стандартизации и ответственность за несоответствие такой продукции указанным требованиям (для уполномоченного изготовителем лица);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выбору заявителя, косвенно подтверждающие соответствие продукции;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партии продукции (единичного изделия):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и (или) проектную, и (или) конструкторскую, и (или) технологическую, и (или) эксплуатационную;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(документы) по стандартизации (в том числе технические условия), в соответствии с которым изготовлена продукция (при наличии);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 (договор поставки) и товаросопроводительные документы, идентифицирующие единичное изделие или партию продукции, в том числе ее размер (при наличии);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испытаний, проведенных изготовителем (при наличии);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соответствия, выданные зарубежными ОПС (при наличии).";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Срок действия сертификата соответствия устанавливает ОПС с учетом выбранной схемы сертификации продукции, специфики продукции, ее производства, срока действия документов по стандартизации и требований технических регламентов, а также срока, на который сертифицирована система менеджмента (если это предусмотрено схемой сертификации продукции) или срока годности продукции.";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В пределах срока годности продукции срок действия сертификата соответствия продлевается ОПС, выдавшим сертификат соответствия. ОПС составляет акт идентификации продукции, для которой продлевается сертификат соответствия и устанавливает ее принадлежность к ранее сертифицированной продукции с обязательным указанием номенклатуры и количества (остатка) продукции.";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Если срок действия сертификата соответствия, выданного на продукцию серийного производства, закончился, а продукция, выпущенная в период его действия, находится на стадии реализации, то действие сертификата соответствия продлевается на весь срок годности или хранения продукции при наличии соблюдения условий ее хранения.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периодическая оценка содержит следующие виды работ: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поступающей информации о сертифицированной продукции, процесса;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соблюдения условий хранения продукции.";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Декларация о соответствии принимается на срок, установленный предприятием-изготовителем (исполнителем) продукции, исходя из планируемого срока выпуска данной продукции.";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Срок действия сертификата соответствия устанавливает ОПС с учетом схемы сертификации услуг на услугу, а также срока, на который выдан сертификат соответствия на систему менеджмента.";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30 июня 2021 года № 436-НҚ "Об утверждении Правил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контроля" (зарегистрирован в Реестре государственной регистрации нормативных правовых актов под № 23411):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контроля, утвержденных указанным приказом: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4 – При установлении количества фасованной изготовителем продукции с номинальной величиной более 10 килограмм или 10 литров (разрушающим способом)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партии,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выборки*,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количество брака**,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500 501 – 3200 3201 – 10000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0 1 1</w:t>
            </w:r>
          </w:p>
        </w:tc>
      </w:tr>
    </w:tbl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