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b9c3" w14:textId="873b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проведения ресурсного обследования запасов растительных ресурсов и определения лимитов их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30 марта 2023 года № 103. Зарегистрирован в Министерстве юстиции Республики Казахстан 31 марта 2023 года № 32193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ресурсного обследования запасов растительных ресурсов и определения лимитов их использования.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хозяйтсва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проведения ресурсного обследования запасов растительных ресурсов и определения лимитов их использования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ресурсного обследования запасов растительных ресурсов и определения лимитов их использования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с целью формирования единых подходов к проведения ресурсного обследования запасов растительных ресурсов и определения лимитов их использования.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пользования растительными ресурсами устанавливаются с целью их рационального использования, и определяются на основании ресурсных обследований, проводимых специализированными организациями, аккредитованными уполномоченным органом (далее – специализированные организации),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организации несут ответственность за проведение ресурсного обследования и представление достоверных сведений в соответствии с законами Республики Казахстан.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Ресурсное обследование проводится по заявкам пользователей растительного мира за счет собственных средств согласно Методике.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настоящей Методики используются термины и их определения в значениях,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растительном мире".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ресурсного обследования запасов растительных ресурсов и определения лимитов их использования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Ресурсные обследования проводятся в отношении: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растений, перечень которых определен уполномоченным органом в области растительного мира;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 растений, являющихся источниками дефицитного сырья;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 значимых ресурсных видов растений, сырье которых используется на внутреннем и экспортном рынках;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растений,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растений, утвержденный постановлением Правительства Республики Казахстан от 31 октября 2006 года № 1034 "Об утверждении Перечней редких и находящихся под угрозой исчезновения видов растений и животных".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Ресурсное обследование проводится на определенной территории по изучению сырьевых запасов отдельных видов растений и их сообществ и определению возможных объемов их изъятия.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 началом ресурсного обследования специализированной организацией по согласованию с заказчиком устанавливается перечень растительных ресурсов, критерии отнесения их к категории промысловых зарослей, а также территория для их изучения.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начала полевых работ составляется эколого-ценотическая характеристика заготавливаемых растений, собираются данные о растительных ресурсах (информация о прошедших заготовках, картографические материалы, опрос работников природоохранных организаций, заготовителей и местного населения), произрастающие на обследуемой территории.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собранных данных определяются маршруты обследования, выявляются места сбора и количество образцов изучаемых видов на планируемой территории или в конкретном флористическом районе.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Проведение ресурсного обследования методом ключевых участков осуществляется для определения растительных ресурсов, господствующих или встречающихся со значительным обилием, мало изменяющих по годам свою численность и степень развития.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определения сырьевых запасов и возможных объемов их изъятия устанавливается площадь заросли и ее урожайность (плотность сырьевых запасов).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 заросли определяют, приравнивая ее очертания к какой-либо геометрической фигуре (прямоугольнику, квадрату, трапеции, кругу) и измеряют параметры (длину, ширину, диаметр), необходимые для расчета площади этой фигуры.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популяции изучаемого вида располагаются неравномерно, образуют отдельные пятна в пределах растительного сообщества, сначала определяют площадь всего участка поймы или выдела, на котором встречается изучаемый вид, а затем – процент площади этой поймы, занятой изучаемым видом.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площади выполняется при помощи палетки, планиметра или весовым методом.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Урожайность (плотность сырьевых запасов) определяется путем процентного соотношения количества растительных ресурсов и площади обследуемой территории. При этом для определения урожайности в расчет не берутся всходы, ювенильные или поврежденные экземпляры.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урожайности производится с учетом состава, возраста растительных ресурсов.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полевых работ осуществляется обработка материалов при определении запасов сырья, вычисления урожайности, расчета величины площадей конкретных зарослей и определения величины запаса сырья на них.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возможных объемов изъятия растительных ресурсов рассчитывается с учетом эксплуатационных запасов сырья и продолжительность периода восстановления.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Ежегодная заготовка одного и того же вида растительных ресурсов производится лишь для растений, у которых используют плоды. В этом случае суммарная величина эксплуатационного запаса на всех зарослях равна объему ежегодной заготовки.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итогам проведения ресурсного обследования запасов растительных ресурсов составляется отчет, который содержит: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задачи работы, перечень районов, которые необходимо было обследовать, список видов растений, запасы которых подлежали изучению;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района обследования с указанием основных путей сообщения, процента площади, занятой лесом, сельскохозяйственными угодьями, нераспаханными лугами.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подробную методику работ с указанием следующих моментов: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и для чего были использованы картографические материалы;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какими методами оценивали запасы сырья (какие виды изучались на конкретных зарослях, какие – на ключевых участках);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выбирали места для ключевых участков;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их и процент их площади от всей территории, занятой соответствующими угодьями;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проводилась экстраполяция данных, полученных на ключевых участках.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виды оценивались на учетных площадках;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химической таксации – какие методы анализа были использованы.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инвентаризационную ведомость по каждому виду растения (географическая привязка с указанием удаленности от населенных пунктов и транспортный путей, растительное сообщество, в котором произрастает изучаемое растение, численность экземпляров на единицу площади, высота экземпляров, урожайность, площадь заросли или суммарная площадь близко расположенных участков заросли, на которых определялся запас, эксплуатационный запас сырья на заросли).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заключение суммарный эксплуатационный запас и ежегодный объем заготовок.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отчете даются рекомендации об увеличении или уменьшении объемов заготовок отдельных видов или полного временного запрета заготовок, вносятся предложения о закреплении наиболее продуктивных угодий или об организации массовых заготовок на территориях, где запланирована вырубка древостоя, распашка целины, затопление.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приводится полный список редких видов растений, подлежащих охране, в дальнейшем представляется в уполномоченный орган в области охраны, защиты, восстановления и использования растительного мира.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практической организации и проведения заготовок сведения о размещении промысловых массивов и эксплуатационных запасов сырья на них отражаются на схематических картах.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запасов сырья должны прилагаться к отчету о проведенном ресурсном обследовании.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