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356e" w14:textId="5343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1 февраля 2016 года № 49 "Об утверждении проверочного листа за соблюдением законодательства Республики Казахстан о регулировании торговой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Заместителя Премьер-Министра - Министра торговли и интеграции Республики Казахстан от 31 марта 2023 года № 128-НҚ и и.о. Министра национальной экономики Республики Казахстан от 31 марта 2023 года № 43. Зарегистрирован в Министерстве юстиции Республики Казахстан 31 марта 2023 года № 32208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февраля 2016 года № 49 "Об утверждении проверочного листа за соблюдением законодательства Республики Казахстан о регулировании торговой деятельности" (зарегистрирован в Реестре государственной регистрации нормативных правовых актов за № 13417)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соблюдением законодательства Республики Казахстан о регулировании торговой деятельности,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торговли Министерства торговли и интеграции Республики Казахстан в установленном законодательством порядке обеспечить: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торговли и интеграции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торговли и интеграции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опубликования, за исключением пунктов 7 и 8 проверочного листа за соблюдением законодательства Республики Казахстан о регулировании торговой деятельности, которые вводятся в действие с 2 июля 2023 года.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национальной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Заместителя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43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 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128-НҚ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за соблюдением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Республики Казахстан о регулировании торговой деятельности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 соответствии со статьей 138</w:t>
      </w:r>
    </w:p>
    <w:p>
      <w:pPr>
        <w:spacing w:after="0"/>
        <w:ind w:left="0"/>
        <w:jc w:val="both"/>
      </w:pPr>
      <w:bookmarkStart w:name="z19" w:id="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Предпринимательского кодекса Республики Казахстан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торговых объектов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</w:t>
      </w:r>
    </w:p>
    <w:bookmarkEnd w:id="8"/>
    <w:p>
      <w:pPr>
        <w:spacing w:after="0"/>
        <w:ind w:left="0"/>
        <w:jc w:val="both"/>
      </w:pPr>
      <w:bookmarkStart w:name="z22" w:id="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bookmarkStart w:name="z23" w:id="10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 субъекта (объекта)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№, дата</w:t>
      </w:r>
    </w:p>
    <w:p>
      <w:pPr>
        <w:spacing w:after="0"/>
        <w:ind w:left="0"/>
        <w:jc w:val="both"/>
      </w:pPr>
      <w:bookmarkStart w:name="z24" w:id="11"/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25" w:id="12"/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Соблюдение установленного размера предельно допустимых розничных цен на социально значимые продовольственные товары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равного доступа субъектам внутренней торговли к торговым объектам и торговой инфраструктуре, в том числе субъектам внутренней торговли, осуществляющим деятельность по продаже товаров посредством организации торговой сети или крупных торговых объектов, ограничение доступа товаров, выражающийся в необоснованном отказе от заключения договора о поставке товаров либо в заключении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перечня дополнительных услуг, предоставляемых крупными торговыми объектами, торговыми рынками субъектам внутренней торговли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сведения субъектов внутренней торговли (реализующих социально значимые продовольственные товары) размер предельно допустимых розничных цен на социально значимые продовольственные товары на торговых объектах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требований, предусмотренных в регламенте работы крупного торгового объекта, торгового рынка и модернизации торговой инфраструктуры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 торговых рынках торговлю с автолавок при наличии технических условий на их территории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 (или) внесение изменения в договоры аренды (пользования) торговых мест в крупных торговых объектах, а также на торговых рынках в информационной системе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приема платежа за аренду (пользование) торгового места крупных торговых объектах, а также на торговых рынках через информационную систему безналичным способом либо путем выписки счета на оплату через банки второго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продовольственных товаров отечественного производства на торговой площади и (или) полочном пространстве не менее тридцати процентов от общей торговой площади и (или) полочного пространства занятого продовольственными товарами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                         подпись</w:t>
      </w:r>
    </w:p>
    <w:p>
      <w:pPr>
        <w:spacing w:after="0"/>
        <w:ind w:left="0"/>
        <w:jc w:val="both"/>
      </w:pPr>
      <w:bookmarkStart w:name="z27" w:id="1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Руководитель субъекта контроля</w:t>
      </w:r>
    </w:p>
    <w:bookmarkEnd w:id="14"/>
    <w:p>
      <w:pPr>
        <w:spacing w:after="0"/>
        <w:ind w:left="0"/>
        <w:jc w:val="both"/>
      </w:pPr>
      <w:bookmarkStart w:name="z29" w:id="1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                                    подпись</w:t>
      </w:r>
    </w:p>
    <w:p>
      <w:pPr>
        <w:spacing w:after="0"/>
        <w:ind w:left="0"/>
        <w:jc w:val="both"/>
      </w:pPr>
      <w:bookmarkStart w:name="z30" w:id="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