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b260" w14:textId="7b1b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31 марта 2023 года № 129/НҚ. Зарегистрирован в Министерстве юстиции Республики Казахстан 31 марта 2023 года № 32210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129/НҚ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21 июня 2013 года № 472 "Об утверждении Правил оказания нескольких государственных услуг в электронной форме по принципу "одного заявления" (зарегистрирован в Реестре государственной регистрации нормативных правовых актов за № 8560).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октября 2016 года № 196 "О внесении изменений в приказ Министра транспорта и коммуникаций Республики Казахстан от 21 июня 2013 года № 472 "Об утверждении Правил оказания нескольких государственных услуг в электронной форме на основании одного заявления" (зарегистрирован в Реестре государственной регистрации нормативных правовых актов за № 14414).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6 апреля 2020 года № 127/НҚ "О внесении изменений в приказ Министра транспорта и коммуникаций Республики Казахстан от 21 июня 2013 года № 472 "Об утверждении Правил оказания нескольких государственных услуг в электронной форме на основании одного заявления" (зарегистрирован в Реестре государственной регистрации нормативных правовых актов за № 20349).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