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26af" w14:textId="d6026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20 августа 2021 года № ҚР ДСМ-83 "Об утверждении Санитарных правил "Санитарно-эпидемиологические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4 апреля 2023 года № 59. Зарегистрирован в Министерстве юстиции Республики Казахстан 5 апреля 2023 года № 32239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августа 2021 года № ҚР ДСМ-83 "Об утверждении Санитарных правил "Санитарно-эпидемиологические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изделий" (зарегистрирован в Реестре государственной регистрации нормативных правовых актов под № 24077)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изделий",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Санитарные правила "Санитарно-эпидемиологические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Положение), устанавливают и содержат санитарно-эпидемиологические требования к объектам производства кондитерских изделий (далее – объекты), условиям производства, расфасовки, транспортировки, хранения, реализации, утилизации и уничтожения кондитерских изделий, в том числе на объектах, размещенных в составе объектов общественного питания.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Санитарно-эпидемиологические требования к выбору земельного участка под строительство, проектированию, строительству новых, реконструкции, переоборудованию, перепланировке и расширению существующих объектов, ремонту, вводу в эксплуатацию и перепрофилированию объектов, водоснабжению, водоотведению, теплоснабжению, освещению, вентиляции и кондиционированию объектов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апреля 2021 года № ҚР ДСМ-36 "Об утверждении Санитарных правил "Санитарно-эпидемиологические требования к объектам по производству пищевой продукции" (зарегистрирован в Реестре государственной регистрации нормативных правовых актов под № 22673) (далее – Приказ № ҚР ДСМ-36), санитарными правилами, гигиеническими нормативами, утверждаемыми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Положения, техническими регламентами и едиными санитарно-эпидемиологическими и гигиеническими требованиями к продукции (товарам) Евразийского экономического союза (далее – документы нормирования).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помещений, зданий, сооружений, оборудования объектов, к сбору, хранению и транспортировке отходов производства и потребления, осуществлению производственного контроля, условиям труда, бытового обслуживания, медицинскому обеспечению и гигиеническому обучению персонала объектов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ДСМ-36</w:t>
      </w:r>
      <w:r>
        <w:rPr>
          <w:rFonts w:ascii="Times New Roman"/>
          <w:b w:val="false"/>
          <w:i w:val="false"/>
          <w:color w:val="000000"/>
          <w:sz w:val="28"/>
        </w:rPr>
        <w:t xml:space="preserve">, техническим регламентом Таможенного союза "О безопасности пищевой продукции" (ТР ТС 021/2011),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880, и документами нормирования.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объектам в части условий производства, расфасовки, хранения, транспортировки, реализации, утилизации и уничтожения, не предусмотренные настоящими Санитарными правилами, устанавливаются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ДСМ-36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Эксплуатация объектов осуществляется при соблюдении настоящих Санитарных правил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Действующие объекты подлежат присвоению учетного номера объекта производства пищевой продукции в соответствии с документами нормирования.";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"72. Организация процессов реализации, утилизации и уничтожения кондитерских изделий обеспечивается изготовителем независимо от мощности объекта, в соответствии с требованиями документов нормирования, настоящих Санитарных правил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февраля 2008 года № 140 "Об утверждении Правил утилизации и уничтожения пищевой продукции, представляющей опасность жизни и здоровью человека и животных, окружающей среде";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"79. Кондитерские изделия, возвращаемые из обращения, утилизируются после заключения производственной лаборатории, при ее отсутствии – сторонней аккредитованной (аттестованной) лабораторией (испытательным центром), а также в соответствии с установленными процедурами безопасности изготовителя при производстве продукции (процедурами отзыва продукции),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торговли и интеграции Республики Казахстан от 29 мая 2021 года № 373-НҚ "Об утверждении Правил отзыва продукции, несоответствующей требованиям технических регламентов" (зарегистрирован в Реестре государственной регистрации нормативных правовых актов под № 22884).".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