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6fec" w14:textId="8ec6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объемов и стоимости работ и услуг, оказываемых предприятием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31 марта 2023 года № 199. Зарегистрирован в Министерстве юстиции Республики Казахстан 6 апреля 2023 года № 32247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внутреннем водном транспорте"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определения объемов и стоимости работ и услуг, оказываемых предприятием уполномоченного органа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2023 года № 199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объемов и стоимости работ и услуг, оказываемых предприятием уполномоченного органа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объемов и стоимости работ и услуг, оказываемых предприятием уполномоченного органа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26-33)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 внутреннем водном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"О государственном имуществе" и устанавливает порядок определения стоимости и объемов работ и услуг для обеспечения водных путей и судоходных гидротехнических сооружений (шлюзов) в безопасном для судоходства состоянии, оказываемых предприятием уполномоченного органа в рамках государственного задания, а также цен на работы и услуги, оказываемые предприятием уполномоченного органа на платной основе.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настоящей Методике: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косвенные расходы – совокупные накладные затраты, связанные с расходами, предшествующими процессу производства работ, включая распределяемые расходы, связанные с содержанием административно-управленческого персонала, вспомогательных служб, баз и производств;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прямые расходы – совокупные затраты, непосредственно связанные с процессом производства работ (услуг) и выполняемых промежуточных операций, включая оплату труда, командировочные расходы, налоги и другие обязательные платежи в бюджет, приобретение материалов, основных средств, приобретение коммунальных услуг, электроэнергии, отопления, услуг связи и транспортных услуг, ремонт основных средств, содержание, обслуживание зданий и помещений, арендную плату, прочие расходы, предусматриваемые строками расходов экономической классификации.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предприятием уполномоченного органа (далее - предприятие) водных путей и судоходных гидротехнических сооружений (шлюзов) в безопасном для судоходства состоянии включает в себя следующие виды работ (услуг):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выставление (снятие) и содержание навигационного инвентаря и оборудования на обслуживаемых участках судоходных водных путей;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дноуглубительных работ по разработке лимитирующих перекатов в пределах обслуживаемых водных путей;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выправительных (берегоукрепительных) работ;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дноочистительных работ по извлечению и удалению подводных препятствий (валуны, карчи, топляки и другое), создающих угрозу безопасности судоходства;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проектных, русловых проектно-изыскательских работ, топографических, картографических, гидрографических и исследовательских работ на внутренних водных путях;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Бухтарминского, Усть-Каменогорского и Шульбинского судоходных шлюзов и других гидротехнических сооружений в рабочем и безаварийном для судоходства состоянии посредством планирования, проектирования и реализации комплекса планово-предупредительных, эксплуатационных и ремонтных работ, включая капитальный и текущий ремонты, реконструкцию и модернизацию;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проведения ремонтных работ (текущих, средних, капитальных) судов технического флота;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изготовления навигационных знаков, заготовки материалов и отдельных элеменов для ремонта обстановочного инвентаря и имущества, предназначенного для выставления на обслуживаемых участках судоходных водных путей;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обеспечение работоспособности и эксплуатация систем управления движением судов;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классификации судов, включая палубный маломерный флот, с выдачей соответствующих документов;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освидетельствования судов, включая палубный маломерный флот, в том числе посредством инструментального обследования, на соответствие требованиям безопасности с выдачей соответствующих документов.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стоимости и объемов работ (услуг) для содержания водных путей и судоходных гидротехнических сооружений (шлюзов) в безопасном для судоходства состоянии, оказываемых предприятием уполномоченного органа в рамках государственного задания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Определение стоимости и объемов работ (услуг) для проведения путевых работ, работ по ремонту флота, навигационного инвентаря и оборудования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Стоимость работ (услуг) для проведения путевых работ, работ по ремонту флота, навигационного инвентаря и оборудования (далее - стоимость мероприятий) определяется с учетом прямых расходов, а также распределяемых косвенных расходов.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Стоимость мероприятия на очередной финансовый год рассчитывается по следующей формуле: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14605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Смп - стоимость планируемого к реализации мероприятия;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- прямые расходы;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косвенные расходы.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Сумма прямых расходов определяется по следующей формуле: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1231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расходов, связанных с планируемыми к реализации мероприятиями по проведению путевых работ, работ по ремонту флота, навигационного инвентаря и оборудования;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Прi - прямые расходы по каждому виду планируемых к реализации мероприятий, включаемые в проведение путевых работ, работ по ремонту флота, навигационного инвентаря и оборудования.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Процент распределения относительно прямых расходов определяется по каждому виду мероприятий по следующей формуле: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1701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процент распределения косвенных расходов относительно прямых расходов по планируемым к реализации мероприятиям;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Прi - прямые расходы по каждому виду планируемых к реализации мероприятий, включаемые в проведение путевых работ, работ по ремонту флота, навигационного инвентаря и оборудования.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расходов, связанных с планируемыми к реализации мероприятиями по проведению путевых работ, работ по ремонту флота, навигационного инвентаря и оборудования.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Сумма косвенных расходов по мероприятиям для проведения путевых работ, работ по ремонту флота, навигационного инвентаря и оборудования распределяется в соответствии с процентом и определяется по формуле: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13716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Крi – косвенные расходы по каждому виду планируемых к реализации мероприятий;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 – сумма всех косвенных расходов;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- процент распределения косвенных расходов относительно прямых расходов по каждому виду планируемых к реализации мероприятий;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плановой стоимости мероприятий для выполнения всех видов путевых работ, работ по ремонту флота и навигационного оборудования производится с учетом стоимости оплаты труда, выплаты налогов и других обязательных платежей в бюджет, стоимости материалов, работ и услуг, предназначенных для содержания обслуживаемых судоходных участков водных путей в безопасном для судоходства состоянии.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Определение размера фонда оплаты труда осуществляется в соответствии с нормами трудового законодательства и особенностями, устанавливаемыми п</w:t>
      </w:r>
      <w:r>
        <w:rPr>
          <w:rFonts w:ascii="Times New Roman"/>
          <w:b w:val="false"/>
          <w:i w:val="false"/>
          <w:color w:val="000000"/>
          <w:sz w:val="28"/>
        </w:rPr>
        <w:t>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- постановление Правительства Республики Казахстан № 1193).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Цены на приобретаемые товары, работы (услуги) определяются на основе индивидуальных ценовых предложений, запрашиваемых по результатам мониторинга среднерыночных цен, с применением поправочного коэффициента, установленного в Прогнозе социально-экономического развития Республики Казахстан, одобряемого Республиканской бюджетной комиссией на соответствующий период и размещаемого на официальном интернет-ресурсе Министерства национальной экономики Республики Казахстан. 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среднерыночных цен проводится предприятием уполномоченного органа при формировании бюджетной заявки посредством анализа ценовых предложений, размещаемых на интернет-ресурсах потенциальных поставщиков приобретаемых товаров, работ (услуг).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Ценовые предложения запрашиваются предприятием уполномоченного органа у субъектов частного предпринимательства в срок не ранее одного календарного года до направления бюджетной заявки в уполномоченный орган.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Объемы и перечень товаров, работ и услуг, требуемых для создания безопасных условий труда работников при проведении путевых работ, работ по ремонту флота, навигационного инвентаря и оборудования, определяются на основании рапортов (служебных записок) командиров земснарядов, капитанов судов, механиками механико-судовой службы, прорабами путевых работ и/или иными производственными подразделениями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декабря 2015 года № 943 "Об утверждении норм выдачи специальной одежды и других средств индивидуальной защиты работникам организаций различных видов экономической деятельности" (зарегистрирован в Реестре государственной регистрации нормативных правовых актов под № 12627, далее - приказ Министра здравоохранения и социального развития Республики Казахстан № 943).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Определение плановой стоимости затрат для приобретения горюче-смазочных материалов для выполнения путевых работ складывается из планируемого расчетного объема топлива и смазочных материалов,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10 июня 2019 года № 382 "Об утверждении норм расходов горюче-смазочных материалов (в натуральном выражении) судами государственного технического флота" (зарегистрирован в Реестре государственной регистрации нормативных правовых актов под № 18830, далее - приказ Министра индустрии и инфраструктурного развития Республики Казахстан № 382).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Объемы топлива и смазочных материалов, необходимые для выполнения путевых работ, определяются расчетным путем на основании данных по работе каждого оборудования, потребляющего топливо, на каждом конкретном судне в соответствии с паспортными данными и периодичностью проведения технического обслуживания.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расчете учитывается планируемое время работы и режим работы каждого оборудования, потребляющего топливо, на каждом конкретном судне в зависимости от продолжительности выполнения рейсов, расстояний и режимов работы, в том числе время работы дизель-генераторных установок и водонагревательных котлов для обеспечения бытовых условий проживания экипажей и работников флота.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Планирование объемов дизельного масла осуществляется в процентном отношении к объему дизельного топлива. Индивидуальные нормы расхода смазочных масел устанавливаются в процентах от агрегатного расхода натурального топлива для каждого конкретного двигателя. Учитываются удельные (паспортные) расходы смазочных масел, приводимые заводами- изготовителями двигателей, степень их износа в зависимости от срока эксплуатации двигателей с момента их постройки или капитального ремонта.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Планирование стоимости мероприятий для проведения ремонта флота осуществляется на основании графика планово-предупредительного ремонта судов и данным обследования судов по завершению навигационного периода года, предшествующего году формирования бюджетной заявки.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обследования и на основании дефектных ведомостей составляются ремонтные ведомости, которые содержат сведения об объеме ремонта, требуемых материалах и их количестве, затратах труда и времени выполнения. При составлении дефектных ведомостей анализируются записи формуляров технического состояния, записи вахтенных и машинных журналов, а также акты инспекторских осмотров и акты освидетельствований, в которых отражены дефекты, подлежащие устранению. При этом сопоставляются значения фактических износов с допускаемыми, определяется необходимость ремонта или замены деталей, и/или систем, и/или узлов, и/или частей судна. Виды ремонта и порядок его проведения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7 апреля 2011 года № 201 "Об утверждении правил ремонта судов" (зарегистрирован в Реестре государственной регистрации нормативных правовых актов № 6938).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капитального ремонта включает только затраты на материалы и определяется исходя из сметных расчетов (ремонтных ведомостей), а также калькуляции расходов представляемых судоремонтным предприятием.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Планирование стоимости мероприятий для изготовления и ремонта навигационных знаков, их частей и элементов состоят из стоимости материалов и трудозатрат, определенных сметными расчетами и калькуляциями на ремонт и изготовление каждого вида знаков, их частей и элементов. 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навигационных знаков судоходной обстановки, необходимых для выставления в планируемый навигационный период, определяется по окончании навигации с учетом схемы расстановки навигационных знаков на предстоящий год.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изготавливаются в соответствии с ГОСТ 26600-98 "Знаки навигационные внутренних судоходных путей. Общие технические условия". В случае закупа готовых знаков, их частей и элементов в затраты включается стоимость приобретения и транспортировки знаков, их частей и элементов к месту назначения.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Объемы проведения путевых работ определяются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27 сентября 2013 года № 761 "Об утверждении Правил планирования и проведения путевых работ по обеспечению безопасности судоходства на внутренних водных путях" (зарегистрирован в Реестре государственной регистрации нормативных правовых актов № 8861).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Определение стоимости и объемов работ (услуг) для содержания и ремонта судоходных гидротехнических сооружений (шлюзов)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Стоимость работ (услуг) для содержания и текущего ремонта Бухтарминского, Усть-Каменогорского и Шульбинского шлюзов и других судоходных гидротехнических сооружений (далее - ГТС) определяется с учетом прямых расходов, а также распределяемых косвенных расходов.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ГТС, в том числе механического, гидротехнического, электротехнического оборудования, грузоподъемных, автомобильных, тракторных средств, станочного парка и прочего оснащения, состоит из мер, направленных на работоспособное и безопасное функционирование этих объектов и персонала, обеспечивающего их функционирование и ремонт.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ремонт ГТС включает в себя выполнение плановых и текущих (эксплуатационных) ремонтных работ и планового технического обслуживания зданий, сооружений, покрытий территорий, сетей, систем, коммуникаций, ограждений, механизмов, приспособлений, устройств, станочного парка.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Стоимость работ (услуг) для содержания и текущего ремонта ГТС (далее - стоимость мероприятий) на очередной финансовый год складывается из суммы расходов по каждому ГТС и определяется по формуле: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1473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Смш – стоимость планируемых к реализации мероприятий;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Сршi - сумма расходов по каждому виду планируемых к реализации мероприятий в рамках содержания и ремонта каждого отдельно взятого ГТС.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Сумма расходов по содержанию и текущему ремонту ГТС рассчитывается по формуле: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4478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Срш – сумма расходов;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- прямые расходы;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косвенные расходы;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Сумма прямых расходов определяется по следующей формуле: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12065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Прi - прямые расходы по каждому виду планируемых к реализации мероприятий в рамках содержания и ремонта каждого отдельно взятого ГТС.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Процент распределения косвенных расходов относительно прямых расходов по мероприятиям определяется по следующей формуле: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1676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процент распределения косвенных расходов относительно прямых расходов по планируемым к реализации мероприятиям;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Прi – прямые расходы по каждому виду планируемых к реализации мероприятий в рамках содержания и ремонта каждого отдельно взятого ГТС.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Сумма косвенных расходов по содержанию ГТС распределяется в соответствии с рассчитанным процентом по формуле: 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2"/>
    <w:p>
      <w:pPr>
        <w:spacing w:after="0"/>
        <w:ind w:left="0"/>
        <w:jc w:val="both"/>
      </w:pPr>
      <w:r>
        <w:drawing>
          <wp:inline distT="0" distB="0" distL="0" distR="0">
            <wp:extent cx="1384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Крi – косвенные расходы по каждому виду планируемых к реализации мероприятий в рамках содержания и ремонта каждого отдельно взятого ГТС;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 – сумма косвенных расходов;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- процент распределения косвенных расходов относительно прямых расходов по каждому виду планируемых к реализации мероприятий в рамках содержания и ремонта каждого отдельно взятого ГТС.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Определение стоимости мероприятий по обеспечению безаварийной работы (капитальному ремонту) ГТС формируется из прямых расходов, относящихся непосредственно к производственному процессу, и состоит из затрат на капитальный ремонт, услуги авторского и технического сопровождения. 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Стоимость мероприятий по обеспечению безаварийной работы (капитальному ремонту) ГТС на очередной финансовый год складывается из суммы прямых расходов на каждую единицу, рассчитываемых по формуле: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14097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Смкр - стоимость планируемых к реализации мероприятий по обеспечению безаварийной работы (капитальному ремонту) ГТС;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Спрi - сумма прямых расходов по капитальному ремонту по каждому виду планируемых к реализации мероприятий.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Определение плановой стоимости мероприятий на проведение текущего ремонта и содержания судоходных гидротехнических сооружений (шлюзов) производится с учетом стоимости оплаты труда, выплаты налогов и других обязательных платежей в бюджет, стоимости материалов, работ и услуг, предназначенных для содержание судоходных шлюзов и других гидротехнических сооружений в судоходном и безаварийном для судоходства состоянии.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Определение размера фонда оплаты труда осуществляется в соответствии с нормами действующего трудового законодательства и особенностями, устанавливаемыми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1193.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Цены на приобретаемые товары, работы (услуги) определяются на основе индивидуальных ценовых предложений, запрашиваемых по результатам мониторинга среднерыночных цен, с применением поправочного коэффициента, установленного в Прогнозе социально-экономического развития Республики Казахстан, одобряемого Республиканской бюджетной комиссией на соответствующий период и размещаемого на официальном интернет-ресурсе Министерства национальной экономики Республики Казахстан.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среднерыночных цен проводится предприятием уполномоченного органа при формировании бюджетной заявки посредством анализа ценовых предложений, размещаемых на интернет-ресурсах потенциальных поставщиков приобретаемых товаров, работ (услуг).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Ценовые предложения запрашиваются предприятием уполномоченного органа у субъектов частного предпринимательства в срок не ранее одного календарного года до направления бюджетной заявки в уполномоченный орган.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Объемы ремонтных работ определяются по результатам ежегодно проводимых осмотров и обследований технического состояния объектов.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Обследования проводятся в сроки, установленные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550 "Об утверждении Правил технической эксплуатации, обследования и ремонта судоходных гидротехнических сооружений (шлюзов)" (зарегистрирован в Реестре государственной регистрации нормативных правовых актов под № 11915), с учетом технических характеристик здания, сооружений и оборудование, а также требований технических регламентов по эксплуатации и иными требованиями нормативных и эксплуатационных документов.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обследований, осмотров и наблюдений, с учетом предписаний органов технического контроля, требований по эксплуатации, данных проектно-конструкторской документации, результатов технических расчетов, показаний контрольных замеров определяются виды и технология проведения ремонтных работ.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Определение объемов работ по содержанию и ремонту ГТС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550 "Об утверждении Правил технической эксплуатации, обследования и ремонта судоходных гидротехнических сооружений (шлюзов)" (зарегистрирован в Реестре государственной регистрации нормативных правовых актов под № 11915)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26 июня 2019 года № 439 "Об утверждении Перечня неснижаемых запасов материалов и оборудований, порядка их использования и хранения для каждого судоходного шлюза" (зарегистрирован в Реестре государственной регистрации нормативных правовых актов под № 18911).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Объемы и перечень товаров, работ и услуг, требуемых для создания безопасных условий труда работников ГТС определяется на основании рапортов (служебных записок) производственных подразделений ГТС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№ 943.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товаров, работ и услуг определяется необходимостью наличия и/или нормами запаса, и/или требованиями к замене при проведении технического обслуживания, и/или периодичностью поверки и освидетельствования приборов и оборудования, и/или расчетами и периодичностью обслуживания систем, и другими данными.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Определение плановой стоимости затрат на приобретение горюче-смазочных материалов для технических средств складывается из стоимости необходимого расчетного объема топлива и смазочных материалов.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Объем топлива и смазочных материалов определяется расчетным путем на основании данных по работе каждого из двигателей по нормам потребности в соответствии с паспортными данными и периодичностью проведения технического обслуживания,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августа 2009 года № 1210 "Об утверждении норм расходов горюче-смазочных материалов для государственных органов Республики Казахстан и расходов на содержание автотранспорта" (далее - постановление Правительства Республики Казахстан № 1210).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Определение стоимости и объемов работ (услуг) для содержания систем управления движением судов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Стоимость работ (услуг) для содержания систем управления движением судов (далее - стоимость мероприятий) определяется с учетом прямых расходов, а также распределяемых косвенных расходов.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Стоимость мероприятий для содержания систем управления движением судов (далее - СУДС) определяется по формуле: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1358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Смс – стоимость планируемых к реализации мероприятий по содержанию СУДС;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Срсi - сумма расходов по содержанию СУДС по каждому виду планируемых к реализации мероприятий.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Сумма расходов по содержанию СУДС определяется по формуле: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1422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Срс – сумма расходов;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- прямые расходы;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- косвенные расходы.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Сумма прямых расходов определяется по следующей формуле: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1219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Прi - прямые расходы по каждому виду планируемых к реализации мероприятий. 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Процент распределения косвенных расходов относительно прямых расходов по мероприятиям определяется по следующей формуле: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5"/>
    <w:p>
      <w:pPr>
        <w:spacing w:after="0"/>
        <w:ind w:left="0"/>
        <w:jc w:val="both"/>
      </w:pPr>
      <w:r>
        <w:drawing>
          <wp:inline distT="0" distB="0" distL="0" distR="0">
            <wp:extent cx="1727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процент распределения косвенных расходов относительно прямых расходов по планируемых к реализации мероприятиям;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Прi– прямые расходы по каждому виду планируемых к реализации мероприятий;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расходов.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Сумма косвенных расходов для содержания СУДС распределяется в соответствии с рассчитанным процентом по формуле: 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1384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Крi – косвенные расходы по каждому виду планируемых к реализации мероприятий;</w:t>
      </w:r>
    </w:p>
    <w:bookmarkEnd w:id="143"/>
    <w:bookmarkStart w:name="z15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 – сумма косвенных расходов;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- процент распределения косвенных расходов относительно прямых расходов по каждому виду планируемых к реализации мероприятий.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Определение плановой стоимости мероприятий для содержания СУДС производится с учетом стоимости оплаты труда, выплаты налогов и других обязательных платежей в бюджет, стоимости материалов, работ и услуг, предназначенных для создания нормальных и безопасных условий навигационного обеспечения безопасного плавания судов в морских портах и на подходах к ним.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Определение размера фонда оплаты труда осуществляется в соответствии с нормами действующего трудового законодательства и особенностями, устанавливаемыми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1193.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Цены на приобретаемые товары, работы (услуги) определяются на основе индивидуальных ценовых предложений, запрашиваемых по результатам мониторинга среднерыночных цен, с применением поправочного коэффициента, установленного в Прогнозе социально-экономического развития Республики Казахстан, одобряемого Республиканской бюджетной комиссией на соответствующий период и размещаемого на официальном интернет-ресурсе Министерства национальной экономики Республики Казахстан. 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среднерыночных цен проводится предприятием уполномоченного органа при формировании бюджетной заявки посредством анализа ценовых предложений, размещаемых на интернет-ресурсах потенциальных поставщиков приобретаемых товаров, работ (услуг).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Ценовые предложения запрашиваются предприятием уполномоченного органа у субъектов частного предпринимательства в срок не ранее одного календарного года до направления бюджетной заявки в уполномоченный орган.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Объемы и перечень товаров, работ и услуг, требуемых для создания безопасных условий труда работников СУДС определяется на основании рапортов (служебных записок) производственных подразделений СУДС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№ 943.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Определение плановой стоимости затрат на приобретение горюче-смазочных материалов для технических средств складывается из стоимости необходимого расчетного объема топлива и смазочных материалов. 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Объем топлива и смазочных материалов определяется расчетным путем на основании данных по работе каждого из двигателей по нормам потребности в соответствии с паспортными данными и периодичностью проведения технического обслуживания,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1210.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Объемы работ СУДС планируются исходя из статистических данных за последние несколько лет, а также на основании прогнозных данных о количестве планируемых судозаходов в морские порты. Работы СУДС выполняются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162 "Об утверждении Правил плавания и стоянки судов в морских портах Республики Казахстан и на подходах к ним" (зарегистрирован в Реестре государственной регистрации нормативных правовых актов под № 12193).</w:t>
      </w:r>
    </w:p>
    <w:bookmarkEnd w:id="154"/>
    <w:bookmarkStart w:name="z16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Определение стоимости и объемов работ (услуг) для классификации и обеспечения технической безопасности судов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Стоимость работ (услуг) для классификации и обеспечения технической безопасности судов (далее - стоимость мероприятий) определяется с учетом прямых расходов, а также распределяемых косвенных расходов.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Стоимость мероприятий для классификации и обеспечения технической безопасности судов на очередной финансовый год определяется по формуле: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1270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стоимость планируемых к реализации мероприятий для классификации и обеспечения технической безопасности судов;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Соi- сумма расходов для классификации и обеспечения технической безопасности судов по каждому виду планируемых к реализации мероприятий. 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Определение стоимости мероприятия для классификации и обеспечения технической безопасности судов определяется по следующей формуле: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13970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– сумма расходов;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 – прямые расходы;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 – косвенные расходы.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Сумма прямых расходов определяется по следующей формуле: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12319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Прi – прямые расходы по каждому виду планируемых к реализации мероприятий.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Процент распределения косвенных расходов относительно прямых расходов по мероприятиям определяется по следующей формуле: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1828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- процент распределения косвенных расходов относительно прямых расходов по планируемых к реализации мероприятиям;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Прi– прямые расходы по каждому виду планируемых к реализации мероприятий;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 – сумма всех прямых расходов.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Сумма косвенных расходов для классификации и обеспечения технической безопасности судов распределяется в соответствии с рассчитанным процентом по формуле: 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14351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Крi – косвенные расходы по каждому виду планируемых к реализации мероприятий;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 – сумма косвенных расходов;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Рi - процент распределения косвенных расходов относительно прямых расходов по каждому виду планируемых к реализации мероприятий;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Определение плановой стоимости мероприятий для проведения технического освидетельствования и классификации судов производится с учетом стоимости оплаты труда, выплаты налогов и других обязательных платежей в бюджет, стоимости материалов, работ и услуг, предназначенных для обеспечения технической безопасности судов.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Определение размера фонда оплаты труда осуществляется в соответствии с нормами действующего трудового законодательства и особенностями, устанавливаемыми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1193.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Цены на приобретаемые товары, работы (услуги) определяются на основе индивидуальных ценовых предложений, запрашиваемых по результатам мониторинга среднерыночных цен, с применением поправочного коэффициента, установленного в Прогнозе социально-экономического развития Республики Казахстан, одобряемого Республиканской бюджетной комиссией на соответствующий период и размещаемого на официальном интернет-ресурсе Министерства национальной экономики Республики Казахстан. 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среднерыночных цен проводится предприятием уполномоченного органа при формировании бюджетной заявки посредством анализа ценовых предложений, размещаемых на интернет-ресурсах потенциальных поставщиков приобретаемых товаров, работ (услуг).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Ценовые предложения запрашиваются предприятием уполномоченного органа у субъектов частного предпринимательства в срок не ранее одного календарного года до направления бюджетной заявки в уполномоченный орган.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Объемы и перечень товаров, работ и услуг, требуемых для создания безопасных условий труда работников, задействованных при классификации и обеспечении технической безопасности судов, определяется на основании рапортов (служебных записок) производственных подразделений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№ 943.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Определение плановой стоимости затрат на приобретение горюче-смазочных материалов для технических средств складывается из стоимости необходимого расчетного объема топлива и смазочных материалов. 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Объем топлива и смазочных материалов определяется расчетным путем на основании данных по работе каждого из двигателей по нормам потребности в соответствии с паспортными данными и периодичностью проведения технического обслуживания,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1210. 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Определение объема работ для классификации и обеспечения технической безопасности судов на каждый последующий год осуществляется на основании результатов анализа классификации и обеспечения технической безопасности судов, проведенных в предыдущем году.</w:t>
      </w:r>
    </w:p>
    <w:bookmarkEnd w:id="193"/>
    <w:bookmarkStart w:name="z20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цен на работы и услуги, оказываемые предприятием уполномоченного органа на платной основе</w:t>
      </w:r>
    </w:p>
    <w:bookmarkEnd w:id="194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Формирование предприятием уполномоченного органа предложений по установлению цен на основные виды платных работ и услуг</w:t>
      </w:r>
    </w:p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Формирование предложений по установлению цен на платные работы и услуги, оказываемые предприятием, осуществляется на основе: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общих расходов, включаемых в себестоимость работ и услуг, с расшифровкой по статьям расходов. Общие расходы включают все эксплуатационные расходы, осуществляемые предприятием при оказании платных работ и услуг, амортизацию, накладные расходы.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определения стоимостной основы цен путем обоснованного распределения затрат по видам выполняемых платных работ и услуг;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определения себестоимости единицы платных работ и услуг путем деления полученной стоимостной основы на объем соответствующих видов работ и услуг.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Определение стоимостной основы цен на платные работы и услуги складывается из расходов, подразделяемых на прямые и косвенные расходы в зависимости от порядка отнесения на себестоимость.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Определение себестоимости единицы платных работ и услуг включает прямые и косвенные расходы предприятия на их выполнение. Косвенные расходы по видам платных работ и услуг определяются расчетным путем – пропорционально объему прямых расходов по соответствующему виду работ, услуг.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Стоимость платных работ и услуг определяется путем суммирования общих расходов и чистого дохода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Величина чистого дохода формируется в размере не более 25% от суммы прямых и косвенных расходов.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Основными видами платных работ и услуг, оказываемых предприятием уполномоченного органа, являются: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выставлению (снятию), содержанию и ремонту обстановочного инвентаря;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проведению путевых работ (дноуглубление, выправление, дноочищение, тральные работы и другое);</w:t>
      </w:r>
    </w:p>
    <w:bookmarkEnd w:id="204"/>
    <w:bookmarkStart w:name="z21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проектно-изыскательские услуги;</w:t>
      </w:r>
    </w:p>
    <w:bookmarkEnd w:id="205"/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флота;</w:t>
      </w:r>
    </w:p>
    <w:bookmarkEnd w:id="206"/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отстою плавучих средств в акватории;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лоцманской проводки;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подготовке и передаче информации о состоянии водных путей;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шлюзования;</w:t>
      </w:r>
    </w:p>
    <w:bookmarkEnd w:id="210"/>
    <w:bookmarkStart w:name="z22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оборудования и специализированной техники;</w:t>
      </w:r>
    </w:p>
    <w:bookmarkEnd w:id="211"/>
    <w:bookmarkStart w:name="z22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приему и переработке подсланевых вод;</w:t>
      </w:r>
    </w:p>
    <w:bookmarkEnd w:id="212"/>
    <w:bookmarkStart w:name="z22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системы управления движением судов;</w:t>
      </w:r>
    </w:p>
    <w:bookmarkEnd w:id="213"/>
    <w:bookmarkStart w:name="z22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классификации и технической безопасности судов;</w:t>
      </w:r>
    </w:p>
    <w:bookmarkEnd w:id="214"/>
    <w:bookmarkStart w:name="z22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осуществлению технического наблюдения за соблюдением требований технической безопасности при проектировании, постройке, обновлении, переоборудовании, модернизации, ремонте судов в эксплуатации, изготовлении материалов и изделий;</w:t>
      </w:r>
    </w:p>
    <w:bookmarkEnd w:id="215"/>
    <w:bookmarkStart w:name="z22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по проведению по заявкам судостроительных, судоремонтных предприятий и других организаций процедуры признания с выдачей соответствующих документов; </w:t>
      </w:r>
    </w:p>
    <w:bookmarkEnd w:id="216"/>
    <w:bookmarkStart w:name="z2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проведению технического освидетельствования судов;</w:t>
      </w:r>
    </w:p>
    <w:bookmarkEnd w:id="217"/>
    <w:bookmarkStart w:name="z22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рассмотрению и согласование технической документации на постройку, обновление, переоборудование, модернизацию и ремонт судов, изготовление и ремонт изделий (механизмов, оборудования, устройств, предметов снабжения) и материалов для установки на судах;</w:t>
      </w:r>
    </w:p>
    <w:bookmarkEnd w:id="218"/>
    <w:bookmarkStart w:name="z23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выдачи документов, удостоверяющих годность судов к плаванию на водных путях;</w:t>
      </w:r>
    </w:p>
    <w:bookmarkEnd w:id="219"/>
    <w:bookmarkStart w:name="z23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иных работ и услуг, связанных с получением собственного дохода, в соответствии с Уставом предприятия уполномоченного органа.</w:t>
      </w:r>
    </w:p>
    <w:bookmarkEnd w:id="220"/>
    <w:bookmarkStart w:name="z23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Установление цен на работы и услуги, оказываемые предприятием уполномоченного органа на платной основе</w:t>
      </w:r>
    </w:p>
    <w:bookmarkEnd w:id="221"/>
    <w:bookmarkStart w:name="z23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Цены на платные работы и услуги, оказываемые предприятием, устанавливаются уполномоченным органом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имуществе".</w:t>
      </w:r>
    </w:p>
    <w:bookmarkEnd w:id="222"/>
    <w:bookmarkStart w:name="z23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Цены на платные работы и услуги, оказываемые предприятием, устанавливаются уполномоченным органом с учетом предложений предприятия. 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и стоимости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услуг, оказываемых предприятием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</w:p>
        </w:tc>
      </w:tr>
    </w:tbl>
    <w:bookmarkStart w:name="z236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расчета стоимости цен на работы и услуги, оказываемые предприятием уполномоченного органа на платной основе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отчисления в государственный фонд социального страхования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ОПВР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прямые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 расходами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накопления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без НДС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 12%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Расчет заработной платы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1193.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Налоги и другие обязательные платежи в бюджет рассчитываются на основании Кодекса Республики Казахстан "О налогах и других обязательных платежах в бюджет (Налоговый кодекс)".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документах указывается перечень расходов на товары, используемых при выполнении работ/оказании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1210,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№ 382,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№ 943. 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Амортизация включает в себя сумму накопленного износа основного средства, используемого при выполнении работы/оказании услуги.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прочим расходам относятся прямые расходы, не отраженные ранее, но понесенные при выполнении работы/оказании услуги (электроэнергия, услуги связи и прочее).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расходам периода относятся административные и (или) накладные расходы.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Плановые накопления отражают величину планируемого чистого дохода.</w:t>
      </w:r>
    </w:p>
    <w:bookmarkEnd w:id="2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