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476e9" w14:textId="df476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оборонной и аэрокосмической промышленности Республики Казахстан от 28 марта 2018 года № 52/НҚ "Об утверждении Правил проведения мониторинга обеспечения информационной безопасности объектов информатизации "электронного правительства" и критически важных объектов информационно-коммуникационной инфраструктуры"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цифрового развития, инноваций и аэрокосмической промышленности Республики Казахстан от 31 марта 2023 года № 128/НҚ. Зарегистрирован в Министерстве юстиции Республики Казахстан 6 апреля 2023 года № 32249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оборонной и аэрокосмической промышленности Республики Казахстан от 28 марта 2018 года № 52/НҚ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Правил проведения мониторинга обеспечения информационной безопасности объектов информатизации "электронного правительства" и критически важных объектов информационно-коммуникационной инфраструктуры" (зарегистрирован в Реестре государственной регистрации нормативных правовых актов за № 17019) следующее изменение: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мониторинга обеспечения информационной безопасности объектов информатизации "электронного правительства" и критически важных объектов информационно-коммуникационной инфраструктуры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информационной безопасности Министерства цифрового развития, инноваций и аэрокосмической промышленности Республики Казахстан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министра цифрового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развития, инноваций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аэрокосмической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