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875e" w14:textId="6308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прохождения компьютерного тестирования сотрудника, подлежащего аттестации, на знание законодательства Республики Казахстан и логическое мышление, нормативов по определению профессиональной пригодности, а также пороговых значений для категорий должностей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6 апреля 2023 года № 180. Зарегистрирован в Министерстве юстиции Республики Казахстан 7 апреля 2023 года № 32259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условия прохождения компьютерного тестирования сотрудника, подлежащего аттестации, на знание законодательства Республики Казахстан и логическое мышление,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по определению профессиональной пригодности для категорий должностей органов гражданской защиты,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Пороговые значения для категорий должностей органов гражданской защиты,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 № 180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компьютерного тестирования сотрудника, подлежащего аттестации, на знание законодательства Республики Казахстан и логическое мышление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компьютерного тестирования сотрудника, подлежащего аттестации, на знание законодательства Республики Казахстан и логическое мышление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порядок и условия прохождения компьютерного тестирования сотрудника органа гражданской защиты (далее - сотрудники), подлежащего аттестации, на знание законодательства Республики Казахстан и логическое мышление.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 проведения компьютерного тестирования на знание законодательства Республики Казахстан и логическое мышление (далее - компьютерное тестирование) – объективная оценка теоретических знаний законодательства Республики Казахстан и способности к логическому мышлению сотрудников.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Компьютерное тестирование организовывается кадровыми службами органов гражданской защиты (далее - ОГЗ).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Разглашение сведений, касающихся компьютерного тестирования сотрудников, не допускается.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Прохождение компьютерного тестирования заместителей начальников департаментов по чрезвычайным ситуациям областей, городов республиканского значения и столицы (далее - ДЧС), заместителей начальника организации образования Министерства по чрезвычайным ситуациям Республики Казахстан (далее - МЧС), начальников служб пожаротушения и аварийно-спасательных работ ДЧС МЧС, сотрудников центрального аппарата и ведомств МЧС организовывается кадровой службой центрального аппарата МЧС.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прохождения компьютерного тестирования сотрудника, подлежащего аттестации, на знание законодательства Республики Казахстан и логическое мышление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Компьютерное тестирование проводится автоматизированным компьютерным способом с использованием программного обеспечения на государственном или русском языках по выбору сотрудников.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Подготовка вопросов компьютерного тестирования возлагается на кадровую службу, техническое обеспечение компьютерного тестирования возлагается на подразделения информатизации, цифровизации и связи МЧС.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проведением компьютерного тестирования сотрудниками кадровой службы проводится инструктаж о проведении компьютерного тестирования.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Сотрудникам во время прохождения компьютерного тестирования не допускается: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проносить и использовать принимающие, передающие электронные устройства и средства связи;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методическую литературу;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переговариваться с другими сотрудниками в целях получения либо передачи подсказок на вопросы.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нарушения требований, предусмотренных в пункте 8 настоящих Правил, сотрудники отстраняются от дальнейшего прохождения компьютерного тестирования с выставлением неудовлетворительного результата прохождения тестирования с составлением акта в произвольной форме.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Количество тестовых вопросов компьютерного тестирования на знание законодательства Республики Казахстан составляет – 60, из которых: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– 10 вопросов;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– 20 вопросов;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– 10 вопросов;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– 10 вопросов;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Этический кодекс государственных служащих Республики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Этический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 "Об утверждении Этического кодекса сотрудников правоохранительных органов, органов гражданской защиты и государственной фельдъегерской службы Республики Казахстан" – 10 вопросов.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Компьютерное тестирование на логическое мышление состоит из 10 вопросов.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Общее время компьютерного тестирования составляет – 70 минут (в том числе логический тест).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компьютерного тестирования выдаются в автоматическом режиме по форме согласно приложению к настоящим Правилам в двух экземплярах, один экземпляр результатов тестирования выдается сотруднику, второй приобщается к аттестационным материалам сотрудника с которыми сотрудники ознакамливаются под роспись в момент выдачи результатов.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сотрудника, подлежащего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 в тесте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Процентное выражение правильных ответов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правоохранительной службе"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гражданской защите"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противодействии коррупции"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государственных служащих и Этический кодекс сотрудников правоохранительных органов, органов гражданской защиты и государственной фельдъегерской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логическое мышление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тестирование: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тестируемого: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49400" cy="153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тестирования: __.___.____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 № 180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определению профессиональной пригодности для категорий должностей органов гражданской защиты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нормативы по определению профессиональной пригодности для категорий должностей органов гражданской защиты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нормативы по определению профессиональной пригодности для категорий должностей органов гражданской защиты при прохождении аттестации.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Определение профессиональной пригодности включает в себя выполнение сотрудниками нормативов по определению профессиональной пригодности по физической и пожарно-спасательной подготовкам (далее - Нормативы),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выполнении Нормативов с учетом специфики выполняемых задач сотрудники делятся на категории сотрудников по определению профессиональной пригодности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выполнении Нормативов сотрудники выполняют их в следующем порядке: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мужчины: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60 или 100 метров или челночный бег;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1000 метров;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силовое упражнение или подтягивание;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по штурмовой лестнице в окно 4 этажа или подъем по установленной выдвижной лестнице в окно 3-го этажа учебной башни.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женщины: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60 или 100 метров или челночный бег;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1000 метров;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силовое упражнение;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спасательной веревки за конструкцию, одним из четырех способов вязки.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по одному из Нормативов сотрудник получит оценку "неудовлетворительно", то, несмотря на набранные оценки по остальным Нормативам, сотрудник считается не сдавшим установленные Нормативы.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Сотрудники, не сдавшие установленные Нормативы, к собеседованию не допускаются и решением аттестационной комиссии подлежат повторной аттестации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Ведомость сдачи нормативов по определению профессиональной пригодности по физической и пожарно-спасательной подготовкам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определению профессиональной пригодности по физической и пожарно-спасательной подготовкам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Нормативы по определению профессиональной пригодности по физической и пожарно-спасательной подготовкам сотрудников категории "А"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Нормативы по определению профессиональной пригодности по физической и пожарно-спасательной подготовкам сотрудников категории "А" мужчин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50-54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и 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Оценка уровня силовой подготовки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раз)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повторений)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Оценка уровня скоростной подготовки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Челночный бег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10x10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Оценка уровня выносливости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 (минут, 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по штурмовой лестнице в окно 4-го этажа учебной башни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силовых упражнений для мужчин выполняется с учетом возрастных категорий один круг/количество повторений: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сгибание и разгибание рук в упоре лежа (тело прямое, руки на ширине плеч сгибать до касания грудью опоры)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 упора лежа, поднос ног в положение сидя (колени до уровня плеч) и возвращение в упор лежа в исходное положение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 положения приседа (угол между бедром и голенью менее 90 градусов, руки касаются пола) произвести выпрыгивания вверх (вытянутые вверх руки, туловище, ноги составляют одну прямую) и вернуться в исходное положение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лечь на спину, кисти к плечам или на затылок, наклоны туловища вперед до касания локтями колен (допускается незначительное сгибание ног), при возвращении в исходное положение необходимо касание опоры лопатками – 10 раз (I – IV группы), 5 раз - (V – VIII группы).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выполняются без остановок, интервал между комплексами не более 10 секунд.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неправильном выполнении упражнения дается команда "не считать" не более трех раз, после чего сотрудник снимается с выполнения упражнения.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Нормативы по определению профессиональной пригодности по физической и пожарно-спасательной подготовкам сотрудников категории "А" женщин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и 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Оценка уровня силовой подготовки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повторений)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Оценка уровня скоростной подготовки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Челночный бег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 по 10 метр 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Оценка уровня выносливости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(минут, 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спасательной веревки за конструкцию здания одним из 4-х способов 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Нормативов у VI и VII (женщины) медико-возрастных групп оценка за физическую подготовку выставляется по выполнению двух нормативов.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силовых упражнений для женщин выполняется учетом возрастных категорий один круг/ количество повторений: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силовых упражнений для женщин выполняется в течение одной минуты без остановок, первые 30 секунд из положения лежа на спине, кисти к плечам или на затылок, максимальное количество наклонов вперед до касания локтями колен, ноги закреплены (допускается незначительное сгибание ног), при возвращении в исходное положение необходимо касание опоры лопатками; затем перевернуться в упор лежа и без паузы для отдыха выполнить в течении последующих 30 секунд максимальное количество сгибаний и разгибаний рук в упоре лежа (тело прямое, руки сгибать до касания грудью опоры).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неправильном выполнении упражнения дается команда "не считать" не более трех раз, после чего сотрудник снимается с выполнения упражнения.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Нормативы по определению профессиональной пригодности по физической и пожарно-спасательной подготовкам сотрудников категории "Б"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Нормативы по определению профессиональной пригодности по физической и пожарно-спасательной подготовкам сотрудников категории "Б" мужчин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50-54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и 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Оценка уровня силовой подготовки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раз)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повторений)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Оценка уровня скоростной подготовки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Челночный бег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10x10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Оценка уровня выносливости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 (минут, 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по установленной выдвижной лестнице в окно 3-го этажа учебной башни (секунд)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силовых упражнений для мужчин выполняется с учетом возрастных категорий один круг/ количество повторений: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сгибание и разгибание рук в упоре лежа (тело прямое, руки на ширине плеч сгибать до касания грудью опоры)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 упора лежа, поднос ног в положение сидя (колени до уровня плеч) и возвращение в упор лежа в исходное положение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 положения приседа (угол между бедром и голенью менее 90 градусов, руки касаются пола) произвести выпрыгивания вверх (вытянутые вверх руки, туловище, ноги составляют одну прямую) и вернуться в исходное положение – 10 раз (I – IV группы), 5 раз - (V – VIII 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лечь на спину, кисти к плечам или на затылок, наклоны туловища вперед до касания локтями колен (допускается незначительное сгибание ног), при возвращении в исходное положение необходимо касание опоры лопатками – 10 раз (I – IV группы), 5 раз - (V – VIII группы).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выполняются без остановок, интервал между комплексами не более 10 секунд.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неправильном выполнении упражнения дается команда "не считать" не более трех раз, после чего сотрудник снимается с выполнения упражнения.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Нормативы по определению профессиональной пригодности по физической и пожарно-спасательной подготовкам сотрудников категории "Б" женщин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и 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Оценка уровня силовой подготовки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повторений)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Оценка уровня скоростной подготовки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Челночный бег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 по 10 метр 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Оценка уровня выносливости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(минут, 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спасательной веревки за конструкцию здания одним из 4-х способов (секунд)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нормативов у VI и VII (женщины) медико-возрастных групп оценка за физическую подготовку выставляется по выполнению двух нормативов.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силовых упражнений для женщин выполняется в течение одной минуты без остановок, первые 30 секунд из положения лежа на спине, кисти к плечам или на затылок, максимальное количество наклонов вперед до касания локтями колен, ноги закреплены (допускается незначительное сгибание ног), при возвращении в исходное положение необходимо касание опоры лопатками; затем перевернуться в упор лежа и без паузы для отдыха выполнить в течении последующих 30 секунд максимальное количество сгибаний и разгибаний рук в упоре лежа (тело прямое, руки сгибать до касания грудью опоры).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неправильном выполнении упражнения дается команда "не считать" не более трех раз, после чего сотрудник снимается с выполнения упражнения.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должностей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сотрудников по определению профессиональной пригодности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Сотрудники категории "А": сотрудники подразделений Службы пожаротушения и аварийно-спасательных работ Департаментов по чрезвычайным ситуациям областей, городов республиканского значения, столицы Министерства по чрезвычайным ситуациям Республики Казахстан (далее - СПиАСР) (за исключением сотрудников: подразделений кадровых служб, мобилизационной работы, по защите государственных секретов, информатизации, цифровизации и связи, психологической службы, центров оперативного управления силами и средствами, складов "Неприкосновенный запас", а также сотрудников, занимающих должности врачей, фельдшеров, старших инспекторов по вождению пожарных автомобилей, водителей пожарных автомобилей, водителей-сотрудников, диспетчеров, радиотелефонистов, старших мастеров связи, старших мастеров (мастеров) газодымозащитной службы, мотористов пожарных катеров).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Сотрудники категории "Б":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сотрудники центрального аппарата и ведомств Министерства по чрезвычайным ситуациям Республики Казахстан, Департаментов по чрезвычайным ситуациям областей, городов республиканского значения и столицы Министерства по чрезвычайным ситуациям Республики Казахстан (далее - ДЧС), управлений и отделов по чрезвычайным ситуациям ДЧС Министерства по чрезвычайным ситуациям Республики Казахстан;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подразделений кадровых служб, мобилизационной работы, по защите государственных секретов, информатизации, цифровизации и связи, психологической службы, центров оперативного управления силами и средствами, складов "Неприкосновенный запас", а также сотрудники, занимающие должности врачей, фельдшеров, старших инспекторов по вождению пожарных автомобилей, водителей пожарных автомобилей, водителей-сотрудников, диспетчеров, радиотелефонистов, старших мастеров связи, старших мастеров (мастеров) газодымозащитной службы, мотористов пожарных катеров СПиАСР;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сотрудники организации образования Министерства по чрезвычайным ситуациям Республики Казахстан.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сдачи нормативов по определению профессиональной пригодности</w:t>
      </w:r>
      <w:r>
        <w:br/>
      </w:r>
      <w:r>
        <w:rPr>
          <w:rFonts w:ascii="Times New Roman"/>
          <w:b/>
          <w:i w:val="false"/>
          <w:color w:val="000000"/>
        </w:rPr>
        <w:t>по физической и пожарно-спасательной подготовкам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20____ года город ______________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дистанцию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60/100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дистанцию 1000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подтягивание/ комплексное силовое упражнение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Челночный бег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по штурмовой лестнице в окно 4-го этажа учебной башни / подъем по установленной трехколенной лестнице в окно 3-го этажа учебной башни/ закрепление спасательной веревки за конструкцию здания одним из 4-х способов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службы)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6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(должности, звания, фамилия, имя, отчество, подписи лиц, принимавших зачеты)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 № 180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для категорий должностей органов гражданской защиты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пороговые значения для категорий должностей органов гражданской защиты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пороговые значения для сотрудников органов гражданской защиты (далее - сотрудники) по компьютерному тестированию на знание законодательства Республики Казахстан и логическое мышление (далее – компьютерное тестирование) в рамках аттестации.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Пороговые значения по компьютерному тестированию сотрудников в рамках аттестации составляет: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лиц рядового и младшего начальствующего состава – не менее 50 % правильных ответов по каждому нормативному правовому акту Республики Казахстан;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 среднего и старшего начальствующего состава – не менее 60 % правильных ответов по каждому нормативному правовому акту Республики Казахстан.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Пороговое значение компьютерного тестирования на логическое мышление не устанавливается.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по одному из тестовых вопросов на знание законодательства Республики Казахстан сотрудник не наберет порогового значения, то, несмотря на набранные пороговые значения по остальным тестовым вопросам, тестирование считается не пройденным.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Сотрудники, получившие при прохождении компьютерного тестирования на знание законодательства Республики Казахстан оценку ниже порогового значения, к собеседованию не допускаются и решением аттестационной комиссии подлежат повторной аттестации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