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8f4ca" w14:textId="e28f4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Председателя Агентства Республики Казахстан по делам государственной службы от 21 апреля 2020 года № 69 "Об утверждении Описания идентификационных карт, правил их выдачи и использования"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11 апреля 2023 года № 78. Зарегистрирован в Министерстве юстиции Республики Казахстан 13 апреля 2023 года № 32296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21 апреля 2020 года № 69 "Об утверждении Описания идентификационных карт, правил их выдачи и использования" (зарегистрирован в Реестре государственной регистрации нормативных правовых актов под № 142081)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Описании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идентификационных карт, правил их выдачи и использования, утвержденные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Идентификационная карта, представленная посредством сервиса цифровых документов равнозначна документу, выданному государственным органом.".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трансформации и цифровизации Агентства Республики Казахстан по делам государственной службы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делам государственной службы.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государственной службы, курирующего вопросы государственной службы.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государственной службы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