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9ffc" w14:textId="7d19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по инвестициям и развитию Республики Казахстан от 30 апреля 2015 года № 545 "Об утверждении Правил перевозок пассажиров, багажа, грузобагажа и почтовых отправлений железнодорожным транспортом"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7 апреля 2023 года № 223. Зарегистрирован в Министерстве юстиции Республики Казахстан 14 апреля 2023 года № 32309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545 "Об утверждении Правил перевозок пассажиров, багажа, грузобагажа и почтовых отправлений железнодорожным транспортом" (зарегистрирован в Реестре государственной регистрации нормативных правовых актов за № 13714)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пассажиров, багажа, грузобагажа и почтовых отправлений железнодорожным транспортом,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35-1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"35-1. Не допускается эксплуатация подвижного состава, не соответствующий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544 "Об утверждении Правил технической эксплуатации железнодорожного транспорта" (зарегистрирован в Реестре государственной регистрации нормативных правовых актов за № 11897).".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