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9f41" w14:textId="b919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27 декабря 2012 года № 570 "Об утверждении форм административных данных в рамках образовательного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18 апреля 2023 года № 103. Зарегистрирован в Министерстве юстиции Республики Казахстан 20 апреля 2023 года № 32334.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декабря 2012 года № 570 "Об утверждении форм административных данных в рамках образовательного мониторинга" (зарегистрирован в Реестре государственной регистрации нормативных правовых актов под № 8369)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формы административных данных Министерства просвещения Республики Казахстан в рамках образовательного мониторинга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Организациям дошкольного, начального, основного среднего и общего среднего, специального и специализированного, дополнительного, технического и профессионального и послесреднего образования, для детей-сирот и детей, оставшихся без попечения родителей независимо от формы собственности и ведомственной принадлежности обеспечить передачу административных данных в объекты информатизации в области образования.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Структурным подразделениям Министерства довести настоящий приказ до подведомственных организаций Министерства, независимо от форм собственности, республиканских организаций образования, департаментов по обеспечению качества в сфере образования, областных, городов Астаны, Алматы и Шымкент управлений образования.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подведомственных организаций Министерства, независимо от форм собственности, республиканских организаций образования и департаментов по обеспечению качества в сфере образования, областных, городов Астаны, Алматы и Шымкент управлений образования обеспечить качественное, достоверное и своевременное предоставление административных данных в электронном формате в установленные формами сроки ежегодно.";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данных Министерства просвещения Республики Казахстан в рамках образовательного мониторинга, утвержденные вышеуказанным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и автоматизации государственных услуг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просвещения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__________202_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 № 103</w:t>
            </w:r>
          </w:p>
        </w:tc>
      </w:tr>
    </w:tbl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 и контингенте детей дошкольных организаций</w:t>
      </w:r>
    </w:p>
    <w:bookmarkEnd w:id="14"/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полным днем пребывания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детей от 1-6(7) лет, человек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1-6 (7) лет охваченных дошкольным воспитанием и обучением,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детей от 2-6(7) лет, человек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2-6 (7) лет охваченных дошкольным воспитанием и обучением,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 от 3-6(7) лет,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3-6(7) лет охваченных дошкольным воспитанием и обучением,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 и контингенте детей дошкольных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(Индекс: № ДО-1, периодичность – годовая)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мест в дошкольных организациях.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численность детей в дошкольных организациях.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5, 6, 7 указывается количество дошкольных организаций и в них детей в разбивке по территориальной принадлежности.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дошкольных организаций с полным днем пребывания.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9-17 указывается количество и процент охвата детей охваченных дошкольным воспитанием и обучением.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4 и 6;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3= ∑ граф 5 и 7.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дошкольных организаций: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1 = форма ДО-8 графа 1 строка 1 = форма ДО-9 графа 1 строка 1 = форма ДО-13 графа 1 строка 1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дошкольных организаций в городской местности: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4 = форма ДО-8 графа 1 строка 1.1 = форма ДО-9 графа 1 строка 1.1 = форма ДО-13 графа 1 строка 1.2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дошкольных организаций в сельской местности: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6 = форма ДО-8 графа 1 строка 1.2 = форма ДО-9 графа 1 строка 1.2 = форма ДО-13 графа 1 строка 1.3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Всего детей: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3 = форма ДО-3 графа 1 строка 1 = форма ДО-6 графа 1 строка 1 = форма ДО-13 графа 1 строка 1.1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Всего детей в городской местности: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5 = форма ДО-6 графа 1 строка 1.1 = форма ДО-13 графа 1 строка 1.2.1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Всего детей в сельской местности: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7 = форма ДО-6 графа 1 строка 1.2 = форма ДО-13 графа 1 строка 1.3.1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графа 11 - для расчета показателя охвата детей от 1-6(7) лет ДВО необходимо: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численности детей в возрасте 1-6(7) зарегистрированные в очереди - графа 9 (условное обозначение - D) суммировать детей охваченных дошкольным воспитанием и обучением и предшкольными классами школ в возрасте от 1 до 6 лет (условное обозначение - Р):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D+Р, где F – количество детей от 1-6 лет, которые подлежат охвату ДВО.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численность детей от 1-6(7) лет, охваченных ДВО - графа 10 (условное обозначение - G) разделить на количество детей от 1-6(7) лет, которые подлежат охвату ДВО графа 9 (условное обозначение - F):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G / F * 100%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доля детей в возрасте 1-6(7) лет, охваченных дошкольным воспитанием и обучением;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графа 14 - для расчета показателя охвата детей от 2-6(7) лет ДВО необходимо: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численности детей в возрасте 2-6(7) зарегистрированные в очереди - графа 12 (условное обозначение - D) суммировать детей охваченных дошкольным воспитанием и обучением и предшкольными классами школ в возрасте от 2 до 6 лет (условное обозначение - P):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D+P, где F – количество детей от 2-6 лет, которые подлежат охвату ДВО.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численность детей от 2-6(7) лет, охваченных ДВО - графа 13 (условное обозначение - G) разделить на количество детей от 2-6(7) лет, которые подлежат охвату ДВО графа12 (условное обозначение - F):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G / F * 100%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доля детей в возрасте 2-6(7) лет, охваченных дошкольным воспитанием и обучением.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графа 17 - для расчета показателя охвата детей от 3-6(7) лет ДВО необходимо: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численности детей в возрасте 3-6(7) зарегистрированные в очереди - графа 15 (условное обозначение - D) суммировать детей охваченных дошкольным воспитанием и обучением и предшкольными классами школ в возрасте от 3 до 6 лет (условное обозначение - P):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D+P, где F – количество детей от 3-6 лет, которые подлежат охвату ДВО.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численность детей от 3-6(7) лет, охваченных ДВО - графа 16 (условное обозначение - G) разделить на количество детей от 3-6(7) лет, которые подлежат охвату ДВО графа 15 (условное обозначение - F):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G / F * 100%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доля детей в возрасте 3-6(7) лет, охваченных дошкольным воспитанием и обучением.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p>
      <w:pPr>
        <w:spacing w:after="0"/>
        <w:ind w:left="0"/>
        <w:jc w:val="both"/>
      </w:pPr>
      <w:bookmarkStart w:name="z72" w:id="6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 и контингенте детей в дошкольных организациях за исключением мини-центров</w:t>
      </w:r>
    </w:p>
    <w:bookmarkEnd w:id="64"/>
    <w:p>
      <w:pPr>
        <w:spacing w:after="0"/>
        <w:ind w:left="0"/>
        <w:jc w:val="both"/>
      </w:pPr>
      <w:bookmarkStart w:name="z74" w:id="6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ДО-2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санаторных детских садов,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единиц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" w:id="6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 и контингенте детей в дошкольных организациях за исключением мини-центров"</w:t>
      </w:r>
      <w:r>
        <w:br/>
      </w:r>
      <w:r>
        <w:rPr>
          <w:rFonts w:ascii="Times New Roman"/>
          <w:b/>
          <w:i w:val="false"/>
          <w:color w:val="000000"/>
        </w:rPr>
        <w:t>(Индекс: № ДО-2, периодичность – годовая)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 В графе 1 указывается количество детских садов.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мест в детских садах.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численность детей в детских садах.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5, 6, 7 указывается количество детских садов и в них детей в разбивке по территориальной принадлежности.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всего санаторных детских садов.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всего групп в санаторных детских садах.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численность детей в санаторных детских садах.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4 и 6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3= ∑ граф 5 и 7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детей: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ДО-2 строка 1 графа 3 = форма ДО-3 (1 раздел) графа 1 строка 1.1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детей в сельской местности: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ДО-2 строка 1 графа 7 = форма ДО-3 графа 1 строка 1.1.1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</w:p>
        </w:tc>
      </w:tr>
    </w:tbl>
    <w:p>
      <w:pPr>
        <w:spacing w:after="0"/>
        <w:ind w:left="0"/>
        <w:jc w:val="both"/>
      </w:pPr>
      <w:bookmarkStart w:name="z93" w:id="8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возрастном составе детей от 0 до 7 лет, которым на 1 января текущего года полных 1, 2, 3, 4 года и 5, 6, 7 лет</w:t>
      </w:r>
    </w:p>
    <w:bookmarkEnd w:id="84"/>
    <w:p>
      <w:pPr>
        <w:spacing w:after="0"/>
        <w:ind w:left="0"/>
        <w:jc w:val="both"/>
      </w:pPr>
      <w:bookmarkStart w:name="z95" w:id="8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ДО-3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дошкольных организациях в возрасте от 0 до 7 лет,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человек (из графы 1):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возрасте от рождения (0 лет),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возрасте 1 год,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четырехлетних 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садах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мини-центрах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предшкольных классах школ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5-7 летних детей,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семилетних 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садах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мини-центрах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предшкольных классах школ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8" w:id="8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возрастном составе детей от 0 до 7 лет, которым на 1 января текущего года полных 1, 2, 3, 4 года и 5, 6, 7 лет"</w:t>
      </w:r>
      <w:r>
        <w:br/>
      </w:r>
      <w:r>
        <w:rPr>
          <w:rFonts w:ascii="Times New Roman"/>
          <w:b/>
          <w:i w:val="false"/>
          <w:color w:val="000000"/>
        </w:rPr>
        <w:t>(Индекс: № ДО-3, периодичность – годовая)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детей в дошкольных организациях от 0 до 7 лет.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девочек в дошкольных организациях.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5, 7, 9, 11 указывается количество детей в дошкольных организациях по возрастам, кому на 1 января текущего года полных 1, 2, 3, 4 года.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8, 10 ,12 указывается количество девочек в дошкольных организациях по возрастам, кому на 1 января текущего года полных 1, 2, 3, 4 года.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всего детей от 5 до 7 лет в дошкольных организациях.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девочек от 5 до 7 лет в дошкольных организациях.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15, 17, 19 указывается количество детей в дошкольных организациях по возрастам, кому на 1 января текущего года полных 5, 6, 7 лет.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16, 18, 20 указывается количество девочек в дошкольных организациях по возрастам, кому на 1 января текущего года полных 5, 6, 7 лет.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контроль. Контроль между разделами: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Ʃ строк 1.1 и 1.2;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= Ʃ строк 1.1, 1.2 и 1.3;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= Ʃ граф 15, 17, 19 для каждой строки.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детей: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ДО-3 графа 1 строка 1 = форма ДО-1 строка 1 графа 3 = форма ДО-6 графа 1 строка 1 = форма ДО-13 графа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строка 1.1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детей в сельской местности: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ДО-3 графа 1 строка 1.1.1, 1.2.1 = форма ДО-1 строка 1 графа 7 = форма ДО-6 графа 1 строка 1.2 = форма ДО-13 графа 1 строка 1.3.1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Численность детей в предшкольных группах дошкольных организаций: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ДО-3 графа 13 строки 1.1-1.2 = форма ДО-12 графы 13 строка 1.1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Численность детей в предшкольных классах школ: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ДО-3 графа 13 строка 1.3= форма ДО-12 графы 5 строка 1.1=форма РИК-76 (2 раздел) графы 1-7 строка 2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</w:tbl>
    <w:p>
      <w:pPr>
        <w:spacing w:after="0"/>
        <w:ind w:left="0"/>
        <w:jc w:val="both"/>
      </w:pPr>
      <w:bookmarkStart w:name="z125" w:id="11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2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дошкольных организациях (группах) по языкам обучения</w:t>
      </w:r>
    </w:p>
    <w:bookmarkEnd w:id="115"/>
    <w:p>
      <w:pPr>
        <w:spacing w:after="0"/>
        <w:ind w:left="0"/>
        <w:jc w:val="both"/>
      </w:pPr>
      <w:bookmarkStart w:name="z127" w:id="116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ДО-4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на одном языке воспитания и обучения, единиц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со смешанными языками воспитания и обучения, единиц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корейском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немецком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языки, не указанные в графах 7-12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групп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8" w:id="11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дошкольных организациях (группах) по языкам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ДО-4, периодичность – годовая)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организаций, групп и численность детей с казахским языком обучения.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дошкольных организаций, групп и численность детей с русским языком обучения.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дошкольных организаций, групп и численность детей с уйгурским языком обучения.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дошкольных организаций, групп и численность детей с узбекским языком обучения.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дошкольных организаций, групп и численность детей с английским языком обучения.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дошкольных организаций, групп и численность детей со смешанным языком обучения.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7-13 указывается количество групп и численность детей со смешанным языком обучения.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приказу </w:t>
            </w:r>
          </w:p>
        </w:tc>
      </w:tr>
    </w:tbl>
    <w:p>
      <w:pPr>
        <w:spacing w:after="0"/>
        <w:ind w:left="0"/>
        <w:jc w:val="both"/>
      </w:pPr>
      <w:bookmarkStart w:name="z140" w:id="12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4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национальном составе детей в возрасте от 0 до 7 лет</w:t>
      </w:r>
    </w:p>
    <w:bookmarkEnd w:id="129"/>
    <w:p>
      <w:pPr>
        <w:spacing w:after="0"/>
        <w:ind w:left="0"/>
        <w:jc w:val="both"/>
      </w:pPr>
      <w:bookmarkStart w:name="z142" w:id="130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ДО-6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0-7 лет в дошкольных организациях,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национальности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русской национальности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2-3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удмурты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мордвинцы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гагаузы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эстонец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марийцы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5-36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13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4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национальном составе детей в возрасте от 0 до 7 лет"</w:t>
      </w:r>
      <w:r>
        <w:br/>
      </w:r>
      <w:r>
        <w:rPr>
          <w:rFonts w:ascii="Times New Roman"/>
          <w:b/>
          <w:i w:val="false"/>
          <w:color w:val="000000"/>
        </w:rPr>
        <w:t>(Индекс: № ДО-6, периодичность – годовая)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детей в дошкольных организациях.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2-37 указывается количество детей в дошкольных организациях по национальностям.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2, 3, 4, 37 для каждой строки;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4= ∑ граф 5-36 для каждой строки;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1.1-1.2 для каждой графы.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детей: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ДО-6 графа 1 строка 1 = форма ДО-1 строка 1 графа 3 = форма ДО-3 строка 1 графа 1 = форма ДО-13 строка 1.1 графа 1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детей в городской местности: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ДО-6 графа 1 строка 1.1 = форма ДО-1 строка 1 графа 5 = форма ДО-13 строка 1.2.1 графа 1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детей в сельской местности: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ДО-6 графа 1 строка 1.2 = форма ДО-1 строка 1 графа 7 = форма ДО-13 строка 1.3.1 графа 1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приказу </w:t>
            </w:r>
          </w:p>
        </w:tc>
      </w:tr>
    </w:tbl>
    <w:p>
      <w:pPr>
        <w:spacing w:after="0"/>
        <w:ind w:left="0"/>
        <w:jc w:val="both"/>
      </w:pPr>
      <w:bookmarkStart w:name="z163" w:id="15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6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качественном составе педагогов дошкольных организаций</w:t>
      </w:r>
    </w:p>
    <w:bookmarkEnd w:id="151"/>
    <w:p>
      <w:pPr>
        <w:spacing w:after="0"/>
        <w:ind w:left="0"/>
        <w:jc w:val="both"/>
      </w:pPr>
      <w:bookmarkStart w:name="z165" w:id="15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ДО-7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высшим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техническим и профессиональным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средним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окончивших педкласс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 (по плаванию)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педагогический персонал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казахского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изобразительного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ученую степень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возрасту, человек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и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9" w:id="15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bookmarkStart w:name="z170" w:id="157"/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высшим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техническим и профессиональным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средним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окончивших педкласс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 (по плаванию)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педагогический персонал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казахского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изобразительного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ученую степень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возрасту, человек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и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4" w:id="16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bookmarkStart w:name="z175" w:id="162"/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частных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высшим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техническим и профессиональным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средним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окончивших педкласс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 (по плаванию)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педагогический персонал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казахского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изобразительного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ученую степень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возрасту, человек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и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9" w:id="16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8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качественном составе педагогов дошкольных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(Индекс: № ДО-7, периодичность – годовая)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Следующие определения применяются в целях заполнения данной формы административных данных: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педагога").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Пояснение по заполнению Формы: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педагогов в дошкольных организациях.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4, 5, 6, 7, 8 указывается количество педагогов по образованию.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9, 10, 11, 12, 13, 14, 15, 16 указывается количество педагогов по категориям.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педагогов в дошкольных организациях имеющие ученую степень.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прибывших молодых специалистов в дошкольные организации.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19, 21, 23, 25, 27 указывается количество педагогов по возрастам.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20, 22, 24, 26, 28 указывается количество педагогов по возрастам с профильным образованием.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педагогов в дошкольных организациях пенсионного возраста.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30, 31, 32, 33 указывается количество педагогов по стажу.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34 указывается потребность в кадрах.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2, 3, 5, 7 = ∑ граф 9, 10, 11, 12, 13, 14, 15, 16 = ∑ граф 19, 21, 23, 25, 27 =∑ граф 30, 31, 32, 33 для каждой строки.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</w:tbl>
    <w:p>
      <w:pPr>
        <w:spacing w:after="0"/>
        <w:ind w:left="0"/>
        <w:jc w:val="both"/>
      </w:pPr>
      <w:bookmarkStart w:name="z197" w:id="18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9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 и контингенте дошкольных организаций негосударственной формы собственности</w:t>
      </w:r>
    </w:p>
    <w:bookmarkEnd w:id="184"/>
    <w:p>
      <w:pPr>
        <w:spacing w:after="0"/>
        <w:ind w:left="0"/>
        <w:jc w:val="both"/>
      </w:pPr>
      <w:bookmarkStart w:name="z199" w:id="18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ДО-8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 дошкольных организаций,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детских садов,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(7)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6(7)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мини-центров,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(7)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6(7)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(7)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6(7)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2" w:id="18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0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 и контингенте дошкольных организаций негосударственной формы собственности"</w:t>
      </w:r>
      <w:r>
        <w:br/>
      </w:r>
      <w:r>
        <w:rPr>
          <w:rFonts w:ascii="Times New Roman"/>
          <w:b/>
          <w:i w:val="false"/>
          <w:color w:val="000000"/>
        </w:rPr>
        <w:t>(Индекс: № ДО-8, периодичность – годовая)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Пояснение по заполнению Формы: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организаций.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частных дошкольных организаций.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мест.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 указывается численность детей в частных дошкольных организациях в разбивке по возрастам.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7, 9 указывается численность детей в частных дошкольных организациях девочек.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частных детских садов.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11, 13, 15 указывается численность детей в частных детских садах в разбивке по возрастам.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14, 16 указывается численность детей в частных детских садах девочек.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частных мини-центров.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18, 20, 22 указывается численность детей в частных мини-центрах в разбивке по возрастам.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19, 21, 23 указывается численность детей в частных детских садах девочек.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Арифметико-логический контроль: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строке 1.1 и 1.2 для каждой графы;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 ∑ граф 8, 13 для каждой строки;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9, 14 для каждой строки;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11, 16 для каждой строки.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между формами: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дошкольных организаций: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ДО-8 строка 1 графа 1 = форма ДО-1 строка 1 графа 1 = форма ДО-9 строка 1 графа 1 = форма ДО-13 строка 1 графа 1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дошкольных организаций в городской местности: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ДО-8 строка 1.1 графа 1 = форма ДО-1 графа 4 строка 1 = форма ДО-9 строка 1.1 графа 1 = форма ДО-13 строка 1.2 графа 1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дошкольных организаций в сельской местности: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ДО-8 строка 1.2 графа 1 = форма ДО-1 графа 6 строка 1 = форма ДО-9 строка 1.2 графа 1 = форма ДО-13 строка 1.3 графа 1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приказу </w:t>
            </w:r>
          </w:p>
        </w:tc>
      </w:tr>
    </w:tbl>
    <w:p>
      <w:pPr>
        <w:spacing w:after="0"/>
        <w:ind w:left="0"/>
        <w:jc w:val="both"/>
      </w:pPr>
      <w:bookmarkStart w:name="z229" w:id="21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23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материальной базе дошкольных организаций</w:t>
      </w:r>
    </w:p>
    <w:bookmarkEnd w:id="215"/>
    <w:p>
      <w:pPr>
        <w:spacing w:after="0"/>
        <w:ind w:left="0"/>
        <w:jc w:val="both"/>
      </w:pPr>
      <w:bookmarkStart w:name="z231" w:id="216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ДО-9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расположенных 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горячей воды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привозной водой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индивидуальным отоплением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канализации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установленным тепло счетчиком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водомерами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имеющих безбарьерный доступ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видеонаблюдения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туалетов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оснащенных информационно-коммуникационными технологиями и оборудованием (персональные компьютеры, мультимедийные проекторы, сенсорные интерактивные доски и развивающие компьютерные игры)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охваченных государственными услугами через портал электронного Правительства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автономным отоплением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и наружное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теплые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надворных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теплые и надворные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4" w:id="21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3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материальной базе дошкольных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(Индекс: № ДО-9, периодичность – годовая)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организаций.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дошкольных организаций расположенных в типовых зданиях.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дошкольных организаций расположенных в приспособленных зданиях.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дошкольных организаций в аварийном состоянии.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дошкольных организаций не имеющих горячую воду.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дошкольных организаций с привозной водой.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дошкольных организаций с индивидуальным отоплением.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дошкольных организаций не имеющие канализацию.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дошкольных организаций с установленным тепло счетчиком.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дошкольных организаций имеющих водомеры.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дошкольных организаций с автономным отоплением.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дошкольных организаций, имеющих безбарьерный доступ.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13, 14, 15 указывается количество дошкольных организаций с наличием видеонаблюдения.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16, 17, 18 указывается количество дошкольных организаций с наличием туалетов.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дошкольных организаций, оснащенных информационно-коммуникационными технологиями и оборудованием (персональные компьютеры, мультимедийные проекторы, сенсорные интерактивные доски и развивающие компьютерные игры).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дошкольных организаций, охваченных государственными услугами через портал электронного Правительства.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 и 3 для каждой строки;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∑ строк 1.1 и 1.2 для каждой графы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дошкольных организаций: Форма ДО-9 строка 1 графа 1 = Форма ДО-1 строка 1 графа 1 = Форма ДО-8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Форма ДО-13 строка 1 графа 1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городской местности: Форма ДО-9 строка 1.1 графа 1 = Форма ДО-1 строка 1 графа 4 = Форма ДО-8 строка 1.1 графа 1 = Форма ДО-13 строка 1.2 графа 1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сельской местности: Форма ДО-9 строка 1.2 графа 1 = Форма ДО-1 строка 1 графа 6 = Форма ДО-8 строка 1.2 графа 1 = Форма ДО-13 строка 1.3 графа 1.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</w:tbl>
    <w:p>
      <w:pPr>
        <w:spacing w:after="0"/>
        <w:ind w:left="0"/>
        <w:jc w:val="both"/>
      </w:pPr>
      <w:bookmarkStart w:name="z262" w:id="24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263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специальных дошкольных организациях. Сведения о педагогах</w:t>
      </w:r>
    </w:p>
    <w:bookmarkEnd w:id="247"/>
    <w:p>
      <w:pPr>
        <w:spacing w:after="0"/>
        <w:ind w:left="0"/>
        <w:jc w:val="both"/>
      </w:pPr>
      <w:bookmarkStart w:name="z264" w:id="24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ДО-11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раздел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речи,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слуха,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зрения,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нарушениями функции опорно-двигательного аппарата,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умственной отсталостью,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задержкой психического развития,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расстройством эмоционально-волевой сферы и поведения,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со сложными нарушениями, в том числе со слепоглухотой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слабослышащие (позднооглохших)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слабовидящие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дошкольные организации,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групп,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численность детей,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охваченных дошкольным воспитанием и обучением, создавших условия для детей с особыми образовательными потребностями,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раздел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педагоги,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дефектологическим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совместителей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дошкольных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организациях, создавших условия для воспитания и обучения детей с особыми образовательными потребностями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педагогах,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совместителей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8" w:id="25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6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специальных дошкольных организациях. Сведения о педагогах"</w:t>
      </w:r>
      <w:r>
        <w:br/>
      </w:r>
      <w:r>
        <w:rPr>
          <w:rFonts w:ascii="Times New Roman"/>
          <w:b/>
          <w:i w:val="false"/>
          <w:color w:val="000000"/>
        </w:rPr>
        <w:t>(Индекс: № ДО-11, периодичность – годовая)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Следующие определения применяются в целях заполнения данной формы административных данных: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педагога").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Пояснение по заполнению Формы: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количество специальных дошкольных организаций в разбивке по видам нарушений.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 указывается количество групп в специальных дошкольных организациях в разбивке по видам нарушений.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1.2 указывается количество детей в специальных дошкольных организациях в разбивке по видам нарушений.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1.3 указывается количество детей охваченных дошкольным воспитанием и обучением в дошкольных организациях общего типа в разбивке по видам нарушений.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численность педагогов в специальных дошкольных организациях по должностям и по потребности.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 указывается численность педагогов в дошкольных организациях общего типа по должностям и по потребности.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граф 2 – 11;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 = ∑ граф 2 – 11;</w:t>
      </w:r>
    </w:p>
    <w:bookmarkEnd w:id="265"/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 = ∑ граф 2 – 11;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1.3 = ∑ граф 2 – 11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</w:tbl>
    <w:p>
      <w:pPr>
        <w:spacing w:after="0"/>
        <w:ind w:left="0"/>
        <w:jc w:val="both"/>
      </w:pPr>
      <w:bookmarkStart w:name="z285" w:id="26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28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охвате детей 5-6(7) возраста обязательной предшкольной подготовкой</w:t>
      </w:r>
    </w:p>
    <w:bookmarkEnd w:id="269"/>
    <w:p>
      <w:pPr>
        <w:spacing w:after="0"/>
        <w:ind w:left="0"/>
        <w:jc w:val="both"/>
      </w:pPr>
      <w:bookmarkStart w:name="z287" w:id="270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ДО-12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 с предшкольными группами,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групп,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мини-центров с предшкольными группами,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групп,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 с предшкольными классами,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классов, единиц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них, численность детей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воспитателей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9" w:id="27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9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охвате детей пяти-шестилетнего возраста обязательной предшкольной подготовкой"</w:t>
      </w:r>
      <w:r>
        <w:br/>
      </w:r>
      <w:r>
        <w:rPr>
          <w:rFonts w:ascii="Times New Roman"/>
          <w:b/>
          <w:i w:val="false"/>
          <w:color w:val="000000"/>
        </w:rPr>
        <w:t>(Индекс: № ДО-12, периодичность – годовая)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детских садов, где есть предшкольные группы.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предшкольных групп в детских садах.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дошкольных мини-центров, где есть предшкольные группы.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предшкольных групп в дошкольных мини-центрах.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школ, где есть предшкольные классы.</w:t>
      </w:r>
    </w:p>
    <w:bookmarkEnd w:id="279"/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предшкольных классов в школах.</w:t>
      </w:r>
    </w:p>
    <w:bookmarkEnd w:id="280"/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между формами:</w:t>
      </w:r>
    </w:p>
    <w:bookmarkEnd w:id="281"/>
    <w:bookmarkStart w:name="z29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предшкольных классов школ:</w:t>
      </w:r>
    </w:p>
    <w:bookmarkEnd w:id="282"/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ДО-12 графа 5 строка 1 = форма РИК-76 (2 раздел) графы 1-7 строка 1</w:t>
      </w:r>
    </w:p>
    <w:bookmarkEnd w:id="283"/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Численность детей в предшкольных классах школ:</w:t>
      </w:r>
    </w:p>
    <w:bookmarkEnd w:id="284"/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ДО-12 графы 5 строка 1.1 = форма ДО-3 графа 13 строка 1.3 = форма РИК-76 (2 раздел) графы 1-7 строка 2 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</w:tbl>
    <w:p>
      <w:pPr>
        <w:spacing w:after="0"/>
        <w:ind w:left="0"/>
        <w:jc w:val="both"/>
      </w:pPr>
      <w:bookmarkStart w:name="z304" w:id="28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30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 и контингенте в дошкольных организациях за исключением детских садов</w:t>
      </w:r>
    </w:p>
    <w:bookmarkEnd w:id="287"/>
    <w:p>
      <w:pPr>
        <w:spacing w:after="0"/>
        <w:ind w:left="0"/>
        <w:jc w:val="both"/>
      </w:pPr>
      <w:bookmarkStart w:name="z306" w:id="28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ДО-13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3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организаций, единиц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дошкольных мини-центров,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мини-центров,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других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8" w:id="29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30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 и контингенте в дошкольных организациях за исключением детских садов"</w:t>
      </w:r>
      <w:r>
        <w:br/>
      </w:r>
      <w:r>
        <w:rPr>
          <w:rFonts w:ascii="Times New Roman"/>
          <w:b/>
          <w:i w:val="false"/>
          <w:color w:val="000000"/>
        </w:rPr>
        <w:t>(Индекс: № ДО-13, периодичность – годовая)</w:t>
      </w:r>
    </w:p>
    <w:bookmarkEnd w:id="291"/>
    <w:bookmarkStart w:name="z31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92"/>
    <w:bookmarkStart w:name="z31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организаций.</w:t>
      </w:r>
    </w:p>
    <w:bookmarkEnd w:id="293"/>
    <w:bookmarkStart w:name="z31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дошкольных мини-центров.</w:t>
      </w:r>
    </w:p>
    <w:bookmarkEnd w:id="294"/>
    <w:bookmarkStart w:name="z31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4, 5, 6 указывается количество дошкольных мини-центров находящихся при дошкольной организации, школе, других организаций и самостоятельные.</w:t>
      </w:r>
    </w:p>
    <w:bookmarkEnd w:id="295"/>
    <w:bookmarkStart w:name="z31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96"/>
    <w:bookmarkStart w:name="z31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 ∑ граф 4, 5, 6, 7 для каждой строки;</w:t>
      </w:r>
    </w:p>
    <w:bookmarkEnd w:id="297"/>
    <w:bookmarkStart w:name="z31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1.2 и 1.3 для каждой графы;</w:t>
      </w:r>
    </w:p>
    <w:bookmarkEnd w:id="298"/>
    <w:bookmarkStart w:name="z31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 = ∑ строк 1.2.1 и 1.3.1 для каждой графы;</w:t>
      </w:r>
    </w:p>
    <w:bookmarkEnd w:id="299"/>
    <w:bookmarkStart w:name="z3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2.2 и 2.3 для каждой графы;</w:t>
      </w:r>
    </w:p>
    <w:bookmarkEnd w:id="300"/>
    <w:bookmarkStart w:name="z3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2.1 = ∑ строк 2.2.1 и 2.3.1 для каждой графы.</w:t>
      </w:r>
    </w:p>
    <w:bookmarkEnd w:id="301"/>
    <w:bookmarkStart w:name="z32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302"/>
    <w:bookmarkStart w:name="z3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дошкольных организаций:</w:t>
      </w:r>
    </w:p>
    <w:bookmarkEnd w:id="303"/>
    <w:bookmarkStart w:name="z32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 графа 1 = форма ДО-1 строка 1 графа 1 = форма ДО-8 строка 1 графа 1</w:t>
      </w:r>
    </w:p>
    <w:bookmarkEnd w:id="304"/>
    <w:bookmarkStart w:name="z32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дошкольных организаций в городской местности:</w:t>
      </w:r>
    </w:p>
    <w:bookmarkEnd w:id="305"/>
    <w:bookmarkStart w:name="z3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1.2 графа 1 = форма ДО-1 строка 4 графа 1 = форма ДО-8 строка 1.1 графа 1</w:t>
      </w:r>
    </w:p>
    <w:bookmarkEnd w:id="306"/>
    <w:bookmarkStart w:name="z32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дошкольных организаций в сельской местности:</w:t>
      </w:r>
    </w:p>
    <w:bookmarkEnd w:id="307"/>
    <w:bookmarkStart w:name="z3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1.3 графа 1 = форма ДО-1 строка 6 графа 1 = форма ДО-8 строка 1.2 графа 1</w:t>
      </w:r>
    </w:p>
    <w:bookmarkEnd w:id="308"/>
    <w:bookmarkStart w:name="z3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Всего детей:</w:t>
      </w:r>
    </w:p>
    <w:bookmarkEnd w:id="309"/>
    <w:bookmarkStart w:name="z3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1.1 графа 1 = форма ДО-1 строка 1 графа 3 = форма ДО-3 строка 1 графа 1 = форма ДО-6 строка 1 графа 1</w:t>
      </w:r>
    </w:p>
    <w:bookmarkEnd w:id="310"/>
    <w:bookmarkStart w:name="z3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Всего детей в городской местности:</w:t>
      </w:r>
    </w:p>
    <w:bookmarkEnd w:id="311"/>
    <w:bookmarkStart w:name="z33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форма ДО-13 строка 1.2.1 графа 1 = форма ДО-1 строка 1 графа 5 = форма ДО-6 строка 1.1 графа 1</w:t>
      </w:r>
    </w:p>
    <w:bookmarkEnd w:id="312"/>
    <w:bookmarkStart w:name="z3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Всего детей в сельской местности:</w:t>
      </w:r>
    </w:p>
    <w:bookmarkEnd w:id="313"/>
    <w:bookmarkStart w:name="z3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1.3.1 графа 1 = форма ДО-1 строка 1 графа 7 = форма ДО-6 строка 1.2 графа 1</w:t>
      </w:r>
    </w:p>
    <w:bookmarkEnd w:id="314"/>
    <w:bookmarkStart w:name="z33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Всего детей в мини-центрах:</w:t>
      </w:r>
    </w:p>
    <w:bookmarkEnd w:id="315"/>
    <w:bookmarkStart w:name="z33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1.1 графа 2 = форма ДО-3 строка 1.2 графа 1</w:t>
      </w:r>
    </w:p>
    <w:bookmarkEnd w:id="316"/>
    <w:bookmarkStart w:name="z33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Всего детей в сельской местности:</w:t>
      </w:r>
    </w:p>
    <w:bookmarkEnd w:id="317"/>
    <w:bookmarkStart w:name="z33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1.3.1 графа 2 = форма ДО-3 строка 1.2.1 графа 1</w:t>
      </w:r>
    </w:p>
    <w:bookmarkEnd w:id="318"/>
    <w:bookmarkStart w:name="z33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</w:tbl>
    <w:p>
      <w:pPr>
        <w:spacing w:after="0"/>
        <w:ind w:left="0"/>
        <w:jc w:val="both"/>
      </w:pPr>
      <w:bookmarkStart w:name="z339" w:id="32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34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очередности детей в дошкольные организации</w:t>
      </w:r>
    </w:p>
    <w:bookmarkEnd w:id="321"/>
    <w:p>
      <w:pPr>
        <w:spacing w:after="0"/>
        <w:ind w:left="0"/>
        <w:jc w:val="both"/>
      </w:pPr>
      <w:bookmarkStart w:name="z341" w:id="32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ДО-14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34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возрасте от 0–6 лет, состоящих на очереди в дошкольные организации,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от 0 до 1 года,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от 1 года до 2 лет,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двухлетних детей,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трехлетних детей,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четырехлетних детей,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пятилетних детей,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шестилетних детей, человек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3" w:id="32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34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очередности детей в дошкольные организации"</w:t>
      </w:r>
      <w:r>
        <w:br/>
      </w:r>
      <w:r>
        <w:rPr>
          <w:rFonts w:ascii="Times New Roman"/>
          <w:b/>
          <w:i w:val="false"/>
          <w:color w:val="000000"/>
        </w:rPr>
        <w:t>(Индекс: № ДО-14, периодичность – годовая)</w:t>
      </w:r>
    </w:p>
    <w:bookmarkEnd w:id="325"/>
    <w:bookmarkStart w:name="z34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26"/>
    <w:bookmarkStart w:name="z34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детей в возрасте от 0-6 лет, состоящих на очереди в дошкольные организации.</w:t>
      </w:r>
    </w:p>
    <w:bookmarkEnd w:id="327"/>
    <w:bookmarkStart w:name="z34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детей в возрасте от 0 до 1 года, состоящих на очереди в дошкольные организации.</w:t>
      </w:r>
    </w:p>
    <w:bookmarkEnd w:id="328"/>
    <w:bookmarkStart w:name="z34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детей в возрасте от 1 года до 2 лет, состоящих на очереди в дошкольные организации.</w:t>
      </w:r>
    </w:p>
    <w:bookmarkEnd w:id="329"/>
    <w:bookmarkStart w:name="z34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детей в возрасте 2 года, состоящих на очереди в дошкольные организации.</w:t>
      </w:r>
    </w:p>
    <w:bookmarkEnd w:id="330"/>
    <w:bookmarkStart w:name="z35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детей в возрасте 3 года, состоящих на очереди в дошкольные организации.</w:t>
      </w:r>
    </w:p>
    <w:bookmarkEnd w:id="331"/>
    <w:bookmarkStart w:name="z35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детей в возрасте 4 года, состоящих на очереди в дошкольные организации.</w:t>
      </w:r>
    </w:p>
    <w:bookmarkEnd w:id="332"/>
    <w:bookmarkStart w:name="z35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детей в возрасте 5 лет, состоящих на очереди в дошкольные организации.</w:t>
      </w:r>
    </w:p>
    <w:bookmarkEnd w:id="333"/>
    <w:bookmarkStart w:name="z35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детей в возрасте 6 лет, состоящих на очереди в дошкольные организации.</w:t>
      </w:r>
    </w:p>
    <w:bookmarkEnd w:id="334"/>
    <w:bookmarkStart w:name="z35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335"/>
    <w:bookmarkStart w:name="z35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 и 1.2 для каждой графы.</w:t>
      </w:r>
    </w:p>
    <w:bookmarkEnd w:id="3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</w:tbl>
    <w:p>
      <w:pPr>
        <w:spacing w:after="0"/>
        <w:ind w:left="0"/>
        <w:jc w:val="both"/>
      </w:pPr>
      <w:bookmarkStart w:name="z357" w:id="33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358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мониторинге открытия и закрытия дошкольных организаций</w:t>
      </w:r>
    </w:p>
    <w:bookmarkEnd w:id="338"/>
    <w:p>
      <w:pPr>
        <w:spacing w:after="0"/>
        <w:ind w:left="0"/>
        <w:jc w:val="both"/>
      </w:pPr>
      <w:bookmarkStart w:name="z359" w:id="33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ДО-15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Периодичность: 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представления: до 31 октября (включительно) после отчетного периода </w:t>
      </w:r>
    </w:p>
    <w:bookmarkStart w:name="z36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построенных из республиканского бюджета,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построенных из местного бюджета,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приватизированных,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высвобожденных отдельно стоящих зданий коммунальной собственности, находящихся в аренде,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при школах,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при детских садах, единиц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на 1 этажах жилых домов,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новых зданий и помещений, пригодных для открытия дошкольных организаций,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места в действующих дошкольных организациях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2" w:id="34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36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мониторинге открытия и закрытия дошкольных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(Индекс: № ДО-15, периодичность – годовая)</w:t>
      </w:r>
    </w:p>
    <w:bookmarkEnd w:id="343"/>
    <w:bookmarkStart w:name="z36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44"/>
    <w:bookmarkStart w:name="z36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 построенных из республиканского бюджета.</w:t>
      </w:r>
    </w:p>
    <w:bookmarkEnd w:id="345"/>
    <w:bookmarkStart w:name="z36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дошкольных организаций построенных из местного бюджета.</w:t>
      </w:r>
    </w:p>
    <w:bookmarkEnd w:id="346"/>
    <w:bookmarkStart w:name="z36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дошкольных организаций открытых за счет государственно-частного партнерства.</w:t>
      </w:r>
    </w:p>
    <w:bookmarkEnd w:id="347"/>
    <w:bookmarkStart w:name="z36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открытых дошкольных организаций из приватизированных.</w:t>
      </w:r>
    </w:p>
    <w:bookmarkEnd w:id="348"/>
    <w:bookmarkStart w:name="z36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открытых частных дошкольных организаций из приватизированных.</w:t>
      </w:r>
    </w:p>
    <w:bookmarkEnd w:id="349"/>
    <w:bookmarkStart w:name="z37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открытых дошкольных организаций за счет высвобожденния отдельно стоящих зданий коммунальной собственности, находящихся в аренде.</w:t>
      </w:r>
    </w:p>
    <w:bookmarkEnd w:id="350"/>
    <w:bookmarkStart w:name="z37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открытых частных дошкольных организаций за счет высвобожденния отдельно стоящих зданий коммунальной собственности, находящихся в аренде.</w:t>
      </w:r>
    </w:p>
    <w:bookmarkEnd w:id="351"/>
    <w:bookmarkStart w:name="z37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открытых мини-центров при школах.</w:t>
      </w:r>
    </w:p>
    <w:bookmarkEnd w:id="352"/>
    <w:bookmarkStart w:name="z37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открытых мини-центров при детских садах.</w:t>
      </w:r>
    </w:p>
    <w:bookmarkEnd w:id="353"/>
    <w:bookmarkStart w:name="z37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открытых частных мини-центров при детских садах.</w:t>
      </w:r>
    </w:p>
    <w:bookmarkEnd w:id="354"/>
    <w:bookmarkStart w:name="z37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открытых мини-центров.</w:t>
      </w:r>
    </w:p>
    <w:bookmarkEnd w:id="355"/>
    <w:bookmarkStart w:name="z37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открытых частных мини-центров.</w:t>
      </w:r>
    </w:p>
    <w:bookmarkEnd w:id="356"/>
    <w:bookmarkStart w:name="z37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открытых детских садов.</w:t>
      </w:r>
    </w:p>
    <w:bookmarkEnd w:id="357"/>
    <w:bookmarkStart w:name="z37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открытых частных детских садов.</w:t>
      </w:r>
    </w:p>
    <w:bookmarkEnd w:id="358"/>
    <w:bookmarkStart w:name="z37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открытых дошкольных организаций на 1 этажах жилых домов.</w:t>
      </w:r>
    </w:p>
    <w:bookmarkEnd w:id="359"/>
    <w:bookmarkStart w:name="z38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открытых частных дошкольных организаций на 1 этажах жилых домов.</w:t>
      </w:r>
    </w:p>
    <w:bookmarkEnd w:id="360"/>
    <w:bookmarkStart w:name="z38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дошкольных организаций, переданных новых зданий и помещений, пригодных для открытия дошкольных организаций.</w:t>
      </w:r>
    </w:p>
    <w:bookmarkEnd w:id="361"/>
    <w:bookmarkStart w:name="z38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открытых частных дошкольных организаций, переданных новых зданий и помещений, пригодных для открытия дошкольных организаций.</w:t>
      </w:r>
    </w:p>
    <w:bookmarkEnd w:id="362"/>
    <w:bookmarkStart w:name="z38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дополнительные места в действующих дошкольных организациях.</w:t>
      </w:r>
    </w:p>
    <w:bookmarkEnd w:id="3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</w:tbl>
    <w:p>
      <w:pPr>
        <w:spacing w:after="0"/>
        <w:ind w:left="0"/>
        <w:jc w:val="both"/>
      </w:pPr>
      <w:bookmarkStart w:name="z385" w:id="36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воспитательной работы и дополнительного образования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386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сети, контингенте, возрасте и социальном статусе контингента организаций дополнительного образования</w:t>
      </w:r>
    </w:p>
    <w:bookmarkEnd w:id="365"/>
    <w:p>
      <w:pPr>
        <w:spacing w:after="0"/>
        <w:ind w:left="0"/>
        <w:jc w:val="both"/>
      </w:pPr>
      <w:bookmarkStart w:name="z387" w:id="366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ВУ-1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38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367"/>
    <w:bookmarkStart w:name="z389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Количество организаций дополнительного образования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школьников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творчества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 юношеские центры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экологические центры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центры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экобиоцентры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организаций дополнительного образования,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дворовые клубы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школы искусств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технического творчества детей и юношества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детско-юношеского туризма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клубные досуговые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искусств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школы художественно-эстетической направленности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оздоровительные лагеря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детско-юношеские школы олимпийского резерва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по направлениям деятельности и интересам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методический центр дополнительного образования для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загородные оздоровительные лагеря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лагеря дневного пребывания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палаточные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юрточные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образования, единиц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государственные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 языке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спорта, единиц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государственные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 языке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372"/>
    <w:bookmarkStart w:name="z394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Количество учащихся в организациях дополнительного образования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школьников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творчества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 юношеские центры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экологические центры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центры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экобиоцентры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всего учащихся,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дворовые клубы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школы искусств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технического творчества детей и юношества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детско-юношеского туризма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клубные досуговые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искусств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школы художественно-эстетической направленности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оздоровительные лагеря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детско-юношеские школы олимпийского резерва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по направлениям деятельности и интересам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методический центр дополнительного образования для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загородные оздоровительные лагеря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лагеря дневного пребывания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палаточные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юрточные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образования, человек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государственные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казахов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смешанные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спорта, человек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государственные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казахов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казахском языке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смешанные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377"/>
    <w:bookmarkStart w:name="z399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Количество учащихся в организациях дополнительного образования по возрастам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школьников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творчества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 юношеские центры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экологические центры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центры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экобиоцентры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технического творчества детей и юношества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всего учащихся,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6-10 возраста (из строки 1.1)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дворовые клубы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школы искусств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детско-юношеского туризма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клубные досуговые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искусств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школы художественно-эстетической направленности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оздоровительные лагеря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детско-юношеские школы олимпийского резерва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по направлениям деятельности и интересам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методический центр дополнительного образования для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загородные оздоровительные лагеря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лагеря дневного пребывания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палаточные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юрточные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11-15 возраста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16-18 возраста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оставшиеся без попечения родителей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сирот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особыми образовательными потребностями в здоровье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 дети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многодетных семей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спорта, человек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6-10 возраста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11-15 возраста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16-18 возраста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оставшиеся без попечения родителей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сирот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особыми образовательными потребностями в здоровье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 дети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многодетных семей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3" w:id="38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404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сети, контингенте, возрасте и социальном статусе контингента организаций дополнительного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ВУ-1, периодичность – годовая)</w:t>
      </w:r>
    </w:p>
    <w:bookmarkEnd w:id="383"/>
    <w:bookmarkStart w:name="z40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84"/>
    <w:bookmarkStart w:name="z40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385"/>
    <w:bookmarkStart w:name="z40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1-5 указывается количество дворцов школьников.</w:t>
      </w:r>
    </w:p>
    <w:bookmarkEnd w:id="386"/>
    <w:bookmarkStart w:name="z40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6-9 указывается количество станции юных натуралистов.</w:t>
      </w:r>
    </w:p>
    <w:bookmarkEnd w:id="387"/>
    <w:bookmarkStart w:name="z40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10-12 указывается количество станции юных техников.</w:t>
      </w:r>
    </w:p>
    <w:bookmarkEnd w:id="388"/>
    <w:bookmarkStart w:name="z41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13-14 указывается количество станции юных туристов.</w:t>
      </w:r>
    </w:p>
    <w:bookmarkEnd w:id="389"/>
    <w:bookmarkStart w:name="z41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15-17 указывается количество детских дворовых клубов.</w:t>
      </w:r>
    </w:p>
    <w:bookmarkEnd w:id="390"/>
    <w:bookmarkStart w:name="z41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18-21 указывается количество детских школ искусств.</w:t>
      </w:r>
    </w:p>
    <w:bookmarkEnd w:id="391"/>
    <w:bookmarkStart w:name="z41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22-27 указывается количество детских оздоровительных лагерей.</w:t>
      </w:r>
    </w:p>
    <w:bookmarkEnd w:id="392"/>
    <w:bookmarkStart w:name="z41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количество детско-юношеских спортивных школ.</w:t>
      </w:r>
    </w:p>
    <w:bookmarkEnd w:id="393"/>
    <w:bookmarkStart w:name="z41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специализированных детско-юношеских школ олимпийского резерва.</w:t>
      </w:r>
    </w:p>
    <w:bookmarkEnd w:id="394"/>
    <w:bookmarkStart w:name="z41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количество других организации по направлению деятельности и интересам детей.</w:t>
      </w:r>
    </w:p>
    <w:bookmarkEnd w:id="395"/>
    <w:bookmarkStart w:name="z41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учебно-методических центров дополнительного образования для детей.</w:t>
      </w:r>
    </w:p>
    <w:bookmarkEnd w:id="396"/>
    <w:bookmarkStart w:name="z41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 общее количество всех организаций.</w:t>
      </w:r>
    </w:p>
    <w:bookmarkEnd w:id="397"/>
    <w:bookmarkStart w:name="z41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398"/>
    <w:bookmarkStart w:name="z42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1-5 указывается количество детей в дворцах школьников.</w:t>
      </w:r>
    </w:p>
    <w:bookmarkEnd w:id="399"/>
    <w:bookmarkStart w:name="z42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6-9 указывается количество детей в станциях юных натуралистов.</w:t>
      </w:r>
    </w:p>
    <w:bookmarkEnd w:id="400"/>
    <w:bookmarkStart w:name="z42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10-12 указывается количество детей в станциях юных техников.</w:t>
      </w:r>
    </w:p>
    <w:bookmarkEnd w:id="401"/>
    <w:bookmarkStart w:name="z42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13-14 указывается количество детей в станциях юных туристов.</w:t>
      </w:r>
    </w:p>
    <w:bookmarkEnd w:id="402"/>
    <w:bookmarkStart w:name="z42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15-17 указывается количество детей в детских дворовых клубах.</w:t>
      </w:r>
    </w:p>
    <w:bookmarkEnd w:id="403"/>
    <w:bookmarkStart w:name="z42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18-21 указывается количество детей в детских школах искусств.</w:t>
      </w:r>
    </w:p>
    <w:bookmarkEnd w:id="404"/>
    <w:bookmarkStart w:name="z42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22-27 указывается количество детей в детских оздоровительных лагерях.</w:t>
      </w:r>
    </w:p>
    <w:bookmarkEnd w:id="405"/>
    <w:bookmarkStart w:name="z42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количество детей в детских юношеских спортивных школах.</w:t>
      </w:r>
    </w:p>
    <w:bookmarkEnd w:id="406"/>
    <w:bookmarkStart w:name="z42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детей в специализированных детских юношеских школах олимпийского резерва.</w:t>
      </w:r>
    </w:p>
    <w:bookmarkEnd w:id="407"/>
    <w:bookmarkStart w:name="z42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количество детей в других организациях по направлению деятельности и интересам детей.</w:t>
      </w:r>
    </w:p>
    <w:bookmarkEnd w:id="408"/>
    <w:bookmarkStart w:name="z43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детей в учебно-методических центрах дополнительного образования для детей.</w:t>
      </w:r>
    </w:p>
    <w:bookmarkEnd w:id="409"/>
    <w:bookmarkStart w:name="z43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 указывается общее количество детей дополнительного образования.</w:t>
      </w:r>
    </w:p>
    <w:bookmarkEnd w:id="410"/>
    <w:bookmarkStart w:name="z43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</w:t>
      </w:r>
    </w:p>
    <w:bookmarkEnd w:id="411"/>
    <w:bookmarkStart w:name="z43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1-5 указывается количество детей в дворцах школьников по возрастному составу.</w:t>
      </w:r>
    </w:p>
    <w:bookmarkEnd w:id="412"/>
    <w:bookmarkStart w:name="z43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6-9 указывается количество детей в станциях юных натуралистов по возрастному составу.</w:t>
      </w:r>
    </w:p>
    <w:bookmarkEnd w:id="413"/>
    <w:bookmarkStart w:name="z43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10-12 указывается количество детей в станциях юных техников по возрастному составу.</w:t>
      </w:r>
    </w:p>
    <w:bookmarkEnd w:id="414"/>
    <w:bookmarkStart w:name="z43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13-14 указывается количество детей в станциях юных туристов по возрастному составу.</w:t>
      </w:r>
    </w:p>
    <w:bookmarkEnd w:id="415"/>
    <w:bookmarkStart w:name="z43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15-17 указывается количество детей в детских дворовых клубах по возрастному составу.</w:t>
      </w:r>
    </w:p>
    <w:bookmarkEnd w:id="416"/>
    <w:bookmarkStart w:name="z43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18-21 указывается количество детей в детских школах искусств по возрастному составу.</w:t>
      </w:r>
    </w:p>
    <w:bookmarkEnd w:id="417"/>
    <w:bookmarkStart w:name="z43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22-27 указывается количество детей в детских оздоровительных лагерях по возрастному составу.</w:t>
      </w:r>
    </w:p>
    <w:bookmarkEnd w:id="418"/>
    <w:bookmarkStart w:name="z44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количество детей в детских юношеских спортивных школах по возрастному составу.</w:t>
      </w:r>
    </w:p>
    <w:bookmarkEnd w:id="419"/>
    <w:bookmarkStart w:name="z44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детей в специализированных детских юношеских школах олимпийского резерва по возрастному составу.</w:t>
      </w:r>
    </w:p>
    <w:bookmarkEnd w:id="420"/>
    <w:bookmarkStart w:name="z44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количество детей в других организациях по направлению деятельности и интересам детей по возрастному составу.</w:t>
      </w:r>
    </w:p>
    <w:bookmarkEnd w:id="421"/>
    <w:bookmarkStart w:name="z44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детей в учебно-методических центрах дополнительного образования для детей по возрастному составу.</w:t>
      </w:r>
    </w:p>
    <w:bookmarkEnd w:id="422"/>
    <w:bookmarkStart w:name="z44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 указывается общее количество детей дополнительного образования по возрастному составу.</w:t>
      </w:r>
    </w:p>
    <w:bookmarkEnd w:id="423"/>
    <w:bookmarkStart w:name="z44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424"/>
    <w:bookmarkStart w:name="z44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425"/>
    <w:bookmarkStart w:name="z44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32=∑ граф 1-31 для каждой строки</w:t>
      </w:r>
    </w:p>
    <w:bookmarkEnd w:id="426"/>
    <w:bookmarkStart w:name="z44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1.1, 1.2 для каждой графы</w:t>
      </w:r>
    </w:p>
    <w:bookmarkEnd w:id="427"/>
    <w:bookmarkStart w:name="z44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428"/>
    <w:bookmarkStart w:name="z45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1.1, 1.2 для каждой графы.</w:t>
      </w:r>
    </w:p>
    <w:bookmarkEnd w:id="429"/>
    <w:bookmarkStart w:name="z45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</w:t>
      </w:r>
    </w:p>
    <w:bookmarkEnd w:id="430"/>
    <w:bookmarkStart w:name="z45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32=∑ граф 1-31 для каждой строки.</w:t>
      </w:r>
    </w:p>
    <w:bookmarkEnd w:id="431"/>
    <w:bookmarkStart w:name="z45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1.1, 1.2 для каждой графы.</w:t>
      </w:r>
    </w:p>
    <w:bookmarkEnd w:id="432"/>
    <w:bookmarkStart w:name="z45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1.1=∑ строк 1.1.1-1.1.3 для каждой графы.</w:t>
      </w:r>
    </w:p>
    <w:bookmarkEnd w:id="433"/>
    <w:bookmarkStart w:name="z45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1.2=∑ строк 1.2.1-1.2.3 для каждой графы.</w:t>
      </w:r>
    </w:p>
    <w:bookmarkEnd w:id="434"/>
    <w:bookmarkStart w:name="z45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435"/>
    <w:bookmarkStart w:name="z45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всего учащихся:</w:t>
      </w:r>
    </w:p>
    <w:bookmarkEnd w:id="436"/>
    <w:bookmarkStart w:name="z45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ВУ-1 раздел 2 строка 1 графа 32 = форма ВУ-1 раздел 3 строка 1 графа 32 = форма ВУ-2 раздел 2 строка 1 = ∑ граф 1-19 для каждой строки.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</w:p>
        </w:tc>
      </w:tr>
    </w:tbl>
    <w:p>
      <w:pPr>
        <w:spacing w:after="0"/>
        <w:ind w:left="0"/>
        <w:jc w:val="both"/>
      </w:pPr>
      <w:bookmarkStart w:name="z460" w:id="43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воспитательной работы и дополнительного образования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461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ресурсах, объединениях и педагогических кадрах организаций дополнительного образования для детей</w:t>
      </w:r>
    </w:p>
    <w:bookmarkEnd w:id="439"/>
    <w:p>
      <w:pPr>
        <w:spacing w:after="0"/>
        <w:ind w:left="0"/>
        <w:jc w:val="both"/>
      </w:pPr>
      <w:bookmarkStart w:name="z462" w:id="440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ВУ-2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463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Материально -техническая база организаций дополнительного образования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организаций дополнительного образования,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здания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имеющих турникет,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имеющих библиотек,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имеющих музей,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имеющих лагерь,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капитальный ремонт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текущего ремонта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442"/>
    <w:bookmarkStart w:name="z465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Количество детей в кружках и секциях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(секции, классы)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спортивные секции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волейбольные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баскетбольные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лыжный 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(все виды)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игры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шахматно-шашечные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спортивные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(секции, классы)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кружки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кылкобыз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сазсырнай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сыбызгы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балалайка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(секции, классы)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кружки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аккордеон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валторна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ударные инструменты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инструменты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отделение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академическое пение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вокал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пение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пение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эстрадно-джазовое пение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бальные танцы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танцы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эстрадные танцы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танцы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танцы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 (хоровое пение)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моделирование одежды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бумагопластика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гильоширование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декоративно-прикладные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кружевоплетение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нетрадиционные материалы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материалы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техника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дерева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камня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декоративно-прикладные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на казахском языке (секции)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бесплатные кружки (секции)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кружки (секции)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эколого-биологические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общественно-гуманитарные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естественно-математические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технические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дебатные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гуманитарные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450"/>
    <w:bookmarkStart w:name="z473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Количество педагогических работников в организациях дополнительного образования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штатных педагогических работников в организациях дополнительного образования,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(педагогическое)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штатных педагогических работников в организациях дополнительного образования,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младше 30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59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совместителей в ОДО, человек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(педагогическое)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совместителей в ОДО,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молодые специалисты (выпускники педагогических высших учебных заведений и колледжей текущего года),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младше 30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59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(педагогическое)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7" w:id="45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478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ресурсах, объединениях и педагогических кадрах организаций дополнительного образования для детей"</w:t>
      </w:r>
      <w:r>
        <w:br/>
      </w:r>
      <w:r>
        <w:rPr>
          <w:rFonts w:ascii="Times New Roman"/>
          <w:b/>
          <w:i w:val="false"/>
          <w:color w:val="000000"/>
        </w:rPr>
        <w:t>(Индекс: № ВУ-2, периодичность – годовая)</w:t>
      </w:r>
    </w:p>
    <w:bookmarkEnd w:id="456"/>
    <w:bookmarkStart w:name="z47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457"/>
    <w:bookmarkStart w:name="z48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458"/>
    <w:bookmarkStart w:name="z48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организаций дополнительного образования.</w:t>
      </w:r>
    </w:p>
    <w:bookmarkEnd w:id="459"/>
    <w:bookmarkStart w:name="z48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тип здания организации дополнительного образования.</w:t>
      </w:r>
    </w:p>
    <w:bookmarkEnd w:id="460"/>
    <w:bookmarkStart w:name="z48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4-6 указывается техническое состояние здания организации дополнительного образования.</w:t>
      </w:r>
    </w:p>
    <w:bookmarkEnd w:id="461"/>
    <w:bookmarkStart w:name="z48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организаций дополнительного образования, имеющих турникеты.</w:t>
      </w:r>
    </w:p>
    <w:bookmarkEnd w:id="462"/>
    <w:bookmarkStart w:name="z48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организаций дополнительного образования, имеющих библиотеки.</w:t>
      </w:r>
    </w:p>
    <w:bookmarkEnd w:id="463"/>
    <w:bookmarkStart w:name="z48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организаций дополнительного образования, имеющих музеи.</w:t>
      </w:r>
    </w:p>
    <w:bookmarkEnd w:id="464"/>
    <w:bookmarkStart w:name="z48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организаций дополнительного образования, имеющих лагеря.</w:t>
      </w:r>
    </w:p>
    <w:bookmarkEnd w:id="465"/>
    <w:bookmarkStart w:name="z48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466"/>
    <w:bookmarkStart w:name="z48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количество спортивных секций.</w:t>
      </w:r>
    </w:p>
    <w:bookmarkEnd w:id="467"/>
    <w:bookmarkStart w:name="z49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2-11 указывается количество спортивных секций по видам.</w:t>
      </w:r>
    </w:p>
    <w:bookmarkEnd w:id="468"/>
    <w:bookmarkStart w:name="z49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всего количество кружков (секции).</w:t>
      </w:r>
    </w:p>
    <w:bookmarkEnd w:id="469"/>
    <w:bookmarkStart w:name="z49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13-86 указывается количество кружков (секции) по видам.</w:t>
      </w:r>
    </w:p>
    <w:bookmarkEnd w:id="470"/>
    <w:bookmarkStart w:name="z49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87 указывается количество кружков (секции) обучающих на казахском языке.</w:t>
      </w:r>
    </w:p>
    <w:bookmarkEnd w:id="471"/>
    <w:bookmarkStart w:name="z49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88 указывается количество бесплатных кружков.</w:t>
      </w:r>
    </w:p>
    <w:bookmarkEnd w:id="472"/>
    <w:bookmarkStart w:name="z49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89 указывается количество платных кружков.</w:t>
      </w:r>
    </w:p>
    <w:bookmarkEnd w:id="473"/>
    <w:bookmarkStart w:name="z49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</w:t>
      </w:r>
    </w:p>
    <w:bookmarkEnd w:id="474"/>
    <w:bookmarkStart w:name="z49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педагогических работников в организациях дополнительного образования (штатные).</w:t>
      </w:r>
    </w:p>
    <w:bookmarkEnd w:id="475"/>
    <w:bookmarkStart w:name="z49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2-7 указывается всего количество педагогических работников по образованию (штатные)..</w:t>
      </w:r>
    </w:p>
    <w:bookmarkEnd w:id="476"/>
    <w:bookmarkStart w:name="z49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8-15 указывается количество педагогических работников по квалификации (штатные)..</w:t>
      </w:r>
    </w:p>
    <w:bookmarkEnd w:id="477"/>
    <w:bookmarkStart w:name="z50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16-20 указывается количество педагогических работников по возрасту (штатные).</w:t>
      </w:r>
    </w:p>
    <w:bookmarkEnd w:id="478"/>
    <w:bookmarkStart w:name="z50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педагогических работников в организациях дополнительного образования (совместители).</w:t>
      </w:r>
    </w:p>
    <w:bookmarkEnd w:id="479"/>
    <w:bookmarkStart w:name="z50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22-27 указывается всего количество педагогических работников по образованию (совместители).</w:t>
      </w:r>
    </w:p>
    <w:bookmarkEnd w:id="480"/>
    <w:bookmarkStart w:name="z50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28-35 указывается количество педагогических работников по квалификации (совместители).</w:t>
      </w:r>
    </w:p>
    <w:bookmarkEnd w:id="481"/>
    <w:bookmarkStart w:name="z50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36-40 указывается количество педагогических работников по возрасту (совместители).</w:t>
      </w:r>
    </w:p>
    <w:bookmarkEnd w:id="482"/>
    <w:bookmarkStart w:name="z50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41 указывается всего количество молодых специалистов.</w:t>
      </w:r>
    </w:p>
    <w:bookmarkEnd w:id="483"/>
    <w:bookmarkStart w:name="z50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42-46 указывается количество молодых специалистов по образованию.</w:t>
      </w:r>
    </w:p>
    <w:bookmarkEnd w:id="484"/>
    <w:bookmarkStart w:name="z50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47 указывается потребность в кадрах.</w:t>
      </w:r>
    </w:p>
    <w:bookmarkEnd w:id="485"/>
    <w:bookmarkStart w:name="z50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486"/>
    <w:bookmarkStart w:name="z50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487"/>
    <w:bookmarkStart w:name="z51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1.2, 1.3 для каждой графы</w:t>
      </w:r>
    </w:p>
    <w:bookmarkEnd w:id="488"/>
    <w:bookmarkStart w:name="z51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1.1=∑ строк 1.2.1, 1.3.1 для каждой графы</w:t>
      </w:r>
    </w:p>
    <w:bookmarkEnd w:id="489"/>
    <w:bookmarkStart w:name="z51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граф 2, 3 для каждой строки</w:t>
      </w:r>
    </w:p>
    <w:bookmarkEnd w:id="490"/>
    <w:bookmarkStart w:name="z51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491"/>
    <w:bookmarkStart w:name="z51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2, 3 для каждой графы</w:t>
      </w:r>
    </w:p>
    <w:bookmarkEnd w:id="492"/>
    <w:bookmarkStart w:name="z51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1.1=∑ строк 2.1, 3.1 для каждой графы</w:t>
      </w:r>
    </w:p>
    <w:bookmarkEnd w:id="493"/>
    <w:bookmarkStart w:name="z51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1.1.1=∑ строк 2.1.1, 3.1.1 для каждой графы</w:t>
      </w:r>
    </w:p>
    <w:bookmarkEnd w:id="494"/>
    <w:bookmarkStart w:name="z51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</w:t>
      </w:r>
    </w:p>
    <w:bookmarkEnd w:id="495"/>
    <w:bookmarkStart w:name="z51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1.2, 1.3 для каждой графы</w:t>
      </w:r>
    </w:p>
    <w:bookmarkEnd w:id="496"/>
    <w:bookmarkStart w:name="z51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1.1=∑ строк 1.2.1, 1.3.1 для каждой графы</w:t>
      </w:r>
    </w:p>
    <w:bookmarkEnd w:id="497"/>
    <w:bookmarkStart w:name="z52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граф 2-7=∑ граф 8-15=∑ граф 16-20 для каждой строки</w:t>
      </w:r>
    </w:p>
    <w:bookmarkEnd w:id="498"/>
    <w:bookmarkStart w:name="z52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21=∑ граф 22-27 =∑ граф 28-35=∑ граф 36-40 для каждой строки</w:t>
      </w:r>
    </w:p>
    <w:bookmarkEnd w:id="499"/>
    <w:bookmarkStart w:name="z52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41=∑ граф 42-46</w:t>
      </w:r>
    </w:p>
    <w:bookmarkEnd w:id="5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</w:tbl>
    <w:p>
      <w:pPr>
        <w:spacing w:after="0"/>
        <w:ind w:left="0"/>
        <w:jc w:val="both"/>
      </w:pPr>
      <w:bookmarkStart w:name="z524" w:id="50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воспитательной работы и дополнительного образования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525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районных, городских и областных детско-юношеских объединениях организаций образования республики, мероприятиях, проектах, и органах ученического самоуправления</w:t>
      </w:r>
    </w:p>
    <w:bookmarkEnd w:id="502"/>
    <w:p>
      <w:pPr>
        <w:spacing w:after="0"/>
        <w:ind w:left="0"/>
        <w:jc w:val="both"/>
      </w:pPr>
      <w:bookmarkStart w:name="z526" w:id="50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ВУ-3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Астана, Алматы,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организация 'Жас Ұлан'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 республиканская организация 'Жас Қыран'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скаутского движения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дебатное движение школьников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общественные объединения неуказанные в графах 1-11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школьные советы профилактики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руководителей,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воспитательных проектов, единиц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руководителей,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воспитательных проектов, единиц.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руководителей,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воспитательных проектов, единиц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клубов, единиц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членов организации, человек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членов организации учащихся 1-11 классов, человек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воспитательных проектов, единиц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советов, единиц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школьные, районные, городские, областные парламенты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школьников, охваченных республиканскими детско-юношескими спортивными турнирами (спартакиада школьников и другие)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парламентов,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школьных парламентов,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районных парламентов,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городских парламентов,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областных парламентов,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8" w:id="50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529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районных, городских и областных детско-юношеских объединениях организаций образования республики, мероприятиях, проектах, и органах ученического самоуправления"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ВУ-3, периодичность – годовая)</w:t>
      </w:r>
    </w:p>
    <w:bookmarkEnd w:id="506"/>
    <w:bookmarkStart w:name="z53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507"/>
    <w:bookmarkStart w:name="z53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членов в республиканских организациях "Жас Ұлан".</w:t>
      </w:r>
    </w:p>
    <w:bookmarkEnd w:id="508"/>
    <w:bookmarkStart w:name="z53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руководителей в республиканских организациях "Жас Ұлан".</w:t>
      </w:r>
    </w:p>
    <w:bookmarkEnd w:id="509"/>
    <w:bookmarkStart w:name="z53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воспитательных проектов в республиканских организациях "Жас Ұлан".</w:t>
      </w:r>
    </w:p>
    <w:bookmarkEnd w:id="510"/>
    <w:bookmarkStart w:name="z53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членов в республиканских организациях "Жас Қыран".</w:t>
      </w:r>
    </w:p>
    <w:bookmarkEnd w:id="511"/>
    <w:bookmarkStart w:name="z53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руководителей в республиканских организациях "Жас Қыран".</w:t>
      </w:r>
    </w:p>
    <w:bookmarkEnd w:id="512"/>
    <w:bookmarkStart w:name="z53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воспитательных проектов в республиканских организациях "Жас Қыран".</w:t>
      </w:r>
    </w:p>
    <w:bookmarkEnd w:id="513"/>
    <w:bookmarkStart w:name="z53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членов в скаутских движениях Казахстана.</w:t>
      </w:r>
    </w:p>
    <w:bookmarkEnd w:id="514"/>
    <w:bookmarkStart w:name="z53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руководителей в скаутских движениях Казахстана.</w:t>
      </w:r>
    </w:p>
    <w:bookmarkEnd w:id="515"/>
    <w:bookmarkStart w:name="z53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воспитательных проектов в скаутских движениях Казахстана.</w:t>
      </w:r>
    </w:p>
    <w:bookmarkEnd w:id="516"/>
    <w:bookmarkStart w:name="z54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количество клубов в дебатных движениях школьников.</w:t>
      </w:r>
    </w:p>
    <w:bookmarkEnd w:id="517"/>
    <w:bookmarkStart w:name="z54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членов в дебатных движениях школьников.</w:t>
      </w:r>
    </w:p>
    <w:bookmarkEnd w:id="518"/>
    <w:bookmarkStart w:name="z54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членов в детско-юношеские общественные объединения.</w:t>
      </w:r>
    </w:p>
    <w:bookmarkEnd w:id="519"/>
    <w:bookmarkStart w:name="z54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руководителей в детско-юношеские общественные объединения.</w:t>
      </w:r>
    </w:p>
    <w:bookmarkEnd w:id="520"/>
    <w:bookmarkStart w:name="z54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воспитательных проектов в детско-юношеские общественные объединения.</w:t>
      </w:r>
    </w:p>
    <w:bookmarkEnd w:id="521"/>
    <w:bookmarkStart w:name="z54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советов в школьных советах профилактики.</w:t>
      </w:r>
    </w:p>
    <w:bookmarkEnd w:id="522"/>
    <w:bookmarkStart w:name="z54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членов в школьных советах профилактики.</w:t>
      </w:r>
    </w:p>
    <w:bookmarkEnd w:id="523"/>
    <w:bookmarkStart w:name="z54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общее количество парламентов.</w:t>
      </w:r>
    </w:p>
    <w:bookmarkEnd w:id="524"/>
    <w:bookmarkStart w:name="z54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членов в парламентах.</w:t>
      </w:r>
    </w:p>
    <w:bookmarkEnd w:id="525"/>
    <w:bookmarkStart w:name="z54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19, 21, 23, 25 указывается количество школьных, районных, городских, областных парламентов.</w:t>
      </w:r>
    </w:p>
    <w:bookmarkEnd w:id="526"/>
    <w:bookmarkStart w:name="z55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20, 22, 24, 26 указывается количество членов в школьных, районных, городских, областных парламентах.</w:t>
      </w:r>
    </w:p>
    <w:bookmarkEnd w:id="527"/>
    <w:bookmarkStart w:name="z55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указывается количество школьников, охваченных республиканскими детско-юношескими спортивными турнирами.</w:t>
      </w:r>
    </w:p>
    <w:bookmarkEnd w:id="5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</w:p>
        </w:tc>
      </w:tr>
    </w:tbl>
    <w:p>
      <w:pPr>
        <w:spacing w:after="0"/>
        <w:ind w:left="0"/>
        <w:jc w:val="both"/>
      </w:pPr>
      <w:bookmarkStart w:name="z553" w:id="52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554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школах, классах, учащихся и ресурсах вечерних (сменных) школ</w:t>
      </w:r>
    </w:p>
    <w:bookmarkEnd w:id="530"/>
    <w:p>
      <w:pPr>
        <w:spacing w:after="0"/>
        <w:ind w:left="0"/>
        <w:jc w:val="both"/>
      </w:pPr>
      <w:bookmarkStart w:name="z555" w:id="531"/>
      <w:r>
        <w:rPr>
          <w:rFonts w:ascii="Times New Roman"/>
          <w:b w:val="false"/>
          <w:i w:val="false"/>
          <w:color w:val="000000"/>
          <w:sz w:val="28"/>
        </w:rPr>
        <w:t>
      Индекс: форма № СВ-1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bookmarkStart w:name="z55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31 октября (включительно) после отчетного периода</w:t>
      </w:r>
    </w:p>
    <w:bookmarkEnd w:id="532"/>
    <w:bookmarkStart w:name="z55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533"/>
    <w:bookmarkStart w:name="z558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Количество вечерних (сменных) школ, классов и учащихся в них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языку обучения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самостоятельные вечерние (сменные) общеобразовательные школы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очной формой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заочной формой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очной и заочной формами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общеобразовательные школы, при которых созданы классы очного обучения, группы заочного обучения, консультационные пункты для работающей молодежи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строк 1, 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по классам (сумма строк 4.1-4.4)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5-9 классы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10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11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12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 при исправительном учреждении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535"/>
    <w:bookmarkStart w:name="z560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Материально-техническая база вечерних (сменных) школ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здания,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библиотек,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фонд библиотеки, единиц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капитальный ремонт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текущего ремонта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61" w:id="53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562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школах, классах, учащихся и ресурсах вечерних (сменных)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СВ-1, периодичность – годовая)</w:t>
      </w:r>
    </w:p>
    <w:bookmarkEnd w:id="538"/>
    <w:bookmarkStart w:name="z56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539"/>
    <w:bookmarkStart w:name="z56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540"/>
    <w:bookmarkStart w:name="z56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количество школ.</w:t>
      </w:r>
    </w:p>
    <w:bookmarkEnd w:id="541"/>
    <w:bookmarkStart w:name="z56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классов.</w:t>
      </w:r>
    </w:p>
    <w:bookmarkEnd w:id="542"/>
    <w:bookmarkStart w:name="z56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учащихся.</w:t>
      </w:r>
    </w:p>
    <w:bookmarkEnd w:id="543"/>
    <w:bookmarkStart w:name="z56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4-7 указывается количество учащихся по языкам обучения.</w:t>
      </w:r>
    </w:p>
    <w:bookmarkEnd w:id="544"/>
    <w:bookmarkStart w:name="z56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545"/>
    <w:bookmarkStart w:name="z57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количество школ.</w:t>
      </w:r>
    </w:p>
    <w:bookmarkEnd w:id="546"/>
    <w:bookmarkStart w:name="z57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тип здания.</w:t>
      </w:r>
    </w:p>
    <w:bookmarkEnd w:id="547"/>
    <w:bookmarkStart w:name="z57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4-6 указывается техническое состояние здания.</w:t>
      </w:r>
    </w:p>
    <w:bookmarkEnd w:id="548"/>
    <w:bookmarkStart w:name="z57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число библиотек.</w:t>
      </w:r>
    </w:p>
    <w:bookmarkEnd w:id="549"/>
    <w:bookmarkStart w:name="z57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всего фонд библиотеки.</w:t>
      </w:r>
    </w:p>
    <w:bookmarkEnd w:id="550"/>
    <w:bookmarkStart w:name="z57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551"/>
    <w:bookmarkStart w:name="z57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552"/>
    <w:bookmarkStart w:name="z57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4-7 для каждой строки</w:t>
      </w:r>
    </w:p>
    <w:bookmarkEnd w:id="553"/>
    <w:bookmarkStart w:name="z57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1.2-1.4 для каждой графы</w:t>
      </w:r>
    </w:p>
    <w:bookmarkEnd w:id="554"/>
    <w:bookmarkStart w:name="z57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∑ строк 1, 2 для каждой графы</w:t>
      </w:r>
    </w:p>
    <w:bookmarkEnd w:id="555"/>
    <w:bookmarkStart w:name="z58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 = ∑ строк 4.1-4.4 для каждой графы</w:t>
      </w:r>
    </w:p>
    <w:bookmarkEnd w:id="5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</w:tbl>
    <w:p>
      <w:pPr>
        <w:spacing w:after="0"/>
        <w:ind w:left="0"/>
        <w:jc w:val="both"/>
      </w:pPr>
      <w:bookmarkStart w:name="z582" w:id="55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583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учащихся вечерних (сменных) школ по классу и возрасту</w:t>
      </w:r>
    </w:p>
    <w:bookmarkEnd w:id="558"/>
    <w:p>
      <w:pPr>
        <w:spacing w:after="0"/>
        <w:ind w:left="0"/>
        <w:jc w:val="both"/>
      </w:pPr>
      <w:bookmarkStart w:name="z584" w:id="559"/>
      <w:r>
        <w:rPr>
          <w:rFonts w:ascii="Times New Roman"/>
          <w:b w:val="false"/>
          <w:i w:val="false"/>
          <w:color w:val="000000"/>
          <w:sz w:val="28"/>
        </w:rPr>
        <w:t>
      Индекс: форма № СВ-2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5-класс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младше 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49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строк 1-17)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12-класс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86" w:id="56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587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"Количество учащихся вечерних (сменных) школ по классу и возрасту"</w:t>
      </w:r>
      <w:r>
        <w:br/>
      </w:r>
      <w:r>
        <w:rPr>
          <w:rFonts w:ascii="Times New Roman"/>
          <w:b/>
          <w:i w:val="false"/>
          <w:color w:val="000000"/>
        </w:rPr>
        <w:t>(Индекс: № СВ-2, периодичность – годовая)</w:t>
      </w:r>
    </w:p>
    <w:bookmarkEnd w:id="562"/>
    <w:bookmarkStart w:name="z58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563"/>
    <w:bookmarkStart w:name="z58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 1 класса,</w:t>
      </w:r>
    </w:p>
    <w:bookmarkEnd w:id="564"/>
    <w:bookmarkStart w:name="z59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учащихся 2 класса.</w:t>
      </w:r>
    </w:p>
    <w:bookmarkEnd w:id="565"/>
    <w:bookmarkStart w:name="z59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учащихся 3 класса</w:t>
      </w:r>
    </w:p>
    <w:bookmarkEnd w:id="566"/>
    <w:bookmarkStart w:name="z59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учащихся 4 класса.</w:t>
      </w:r>
    </w:p>
    <w:bookmarkEnd w:id="567"/>
    <w:bookmarkStart w:name="z59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учащихся 5 класса.</w:t>
      </w:r>
    </w:p>
    <w:bookmarkEnd w:id="568"/>
    <w:bookmarkStart w:name="z59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учащихся 6 класса.</w:t>
      </w:r>
    </w:p>
    <w:bookmarkEnd w:id="569"/>
    <w:bookmarkStart w:name="z59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учащихся 7 класса.</w:t>
      </w:r>
    </w:p>
    <w:bookmarkEnd w:id="570"/>
    <w:bookmarkStart w:name="z59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учащихся 8 класса.</w:t>
      </w:r>
    </w:p>
    <w:bookmarkEnd w:id="571"/>
    <w:bookmarkStart w:name="z59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учащихся 9 класса.</w:t>
      </w:r>
    </w:p>
    <w:bookmarkEnd w:id="572"/>
    <w:bookmarkStart w:name="z59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учащихся 10 класса.</w:t>
      </w:r>
    </w:p>
    <w:bookmarkEnd w:id="573"/>
    <w:bookmarkStart w:name="z59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учащихся 11 класса.</w:t>
      </w:r>
    </w:p>
    <w:bookmarkEnd w:id="574"/>
    <w:bookmarkStart w:name="z60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учащихся 12 класса.</w:t>
      </w:r>
    </w:p>
    <w:bookmarkEnd w:id="575"/>
    <w:bookmarkStart w:name="z60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2,4,6,8,10,12,14,16,18,20,24,22,24 указывается количество девочек каждого класса.</w:t>
      </w:r>
    </w:p>
    <w:bookmarkEnd w:id="576"/>
    <w:bookmarkStart w:name="z60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577"/>
    <w:bookmarkStart w:name="z60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18=∑ строк 1-17 для каждой графы.</w:t>
      </w:r>
    </w:p>
    <w:bookmarkEnd w:id="5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</w:tbl>
    <w:p>
      <w:pPr>
        <w:spacing w:after="0"/>
        <w:ind w:left="0"/>
        <w:jc w:val="both"/>
      </w:pPr>
      <w:bookmarkStart w:name="z605" w:id="57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06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материальной базе дневных общеобразовательных школ в 20__-20__ учебном году</w:t>
      </w:r>
      <w:r>
        <w:br/>
      </w:r>
      <w:r>
        <w:rPr>
          <w:rFonts w:ascii="Times New Roman"/>
          <w:b/>
          <w:i w:val="false"/>
          <w:color w:val="000000"/>
        </w:rPr>
        <w:t>(без специальных организаций образования)</w:t>
      </w:r>
    </w:p>
    <w:bookmarkEnd w:id="580"/>
    <w:p>
      <w:pPr>
        <w:spacing w:after="0"/>
        <w:ind w:left="0"/>
        <w:jc w:val="both"/>
      </w:pPr>
      <w:bookmarkStart w:name="z607" w:id="58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Д-4</w:t>
      </w:r>
    </w:p>
    <w:bookmarkEnd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608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Дневные общеобразовательные школы</w:t>
      </w:r>
    </w:p>
    <w:bookmarkEnd w:id="582"/>
    <w:bookmarkStart w:name="z60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всех помещений,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площадь всех зданий,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классных комнат, включая учебные кабинеты и лаборатории,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площадь,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учебных зданий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капитального ремонта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аварийном состоянии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 капитальный ремонт в отчетном году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в типовых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в приспособленных помещениях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игровую комнату для детей 6 летнего возраста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все виды благоустройства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видов благоустройства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благоустроены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привозной водой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теплые и надворные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только надворные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только теплые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отопления центральная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(автономное) отопление,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твҰрдом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жидком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газовом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электрокотельное отопление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видами отопления, не указанных в строках 3.9.2-3.9.5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внутри здания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в отдельном здании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интерактивное оборудование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учебные кабинеты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начальных классов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лингафонные кабинеты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4.6)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основ государства и права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4.7)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4.9)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4.10)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 для классов с русским языком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 для классов с родным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(узбекским, уйгурским или таджикским) языком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языка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военной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оснащены учебным оборудованием начальной военной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число школ, имеющих учебные кабинеты новой модификации, единиц (из строки 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Интернет(из строки 4.17.2)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лингафонные мультимедийные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(СТЕМ)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4.17.6)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стоматологический кабинет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 (пункт)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лицензированный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создавших условия для инклюзивного образования (подъемные устройства, пандусы, специальные приспособления в санитарных комнатах, оснащения поручнями, специальными партами, столами)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имеющих,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мастерские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обработке металла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обработке древесины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обслуживающих видов труда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спортивный зал, оснащенный стандартным оборудованием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расположены в типовых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расположены в приспособленных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спортивные площадки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бассейном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Столовую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столовых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буфет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буфетах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столовую, и буфет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читальных залах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участкового инспектора полиции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турникеты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имеющих видеонаблюдание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и наружное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7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Дневные государственные общеобразовательные школы</w:t>
      </w:r>
    </w:p>
    <w:bookmarkEnd w:id="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всех помещений,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площадь всех зданий,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классных комнат, включая учебные кабинеты и лаборатории,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площадь,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учебных зданий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капитального ремонта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аварийном состоянии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 капитальный ремонт в отчетном году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в типовых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в приспособленных помещениях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игровую комнату для детей 6 летнего возраста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все виды благоустройства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видов благоустройства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благоустроены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привозной водой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теплые и надворные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только надворные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только теплые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отопления центральная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(автономное) отопление,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твҰрдом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жидком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газовом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электрокотельное отопление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видами отопления, не указанных в строках 3.9.2-3.9.5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внутри здания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в отдельном здании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интерактивное оборудование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учебные кабинеты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начальных классов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лингафонные кабинеты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4.6)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основ государства и права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4.7)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4.9)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4.10)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 для классов с русским языком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 для классов с родным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(узбекским, уйгурским или таджикским) языком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языка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них рабочих мест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военной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оснащены учебным оборудованием начальной военной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число школ, имеющих учебные кабинеты новой модификации, единиц (из строки 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лингафонные мультимедийные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(СТЕМ)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4.17.6)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стоматологический кабинет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 (пункт)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лицензированный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создавших условия для инклюзивного образования (подъемные устройства, пандусы, специальные приспособления в санитарных комнатах, оснащения поручнями, специальными партами, столами)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имеющих,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мастерские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обработке металла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обработке древесины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обслуживающих видов труда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спортивный зал, оснащенный стандартным оборудованием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расположены в типовых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расположены в приспособленных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спортивные площадки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бассейном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столовую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столовых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буфет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буфетах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столовую, и буфет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читальных залах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участкового инспектора полиции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турникеты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имеющих видеонаблюдение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внутреннее и наружное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4" w:id="59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25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материальной базе дневных общеобразовательных школ в 20__-20__ учебном году</w:t>
      </w:r>
      <w:r>
        <w:br/>
      </w:r>
      <w:r>
        <w:rPr>
          <w:rFonts w:ascii="Times New Roman"/>
          <w:b/>
          <w:i w:val="false"/>
          <w:color w:val="000000"/>
        </w:rPr>
        <w:t>(без специальных организаций образования)"</w:t>
      </w:r>
      <w:r>
        <w:br/>
      </w:r>
      <w:r>
        <w:rPr>
          <w:rFonts w:ascii="Times New Roman"/>
          <w:b/>
          <w:i w:val="false"/>
          <w:color w:val="000000"/>
        </w:rPr>
        <w:t>(Индекс: № Д-4, периодичность – годовая)</w:t>
      </w:r>
    </w:p>
    <w:bookmarkEnd w:id="599"/>
    <w:bookmarkStart w:name="z62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Пояснение по заполнению Формы:</w:t>
      </w:r>
    </w:p>
    <w:bookmarkEnd w:id="600"/>
    <w:bookmarkStart w:name="z62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школ.</w:t>
      </w:r>
    </w:p>
    <w:bookmarkEnd w:id="601"/>
    <w:bookmarkStart w:name="z62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2-4 указывается количество школ по уровням образования.</w:t>
      </w:r>
    </w:p>
    <w:bookmarkEnd w:id="602"/>
    <w:bookmarkStart w:name="z62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5-8 указывается количество школ по уровням образования в городской местности.</w:t>
      </w:r>
    </w:p>
    <w:bookmarkEnd w:id="603"/>
    <w:bookmarkStart w:name="z63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9-12 указывается количество школ по уровням образования в сельском местности.</w:t>
      </w:r>
    </w:p>
    <w:bookmarkEnd w:id="604"/>
    <w:bookmarkStart w:name="z63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</w:p>
    <w:bookmarkEnd w:id="605"/>
    <w:bookmarkStart w:name="z63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5 и 9</w:t>
      </w:r>
    </w:p>
    <w:bookmarkEnd w:id="606"/>
    <w:bookmarkStart w:name="z63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6 и 10</w:t>
      </w:r>
    </w:p>
    <w:bookmarkEnd w:id="607"/>
    <w:bookmarkStart w:name="z63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7 и 11</w:t>
      </w:r>
    </w:p>
    <w:bookmarkEnd w:id="608"/>
    <w:bookmarkStart w:name="z63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8 и 12.</w:t>
      </w:r>
    </w:p>
    <w:bookmarkEnd w:id="6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</w:p>
        </w:tc>
      </w:tr>
    </w:tbl>
    <w:p>
      <w:pPr>
        <w:spacing w:after="0"/>
        <w:ind w:left="0"/>
        <w:jc w:val="both"/>
      </w:pPr>
      <w:bookmarkStart w:name="z637" w:id="61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38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специальных организациях образования и численности школ, школ-интернатов, педагоги, учащихся</w:t>
      </w:r>
    </w:p>
    <w:bookmarkEnd w:id="611"/>
    <w:p>
      <w:pPr>
        <w:spacing w:after="0"/>
        <w:ind w:left="0"/>
        <w:jc w:val="both"/>
      </w:pPr>
      <w:bookmarkStart w:name="z639" w:id="612"/>
      <w:r>
        <w:rPr>
          <w:rFonts w:ascii="Times New Roman"/>
          <w:b w:val="false"/>
          <w:i w:val="false"/>
          <w:color w:val="000000"/>
          <w:sz w:val="28"/>
        </w:rPr>
        <w:t>
      Индекс: формы № Д-9 раздел I</w:t>
      </w:r>
    </w:p>
    <w:bookmarkEnd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организаций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сеть, единиц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групп,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1-11(12) классов, единиц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совместителей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школы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зрения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слуха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тяжелыми нарушениями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опорно-двигательного аппарата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интеллекта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задержкой психического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расстройством эмоционально-волевой сферы и поведения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совмещений категорий детей, предусмотренных настоящим пунктом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психолого-педагогической коррекции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центр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(autism-центр) поддержки детей с аутизмом (расстройством аутистического спектра)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логопедических пунктов из них;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поддержки инклюзивного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специальные педагоги,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молодые специалисты,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 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41" w:id="61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42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специальных организациях образования и численности школ, школ-интернатов, педагоги, учащихся"</w:t>
      </w:r>
      <w:r>
        <w:br/>
      </w:r>
      <w:r>
        <w:rPr>
          <w:rFonts w:ascii="Times New Roman"/>
          <w:b/>
          <w:i w:val="false"/>
          <w:color w:val="000000"/>
        </w:rPr>
        <w:t>(Индекс: № Д-9 раздел I, периодичность – годовая)</w:t>
      </w:r>
    </w:p>
    <w:bookmarkEnd w:id="615"/>
    <w:bookmarkStart w:name="z64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 В графе 1 указывается общее количество школ.</w:t>
      </w:r>
    </w:p>
    <w:bookmarkEnd w:id="616"/>
    <w:bookmarkStart w:name="z64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указывается численность классов и в них учащихся.</w:t>
      </w:r>
    </w:p>
    <w:bookmarkEnd w:id="617"/>
    <w:bookmarkStart w:name="z64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4-5 указывается количество школ имеющих интернатов.</w:t>
      </w:r>
    </w:p>
    <w:bookmarkEnd w:id="618"/>
    <w:bookmarkStart w:name="z64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6-7 указывается количество педагогов.</w:t>
      </w:r>
    </w:p>
    <w:bookmarkEnd w:id="619"/>
    <w:bookmarkStart w:name="z64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8-12 указывается количество специальных педагогов.</w:t>
      </w:r>
    </w:p>
    <w:bookmarkEnd w:id="620"/>
    <w:bookmarkStart w:name="z64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13-14 указывается количество специалистов.</w:t>
      </w:r>
    </w:p>
    <w:bookmarkEnd w:id="621"/>
    <w:bookmarkStart w:name="z64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15-20 указывается количество потребности в кадрах.</w:t>
      </w:r>
    </w:p>
    <w:bookmarkEnd w:id="622"/>
    <w:bookmarkStart w:name="z65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21-22 указывается количество молодых специалистов.</w:t>
      </w:r>
    </w:p>
    <w:bookmarkEnd w:id="623"/>
    <w:bookmarkStart w:name="z65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23-24 указывается количество молодые специалистов - дефектологов.</w:t>
      </w:r>
    </w:p>
    <w:bookmarkEnd w:id="624"/>
    <w:bookmarkStart w:name="z65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625"/>
    <w:bookmarkStart w:name="z65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"Об образовании").</w:t>
      </w:r>
    </w:p>
    <w:bookmarkEnd w:id="626"/>
    <w:bookmarkStart w:name="z65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627"/>
    <w:bookmarkStart w:name="z65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графы 1, 2, 3, 4, 5, 6, 7, 8, 9, 10, 11, 12, 13, 14, 15, 16, 17 = ∑ строк 1.1 - 1.8 каждой графы</w:t>
      </w:r>
    </w:p>
    <w:bookmarkEnd w:id="628"/>
    <w:bookmarkStart w:name="z65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6 графы 1, 2, 3, 4, 5, 6, 7, 8, 9, 10, 11, 12, 13, 14, 15, 16, 17 = ∑ строк 6.1 - 6.2 каждой графы</w:t>
      </w:r>
    </w:p>
    <w:bookmarkEnd w:id="629"/>
    <w:bookmarkStart w:name="z65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7 графы 1, 2, 3, 4, 5, 6, 7, 8, 9, 10, 11, 12, 13, 14, 15, 16, 17 = ∑ строк 7.1 - 7.2 каждой графы</w:t>
      </w:r>
    </w:p>
    <w:bookmarkEnd w:id="6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</w:p>
        </w:tc>
      </w:tr>
    </w:tbl>
    <w:p>
      <w:pPr>
        <w:spacing w:after="0"/>
        <w:ind w:left="0"/>
        <w:jc w:val="both"/>
      </w:pPr>
      <w:bookmarkStart w:name="z659" w:id="63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60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учащихся по классам</w:t>
      </w:r>
    </w:p>
    <w:bookmarkEnd w:id="632"/>
    <w:p>
      <w:pPr>
        <w:spacing w:after="0"/>
        <w:ind w:left="0"/>
        <w:jc w:val="both"/>
      </w:pPr>
      <w:bookmarkStart w:name="z661" w:id="633"/>
      <w:r>
        <w:rPr>
          <w:rFonts w:ascii="Times New Roman"/>
          <w:b w:val="false"/>
          <w:i w:val="false"/>
          <w:color w:val="000000"/>
          <w:sz w:val="28"/>
        </w:rPr>
        <w:t>
      Индекс: формы № Д-9 раздел II</w:t>
      </w:r>
    </w:p>
    <w:bookmarkEnd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школ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языкам обучения,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проживают в интернате,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классам, человек (из графы 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русским языком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 смешанными языками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класс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 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зрения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слуха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тяжелыми нарушениями речи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опорно-двигательного аппарата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интеллекта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задержкой психического развития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расстройством эмоционально-волевой сферы и поведения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совмещений категорий детей, предусмотренных настоящим пунктом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 особыми образовательными потребностями в развитии, обучающихся на дому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постоянно (дети с инвалидностью и/или лица с инвалидностью)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 с особыми образовательными потребностями в развитии, обучающихся дистанционно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классам, человек (из графы 1)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63" w:id="63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64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учащихся по классам"</w:t>
      </w:r>
      <w:r>
        <w:br/>
      </w:r>
      <w:r>
        <w:rPr>
          <w:rFonts w:ascii="Times New Roman"/>
          <w:b/>
          <w:i w:val="false"/>
          <w:color w:val="000000"/>
        </w:rPr>
        <w:t>(Индекс: № Д-9 раздел II, периодичность – годовая)</w:t>
      </w:r>
    </w:p>
    <w:bookmarkEnd w:id="636"/>
    <w:bookmarkStart w:name="z66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637"/>
    <w:bookmarkStart w:name="z66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учащихся.</w:t>
      </w:r>
    </w:p>
    <w:bookmarkEnd w:id="638"/>
    <w:bookmarkStart w:name="z66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от общего количество учащихся в сельской местности.</w:t>
      </w:r>
    </w:p>
    <w:bookmarkEnd w:id="639"/>
    <w:bookmarkStart w:name="z66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3-5 указывается количество учащихся по языкам обучения.</w:t>
      </w:r>
    </w:p>
    <w:bookmarkEnd w:id="640"/>
    <w:bookmarkStart w:name="z66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учащихся проживающих в интернате.</w:t>
      </w:r>
    </w:p>
    <w:bookmarkEnd w:id="641"/>
    <w:bookmarkStart w:name="z67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7-32 указывается общее количество учащихся по классам и в них девочек.</w:t>
      </w:r>
    </w:p>
    <w:bookmarkEnd w:id="642"/>
    <w:bookmarkStart w:name="z67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643"/>
    <w:bookmarkStart w:name="z67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графы 1 = ∑ строк 1.1 - 1.8 графы 1</w:t>
      </w:r>
    </w:p>
    <w:bookmarkEnd w:id="644"/>
    <w:bookmarkStart w:name="z67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3,4,5 для каждой строки</w:t>
      </w:r>
    </w:p>
    <w:bookmarkEnd w:id="645"/>
    <w:bookmarkStart w:name="z67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7, 9, 11, 13, 15, 17, 19, 21, 23, 25, 27, 29, 31 для каждой строки</w:t>
      </w:r>
    </w:p>
    <w:bookmarkEnd w:id="6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</w:p>
        </w:tc>
      </w:tr>
    </w:tbl>
    <w:p>
      <w:pPr>
        <w:spacing w:after="0"/>
        <w:ind w:left="0"/>
        <w:jc w:val="both"/>
      </w:pPr>
      <w:bookmarkStart w:name="z676" w:id="64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7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материальной базе специальных организаций образования</w:t>
      </w:r>
    </w:p>
    <w:bookmarkEnd w:id="648"/>
    <w:p>
      <w:pPr>
        <w:spacing w:after="0"/>
        <w:ind w:left="0"/>
        <w:jc w:val="both"/>
      </w:pPr>
      <w:bookmarkStart w:name="z678" w:id="649"/>
      <w:r>
        <w:rPr>
          <w:rFonts w:ascii="Times New Roman"/>
          <w:b w:val="false"/>
          <w:i w:val="false"/>
          <w:color w:val="000000"/>
          <w:sz w:val="28"/>
        </w:rPr>
        <w:t>
      Индекс: формы Д-9 раздел III</w:t>
      </w:r>
    </w:p>
    <w:bookmarkEnd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школа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школа-детский сад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школа-интернат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комплекс "детский сад-школа-интернат"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комплекс "школа-интернат-колледж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центр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психолого-педагогической коррекции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(autism-центр) поддержки детей с аутизмом (расстройством аутистического спектра).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специальных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учебных зданий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собственное здание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арендуемое здание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требуют капитального ремонта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находятся в аварийном состоянии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расположены в типовых зданиях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расположены в приспособленных зданиях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организаций, имеющих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зал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сельское хозяйство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кабинеты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кабинетов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педагога-психолога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педагога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(СТЕМ)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лингафонно-мультимедийные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компьютерной техникой детей, обучающихся на дому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9" w:id="65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0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материальной базе специальных общеобразовательных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(Индекс: № Д-9 раздел III, периодичность – годовая)</w:t>
      </w:r>
    </w:p>
    <w:bookmarkEnd w:id="651"/>
    <w:bookmarkStart w:name="z68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652"/>
    <w:bookmarkStart w:name="z68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1-9 указывается общее количество школ по материальной базе специальных организаций образования.</w:t>
      </w:r>
    </w:p>
    <w:bookmarkEnd w:id="653"/>
    <w:bookmarkStart w:name="z68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654"/>
    <w:bookmarkStart w:name="z68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1-9 для каждой строки</w:t>
      </w:r>
    </w:p>
    <w:bookmarkEnd w:id="6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</w:p>
        </w:tc>
      </w:tr>
    </w:tbl>
    <w:p>
      <w:pPr>
        <w:spacing w:after="0"/>
        <w:ind w:left="0"/>
        <w:jc w:val="both"/>
      </w:pPr>
      <w:bookmarkStart w:name="z686" w:id="65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7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Сеть и контингент малокомплектных школ</w:t>
      </w:r>
    </w:p>
    <w:bookmarkEnd w:id="657"/>
    <w:p>
      <w:pPr>
        <w:spacing w:after="0"/>
        <w:ind w:left="0"/>
        <w:jc w:val="both"/>
      </w:pPr>
      <w:bookmarkStart w:name="z688" w:id="65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МКШ-1</w:t>
      </w:r>
    </w:p>
    <w:bookmarkEnd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школ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малокомплектных школ,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в малокомплектных школах,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начальные школы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основные школы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средние школы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9" w:id="65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0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"Сеть и контингент малокомплектных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1, периодичность – годовая)</w:t>
      </w:r>
    </w:p>
    <w:bookmarkEnd w:id="660"/>
    <w:bookmarkStart w:name="z69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661"/>
    <w:bookmarkStart w:name="z69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малокомплектных школ.</w:t>
      </w:r>
    </w:p>
    <w:bookmarkEnd w:id="662"/>
    <w:bookmarkStart w:name="z69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малокомплектных школ по территориальной принадлежности.</w:t>
      </w:r>
    </w:p>
    <w:bookmarkEnd w:id="663"/>
    <w:bookmarkStart w:name="z69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учащихся малокомплектных школ.</w:t>
      </w:r>
    </w:p>
    <w:bookmarkEnd w:id="664"/>
    <w:bookmarkStart w:name="z69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учащихся малокомплектных школ по территориальной принадлежности</w:t>
      </w:r>
    </w:p>
    <w:bookmarkEnd w:id="665"/>
    <w:bookmarkStart w:name="z69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666"/>
    <w:bookmarkStart w:name="z69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 и 3 для каждой строки;</w:t>
      </w:r>
    </w:p>
    <w:bookmarkEnd w:id="667"/>
    <w:bookmarkStart w:name="z69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4= ∑ граф 5 и 6 для каждой строки;</w:t>
      </w:r>
    </w:p>
    <w:bookmarkEnd w:id="668"/>
    <w:bookmarkStart w:name="z69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1.1-1.3 для каждой графы.</w:t>
      </w:r>
    </w:p>
    <w:bookmarkEnd w:id="669"/>
    <w:bookmarkStart w:name="z70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670"/>
    <w:bookmarkStart w:name="z70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МКШ-1 строки 1.1, 1.2, 1.3 графа 1 = форма МКШ-3 строки 1.1, 1.2, 1.3 графа 1 = форма МКШ-4 строки 1.1, 1.2, 1.3 графа 1.</w:t>
      </w:r>
    </w:p>
    <w:bookmarkEnd w:id="6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приказу </w:t>
            </w:r>
          </w:p>
        </w:tc>
      </w:tr>
    </w:tbl>
    <w:p>
      <w:pPr>
        <w:spacing w:after="0"/>
        <w:ind w:left="0"/>
        <w:jc w:val="both"/>
      </w:pPr>
      <w:bookmarkStart w:name="z703" w:id="67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704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совмещенных классах и контингенте обучающихся в малокомплектных школах и количество школ по числу учащихся</w:t>
      </w:r>
    </w:p>
    <w:bookmarkEnd w:id="673"/>
    <w:bookmarkStart w:name="z705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20 __ - 20__ учебный год</w:t>
      </w:r>
    </w:p>
    <w:bookmarkEnd w:id="674"/>
    <w:p>
      <w:pPr>
        <w:spacing w:after="0"/>
        <w:ind w:left="0"/>
        <w:jc w:val="both"/>
      </w:pPr>
      <w:bookmarkStart w:name="z706" w:id="67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МКШ-2</w:t>
      </w:r>
    </w:p>
    <w:bookmarkEnd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707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совмещенных классах и контингенте</w:t>
      </w:r>
    </w:p>
    <w:bookmarkEnd w:id="6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школ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классов, единиц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Несовмещенные классы, единиц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совмещенных классов,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1-4классах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5-9классах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10-11классах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1-4 классах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5-9 классах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10-11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 языке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 языке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 языке обучения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 школах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начальные школы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основные школы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средние школы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9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Количество школ по числу учащихся</w:t>
      </w:r>
    </w:p>
    <w:bookmarkEnd w:id="6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начальных школ, единиц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численностью учащихся в них,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основных школ,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и больше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численностью учащихся в них,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средних школ, единиц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численностью учащихся в них, человек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и меньше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401-640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и больше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и меньше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401-640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641-880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881-1 120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1 121-1 360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1 361-1 600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и больше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1" w:id="68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712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совмещенных классах и контингенте обучающихся в малокомплектных школах и количество школ по числу учащихся"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2, периодичность – годовая)</w:t>
      </w:r>
    </w:p>
    <w:bookmarkEnd w:id="681"/>
    <w:bookmarkStart w:name="z71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682"/>
    <w:bookmarkStart w:name="z714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1.В графе 1 указывается количество классов в малокомплектных школах.</w:t>
      </w:r>
    </w:p>
    <w:bookmarkEnd w:id="683"/>
    <w:bookmarkStart w:name="z71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несовмещенных и совмещенных классов.</w:t>
      </w:r>
    </w:p>
    <w:bookmarkEnd w:id="684"/>
    <w:bookmarkStart w:name="z71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4-6 указывается количество совмещенных классов в разбивке по классам.</w:t>
      </w:r>
    </w:p>
    <w:bookmarkEnd w:id="685"/>
    <w:bookmarkStart w:name="z71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указать количество учащихся в совмещенных классах.</w:t>
      </w:r>
    </w:p>
    <w:bookmarkEnd w:id="686"/>
    <w:bookmarkStart w:name="z71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указать количество учащихся в совмещенных классах, которые обучаются на казахском языке.</w:t>
      </w:r>
    </w:p>
    <w:bookmarkEnd w:id="687"/>
    <w:bookmarkStart w:name="z71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9-14 указать количество учащихся в совмещенных классах в разбивке по классам и из них обучающихся на казахском языке.</w:t>
      </w:r>
    </w:p>
    <w:bookmarkEnd w:id="688"/>
    <w:bookmarkStart w:name="z720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В графе 1 указывается количество начальных школ.</w:t>
      </w:r>
    </w:p>
    <w:bookmarkEnd w:id="689"/>
    <w:bookmarkStart w:name="z72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2-13 количество начальных школ по количеству учащихся.</w:t>
      </w:r>
    </w:p>
    <w:bookmarkEnd w:id="690"/>
    <w:bookmarkStart w:name="z72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основных школ.</w:t>
      </w:r>
    </w:p>
    <w:bookmarkEnd w:id="691"/>
    <w:bookmarkStart w:name="z72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15-21 количество основных школ по количеству учащихся.</w:t>
      </w:r>
    </w:p>
    <w:bookmarkEnd w:id="692"/>
    <w:bookmarkStart w:name="z72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средних школ.</w:t>
      </w:r>
    </w:p>
    <w:bookmarkEnd w:id="693"/>
    <w:bookmarkStart w:name="z72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23-32 количество средних школ по количеству учащихся.</w:t>
      </w:r>
    </w:p>
    <w:bookmarkEnd w:id="694"/>
    <w:bookmarkStart w:name="z72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695"/>
    <w:bookmarkStart w:name="z72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раздел 1= ∑ граф 2 и 3 для каждой строки;</w:t>
      </w:r>
    </w:p>
    <w:bookmarkEnd w:id="696"/>
    <w:bookmarkStart w:name="z72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раздел 1= ∑ граф 4 – 6 для каждой строки;</w:t>
      </w:r>
    </w:p>
    <w:bookmarkEnd w:id="697"/>
    <w:bookmarkStart w:name="z72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раздел 1 = ∑ граф 9, 11, 13 для каждой строки;</w:t>
      </w:r>
    </w:p>
    <w:bookmarkEnd w:id="698"/>
    <w:bookmarkStart w:name="z73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раздел 1= ∑ граф 10, 12, 14 для каждой строки;</w:t>
      </w:r>
    </w:p>
    <w:bookmarkEnd w:id="699"/>
    <w:bookmarkStart w:name="z73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раздел 1= ∑ строк 1.1-1.3 для каждой графы.</w:t>
      </w:r>
    </w:p>
    <w:bookmarkEnd w:id="700"/>
    <w:bookmarkStart w:name="z73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раздел 2 = ∑ граф 2-13 для каждой строки</w:t>
      </w:r>
    </w:p>
    <w:bookmarkEnd w:id="701"/>
    <w:bookmarkStart w:name="z73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14 раздел 2 = ∑ граф 15-21 для каждой строки</w:t>
      </w:r>
    </w:p>
    <w:bookmarkEnd w:id="702"/>
    <w:bookmarkStart w:name="z73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22 раздел 2 = ∑ граф 23-32 для каждой строки</w:t>
      </w:r>
    </w:p>
    <w:bookmarkEnd w:id="703"/>
    <w:bookmarkStart w:name="z73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раздел 2 = ∑ строк 1.1 и 1.2 для каждой графы</w:t>
      </w:r>
    </w:p>
    <w:bookmarkEnd w:id="7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</w:p>
        </w:tc>
      </w:tr>
    </w:tbl>
    <w:p>
      <w:pPr>
        <w:spacing w:after="0"/>
        <w:ind w:left="0"/>
        <w:jc w:val="both"/>
      </w:pPr>
      <w:bookmarkStart w:name="z737" w:id="70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738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малокомплектных школах по языкам обучения, по классам</w:t>
      </w:r>
    </w:p>
    <w:bookmarkEnd w:id="706"/>
    <w:p>
      <w:pPr>
        <w:spacing w:after="0"/>
        <w:ind w:left="0"/>
        <w:jc w:val="both"/>
      </w:pPr>
      <w:bookmarkStart w:name="z739" w:id="707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МКШ-3</w:t>
      </w:r>
    </w:p>
    <w:bookmarkEnd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школ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малокомплектных школ,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языкам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начальные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основные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средние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языкам обучения,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и более языками обучения,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количество классов,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графах 3-14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1" w:id="70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742" w:id="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малокомплектных школах по языкам обучения, по классам"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3, периодичность – годовая)</w:t>
      </w:r>
    </w:p>
    <w:bookmarkEnd w:id="710"/>
    <w:bookmarkStart w:name="z74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711"/>
    <w:bookmarkStart w:name="z74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малокомплектных школ и из них в сельской местности.</w:t>
      </w:r>
    </w:p>
    <w:bookmarkEnd w:id="712"/>
    <w:bookmarkStart w:name="z74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малокомплектных школ в сельской местности.</w:t>
      </w:r>
    </w:p>
    <w:bookmarkEnd w:id="713"/>
    <w:bookmarkStart w:name="z74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5, 7, 9, 11, 13 указывается количество малокомплектных школ по языкам обучения.</w:t>
      </w:r>
    </w:p>
    <w:bookmarkEnd w:id="714"/>
    <w:bookmarkStart w:name="z74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8, 10, 12, 14 указывается количество малокомплектных школ по языкам обучения в сельской местности.</w:t>
      </w:r>
    </w:p>
    <w:bookmarkEnd w:id="715"/>
    <w:bookmarkStart w:name="z74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малокомплектных школ со смешанными языками обучения.</w:t>
      </w:r>
    </w:p>
    <w:bookmarkEnd w:id="716"/>
    <w:bookmarkStart w:name="z74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малокомплектных школ со смешанными языками обучения в сельской местности.</w:t>
      </w:r>
    </w:p>
    <w:bookmarkEnd w:id="717"/>
    <w:bookmarkStart w:name="z75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1-4 классов.</w:t>
      </w:r>
    </w:p>
    <w:bookmarkEnd w:id="718"/>
    <w:bookmarkStart w:name="z75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5-9 классов.</w:t>
      </w:r>
    </w:p>
    <w:bookmarkEnd w:id="719"/>
    <w:bookmarkStart w:name="z75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10-11 классов.</w:t>
      </w:r>
    </w:p>
    <w:bookmarkEnd w:id="720"/>
    <w:bookmarkStart w:name="z75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 графа 1 = ∑ граф 3, 5, 7, 9, 11, 13, 15;</w:t>
      </w:r>
    </w:p>
    <w:bookmarkEnd w:id="721"/>
    <w:bookmarkStart w:name="z75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8, 10, 12, 14, 16;</w:t>
      </w:r>
    </w:p>
    <w:bookmarkEnd w:id="722"/>
    <w:bookmarkStart w:name="z75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1.1- 1.3 для каждой графы.</w:t>
      </w:r>
    </w:p>
    <w:bookmarkEnd w:id="723"/>
    <w:bookmarkStart w:name="z75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724"/>
    <w:bookmarkStart w:name="z75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МКШ-3 строки 1.1, 1.2, 1.3 графа 1 = форма МКШ-1 строки 1.1, 1.2, 1.3 графа 1 = форма МКШ-4 строки 1.1, 1.2, 1.3 графа 1.</w:t>
      </w:r>
    </w:p>
    <w:bookmarkEnd w:id="725"/>
    <w:bookmarkStart w:name="z75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МКШ-3 строка 1 графа 3 = форма П-4 графа 5</w:t>
      </w:r>
    </w:p>
    <w:bookmarkEnd w:id="726"/>
    <w:bookmarkStart w:name="z75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МКШ-3 строка 1 графа 4 = форма П-4 графа 6</w:t>
      </w:r>
    </w:p>
    <w:bookmarkEnd w:id="7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</w:p>
        </w:tc>
      </w:tr>
    </w:tbl>
    <w:p>
      <w:pPr>
        <w:spacing w:after="0"/>
        <w:ind w:left="0"/>
        <w:jc w:val="both"/>
      </w:pPr>
      <w:bookmarkStart w:name="z761" w:id="72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762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материальной базе малокомплектных школ</w:t>
      </w:r>
    </w:p>
    <w:bookmarkEnd w:id="729"/>
    <w:p>
      <w:pPr>
        <w:spacing w:after="0"/>
        <w:ind w:left="0"/>
        <w:jc w:val="both"/>
      </w:pPr>
      <w:bookmarkStart w:name="z763" w:id="730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МКШ-4</w:t>
      </w:r>
    </w:p>
    <w:bookmarkEnd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школ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малокомплектных школ,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приспособленные,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аварийные, единиц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начальные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основные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средние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 капитального ремонта,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учебные кабинеты, единиц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спортивный зал, единиц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столовые,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лингофонный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65" w:id="73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766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материальной базе малокомплектных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4, периодичность – годовая)</w:t>
      </w:r>
    </w:p>
    <w:bookmarkEnd w:id="733"/>
    <w:bookmarkStart w:name="z76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734"/>
    <w:bookmarkStart w:name="z76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малокомплектных школ.</w:t>
      </w:r>
    </w:p>
    <w:bookmarkEnd w:id="735"/>
    <w:bookmarkStart w:name="z76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малокомплектных школ в сельской местности.</w:t>
      </w:r>
    </w:p>
    <w:bookmarkEnd w:id="736"/>
    <w:bookmarkStart w:name="z77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учащихся в малокомплектных школах.</w:t>
      </w:r>
    </w:p>
    <w:bookmarkEnd w:id="737"/>
    <w:bookmarkStart w:name="z77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 указывается количество малокомплектных школ по типу здания.</w:t>
      </w:r>
    </w:p>
    <w:bookmarkEnd w:id="738"/>
    <w:bookmarkStart w:name="z77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7 указывается количество учащихся в малокомплектных школах по типу здания.</w:t>
      </w:r>
    </w:p>
    <w:bookmarkEnd w:id="739"/>
    <w:bookmarkStart w:name="z77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8, 10 указывается количество малокомплектных школ по техническому состоянию.</w:t>
      </w:r>
    </w:p>
    <w:bookmarkEnd w:id="740"/>
    <w:bookmarkStart w:name="z77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9, 11 указывается количество учащихся в малокомплектных школах по техническому состоянию.</w:t>
      </w:r>
    </w:p>
    <w:bookmarkEnd w:id="741"/>
    <w:bookmarkStart w:name="z77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12-17 указывается количество малокомплектных школ, которые имеют учебные кабинеты.</w:t>
      </w:r>
    </w:p>
    <w:bookmarkEnd w:id="742"/>
    <w:bookmarkStart w:name="z77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малокомплектных школ, которые имеют спортивные залы.</w:t>
      </w:r>
    </w:p>
    <w:bookmarkEnd w:id="743"/>
    <w:bookmarkStart w:name="z77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малокомплектных школ, которые имеют столовые.</w:t>
      </w:r>
    </w:p>
    <w:bookmarkEnd w:id="744"/>
    <w:bookmarkStart w:name="z77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745"/>
    <w:bookmarkStart w:name="z77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4, 6 для каждой строки;</w:t>
      </w:r>
    </w:p>
    <w:bookmarkEnd w:id="746"/>
    <w:bookmarkStart w:name="z78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5,7 для каждой строки;</w:t>
      </w:r>
    </w:p>
    <w:bookmarkEnd w:id="747"/>
    <w:bookmarkStart w:name="z78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1.1-1.3 для каждой графы.</w:t>
      </w:r>
    </w:p>
    <w:bookmarkEnd w:id="748"/>
    <w:bookmarkStart w:name="z78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749"/>
    <w:bookmarkStart w:name="z78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МКШ-4 строки 1.1, 1.2, 1.3 графа 1 = форма МКШ-1 строки 1.1, 1.2, 1.3 графа 1 = форма МКШ-3 строки 1.1, 1.2, 1.3 графа 1.</w:t>
      </w:r>
    </w:p>
    <w:bookmarkEnd w:id="7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</w:p>
        </w:tc>
      </w:tr>
    </w:tbl>
    <w:p>
      <w:pPr>
        <w:spacing w:after="0"/>
        <w:ind w:left="0"/>
        <w:jc w:val="both"/>
      </w:pPr>
      <w:bookmarkStart w:name="z785" w:id="75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786" w:id="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качественном составе педагогов малокомплектных школ</w:t>
      </w:r>
    </w:p>
    <w:bookmarkEnd w:id="752"/>
    <w:p>
      <w:pPr>
        <w:spacing w:after="0"/>
        <w:ind w:left="0"/>
        <w:jc w:val="both"/>
      </w:pPr>
      <w:bookmarkStart w:name="z787" w:id="75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МКШ-6</w:t>
      </w:r>
    </w:p>
    <w:bookmarkEnd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педагогов,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образованию,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имеют категории,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послевузовским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техническими профессиональным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средним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высшую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1-ую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русским языком обучения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8" w:id="75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789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качественном составе педагогов малокомплектных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6, периодичность – годовая)</w:t>
      </w:r>
    </w:p>
    <w:bookmarkEnd w:id="755"/>
    <w:bookmarkStart w:name="z79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 В графе 1 указывается общее количество педагогов.</w:t>
      </w:r>
    </w:p>
    <w:bookmarkEnd w:id="756"/>
    <w:bookmarkStart w:name="z79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2-5 указывается количество педагогов по образованию.</w:t>
      </w:r>
    </w:p>
    <w:bookmarkEnd w:id="757"/>
    <w:bookmarkStart w:name="z79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6-13 указывается количество педагогов по категориям.</w:t>
      </w:r>
    </w:p>
    <w:bookmarkEnd w:id="758"/>
    <w:bookmarkStart w:name="z79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потребность в педагогах.</w:t>
      </w:r>
    </w:p>
    <w:bookmarkEnd w:id="759"/>
    <w:bookmarkStart w:name="z79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760"/>
    <w:bookmarkStart w:name="z79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2-5 = ∑ граф 6-13 для каждой строки.</w:t>
      </w:r>
    </w:p>
    <w:bookmarkEnd w:id="7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</w:p>
        </w:tc>
      </w:tr>
    </w:tbl>
    <w:p>
      <w:pPr>
        <w:spacing w:after="0"/>
        <w:ind w:left="0"/>
        <w:jc w:val="both"/>
      </w:pPr>
      <w:bookmarkStart w:name="z797" w:id="76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798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Сеть ресурсных центров</w:t>
      </w:r>
    </w:p>
    <w:bookmarkEnd w:id="763"/>
    <w:p>
      <w:pPr>
        <w:spacing w:after="0"/>
        <w:ind w:left="0"/>
        <w:jc w:val="both"/>
      </w:pPr>
      <w:bookmarkStart w:name="z799" w:id="764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МКШ-10</w:t>
      </w:r>
    </w:p>
    <w:bookmarkEnd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опорных школ (ресурсных центров),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магнитных школ, закрепленных к ресурсному центру,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 в магнитных школах,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учащиеся в закрепленных классах к опорным школам (ресурсным центрам),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интернатами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подвозом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интернатами и с подвозом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bookmarkStart w:name="z800" w:id="76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801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"Сеть ресурсных центров"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10, периодичность – годовая)</w:t>
      </w:r>
    </w:p>
    <w:bookmarkEnd w:id="766"/>
    <w:bookmarkStart w:name="z80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767"/>
    <w:bookmarkStart w:name="z80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опорных школ.</w:t>
      </w:r>
    </w:p>
    <w:bookmarkEnd w:id="768"/>
    <w:bookmarkStart w:name="z80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опорных школ с интернатами.</w:t>
      </w:r>
    </w:p>
    <w:bookmarkEnd w:id="769"/>
    <w:bookmarkStart w:name="z80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опорных школ с подвозом.</w:t>
      </w:r>
    </w:p>
    <w:bookmarkEnd w:id="770"/>
    <w:bookmarkStart w:name="z80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опорных школ где есть интернат и подвоз.</w:t>
      </w:r>
    </w:p>
    <w:bookmarkEnd w:id="771"/>
    <w:bookmarkStart w:name="z80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5-7 указывается количество магнитных школ, закрепленных к ресурсному центру и из них по уровням.</w:t>
      </w:r>
    </w:p>
    <w:bookmarkEnd w:id="772"/>
    <w:bookmarkStart w:name="z80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детей в магнитных школах.</w:t>
      </w:r>
    </w:p>
    <w:bookmarkEnd w:id="773"/>
    <w:bookmarkStart w:name="z80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детей в закрепленных классах к опорным школам.</w:t>
      </w:r>
    </w:p>
    <w:bookmarkEnd w:id="774"/>
    <w:bookmarkStart w:name="z81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775"/>
    <w:bookmarkStart w:name="z81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5= ∑ граф 6-7</w:t>
      </w:r>
    </w:p>
    <w:bookmarkEnd w:id="7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</w:p>
        </w:tc>
      </w:tr>
    </w:tbl>
    <w:p>
      <w:pPr>
        <w:spacing w:after="0"/>
        <w:ind w:left="0"/>
        <w:jc w:val="both"/>
      </w:pPr>
      <w:bookmarkStart w:name="z813" w:id="77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814" w:id="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основных показателях среднего образования</w:t>
      </w:r>
    </w:p>
    <w:bookmarkEnd w:id="778"/>
    <w:p>
      <w:pPr>
        <w:spacing w:after="0"/>
        <w:ind w:left="0"/>
        <w:jc w:val="both"/>
      </w:pPr>
      <w:bookmarkStart w:name="z815" w:id="779"/>
      <w:r>
        <w:rPr>
          <w:rFonts w:ascii="Times New Roman"/>
          <w:b w:val="false"/>
          <w:i w:val="false"/>
          <w:color w:val="000000"/>
          <w:sz w:val="28"/>
        </w:rPr>
        <w:t>
      Индекс: форма № СТ -1</w:t>
      </w:r>
    </w:p>
    <w:bookmarkEnd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предыдущий учебный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текущий учебный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организаций среднего образования,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средние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казахским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русским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уйгурским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узбекским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таджикским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со смешанным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7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другим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гимназий,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школ-гимназий, единиц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детей,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лицеев,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школ-лицеев,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малокомплектные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школы (ресурсный центр),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 при исправительном учреждении,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 девиантным поведением,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 особым режимом содержания,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7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при больнице,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интернатных организаций образования,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детей,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организации образования,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проживающих в интернатах,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классов для детей с особыми образовательными потребностями в общеобразовательных школах, единиц,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слуха (неслышащие, слабослышащие, позднооглохшие),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зрения (незрячие, слабовидящие, поздноослепшие),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функции опорно-двигательного аппарата,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речи,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умственной отсталостью,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задержкой психического развития,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расстройством эмоционально-волевой сферы и поведения,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со сложными нарушениями, в том числе со слепоглухотой,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детей с особыми образовательными потребностями в возрасте от 7 до 18 лет по региону,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численность детей с особыми образовательными потребностями, вовлеченных в инклюзивную среду, человек: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детей, с особыми образовательными потребностями в здоровье, человек: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с особыми образовательными потребностями в общеобразовательных школах, обучающихся на дому, человек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7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временные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детей-сирот и детей, оставшихся без попечения родителей,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дополнительного образования,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детей,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"школа - ясли - сад",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при колледжах,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при высших учебных заведениях,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аварийных школ,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требующих капитального ремонта,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где проведен капитальный ремонт,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ученических мест,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в одну смену,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в две смены,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в три смены,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педагогов в организациях среднего образования,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учителей,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9" w:id="78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820" w:id="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основных показателях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СТ -1, периодичность – годовая)</w:t>
      </w:r>
    </w:p>
    <w:bookmarkEnd w:id="784"/>
    <w:bookmarkStart w:name="z82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785"/>
    <w:bookmarkStart w:name="z82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данные за предыдущий учебный год</w:t>
      </w:r>
    </w:p>
    <w:bookmarkEnd w:id="786"/>
    <w:bookmarkStart w:name="z82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данные за текущий учебный год.</w:t>
      </w:r>
    </w:p>
    <w:bookmarkEnd w:id="787"/>
    <w:bookmarkStart w:name="z82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расчета (строка 46):</w:t>
      </w:r>
    </w:p>
    <w:bookmarkEnd w:id="788"/>
    <w:bookmarkStart w:name="z82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* С – К = дефицит ученических мест</w:t>
      </w:r>
    </w:p>
    <w:bookmarkEnd w:id="789"/>
    <w:bookmarkStart w:name="z82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Проектная мощность</w:t>
      </w:r>
    </w:p>
    <w:bookmarkEnd w:id="790"/>
    <w:bookmarkStart w:name="z82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Коэффициент сменности</w:t>
      </w:r>
    </w:p>
    <w:bookmarkEnd w:id="791"/>
    <w:bookmarkStart w:name="z82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Контингент учащихся 0-11(12) классы</w:t>
      </w:r>
    </w:p>
    <w:bookmarkEnd w:id="792"/>
    <w:bookmarkStart w:name="z82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сменности:</w:t>
      </w:r>
    </w:p>
    <w:bookmarkEnd w:id="793"/>
    <w:bookmarkStart w:name="z83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школы в эксплуатацию до 2003 год - на 1 учащегося 1,5</w:t>
      </w:r>
    </w:p>
    <w:bookmarkEnd w:id="794"/>
    <w:bookmarkStart w:name="z83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школы в эксплуатацию с 2003 год - на 1 учащегося 2</w:t>
      </w:r>
    </w:p>
    <w:bookmarkEnd w:id="795"/>
    <w:bookmarkStart w:name="z83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 и 3 сменные школы не рассчитывает)</w:t>
      </w:r>
    </w:p>
    <w:bookmarkEnd w:id="796"/>
    <w:bookmarkStart w:name="z83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797"/>
    <w:bookmarkStart w:name="z83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организаций среднего образования:</w:t>
      </w:r>
    </w:p>
    <w:bookmarkEnd w:id="798"/>
    <w:bookmarkStart w:name="z83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СТ-1 строка 1 графа 2= форма П-1 строка 1 графа 1 </w:t>
      </w:r>
    </w:p>
    <w:bookmarkEnd w:id="799"/>
    <w:bookmarkStart w:name="z83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организаций среднего образования в сельской местности:</w:t>
      </w:r>
    </w:p>
    <w:bookmarkEnd w:id="800"/>
    <w:bookmarkStart w:name="z83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СТ-1 строка 1.1 графа 2 = форма П-1 строка 1 графа 3</w:t>
      </w:r>
    </w:p>
    <w:bookmarkEnd w:id="801"/>
    <w:bookmarkStart w:name="z83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Численность учащихся:</w:t>
      </w:r>
    </w:p>
    <w:bookmarkEnd w:id="802"/>
    <w:bookmarkStart w:name="z83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СТ-1 строка 1.2 графа 2 = форма П-1 строка 2 графа 1</w:t>
      </w:r>
    </w:p>
    <w:bookmarkEnd w:id="803"/>
    <w:bookmarkStart w:name="z84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Численность учащихся в сельской местности:</w:t>
      </w:r>
    </w:p>
    <w:bookmarkEnd w:id="804"/>
    <w:bookmarkStart w:name="z84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СТ-1 строка 1.2.1 графа 2 = форма П-1 строка 2 графа 3</w:t>
      </w:r>
    </w:p>
    <w:bookmarkEnd w:id="8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</w:p>
        </w:tc>
      </w:tr>
    </w:tbl>
    <w:p>
      <w:pPr>
        <w:spacing w:after="0"/>
        <w:ind w:left="0"/>
        <w:jc w:val="both"/>
      </w:pPr>
      <w:bookmarkStart w:name="z843" w:id="80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844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Общее число школ и численность учащихся</w:t>
      </w:r>
    </w:p>
    <w:bookmarkEnd w:id="807"/>
    <w:p>
      <w:pPr>
        <w:spacing w:after="0"/>
        <w:ind w:left="0"/>
        <w:jc w:val="both"/>
      </w:pPr>
      <w:bookmarkStart w:name="z845" w:id="80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</w:t>
      </w:r>
    </w:p>
    <w:bookmarkEnd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Автономные организации образования "Назарбаев интеллектуальные 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школ,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число дневных государственных общеобразовательных школ,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единиц: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начальных школ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средних школ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школ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47" w:id="81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848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"Общее число школ и численность учащихся"</w:t>
      </w:r>
      <w:r>
        <w:br/>
      </w:r>
      <w:r>
        <w:rPr>
          <w:rFonts w:ascii="Times New Roman"/>
          <w:b/>
          <w:i w:val="false"/>
          <w:color w:val="000000"/>
        </w:rPr>
        <w:t>(Индекс: № П-1, периодичность – годовая)</w:t>
      </w:r>
    </w:p>
    <w:bookmarkEnd w:id="811"/>
    <w:bookmarkStart w:name="z84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812"/>
    <w:bookmarkStart w:name="z85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всех школ.</w:t>
      </w:r>
    </w:p>
    <w:bookmarkEnd w:id="813"/>
    <w:bookmarkStart w:name="z85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всех школ по территориальной принадлежности.</w:t>
      </w:r>
    </w:p>
    <w:bookmarkEnd w:id="814"/>
    <w:bookmarkStart w:name="z85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дневных государственных общеобразовательных школ.</w:t>
      </w:r>
    </w:p>
    <w:bookmarkEnd w:id="815"/>
    <w:bookmarkStart w:name="z85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дневных государственных общеобразовательных школ по территориальной принадлежности.</w:t>
      </w:r>
    </w:p>
    <w:bookmarkEnd w:id="816"/>
    <w:bookmarkStart w:name="z85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7-15 указывается количество дневных государственных общеобразовательных школ по уровням и по территориальной принадлежности.</w:t>
      </w:r>
    </w:p>
    <w:bookmarkEnd w:id="817"/>
    <w:bookmarkStart w:name="z85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818"/>
    <w:bookmarkStart w:name="z85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2-3 для каждой строки</w:t>
      </w:r>
    </w:p>
    <w:bookmarkEnd w:id="819"/>
    <w:bookmarkStart w:name="z85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5-6 для каждой строки = ∑ граф 7, 10 и 13 для каждой строки</w:t>
      </w:r>
    </w:p>
    <w:bookmarkEnd w:id="820"/>
    <w:bookmarkStart w:name="z85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8, 11 и 14 для каждой строки</w:t>
      </w:r>
    </w:p>
    <w:bookmarkEnd w:id="821"/>
    <w:bookmarkStart w:name="z85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9, 12 и 15 для каждой строки</w:t>
      </w:r>
    </w:p>
    <w:bookmarkEnd w:id="822"/>
    <w:bookmarkStart w:name="z86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8-9 для каждой строки</w:t>
      </w:r>
    </w:p>
    <w:bookmarkEnd w:id="823"/>
    <w:bookmarkStart w:name="z86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= ∑ граф 11-12 для каждой строки</w:t>
      </w:r>
    </w:p>
    <w:bookmarkEnd w:id="824"/>
    <w:bookmarkStart w:name="z86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= ∑ граф 14-15 для каждой строки</w:t>
      </w:r>
    </w:p>
    <w:bookmarkEnd w:id="825"/>
    <w:bookmarkStart w:name="z86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826"/>
    <w:bookmarkStart w:name="z86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школ:</w:t>
      </w:r>
    </w:p>
    <w:bookmarkEnd w:id="827"/>
    <w:bookmarkStart w:name="z865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 строка 1 графа 4 = форма П-3 (1 раздел) графа 2 = форма П-13 графа 1 = форма К-1 строка 3 графа 1</w:t>
      </w:r>
    </w:p>
    <w:bookmarkEnd w:id="828"/>
    <w:bookmarkStart w:name="z866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учащихся:</w:t>
      </w:r>
    </w:p>
    <w:bookmarkEnd w:id="829"/>
    <w:bookmarkStart w:name="z86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 строка 2 графа 4 = форма П-3 (2 раздел) графа 2 = форма П-13 графа 2 = форма П-18 графа 1 = форма К-1 строка 3 графа 2</w:t>
      </w:r>
    </w:p>
    <w:bookmarkEnd w:id="8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</w:p>
        </w:tc>
      </w:tr>
    </w:tbl>
    <w:p>
      <w:pPr>
        <w:spacing w:after="0"/>
        <w:ind w:left="0"/>
        <w:jc w:val="both"/>
      </w:pPr>
      <w:bookmarkStart w:name="z869" w:id="83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870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школ и обучающихся по языкам обучения в сравнении с предыдущим годом</w:t>
      </w:r>
    </w:p>
    <w:bookmarkEnd w:id="832"/>
    <w:p>
      <w:pPr>
        <w:spacing w:after="0"/>
        <w:ind w:left="0"/>
        <w:jc w:val="both"/>
      </w:pPr>
      <w:bookmarkStart w:name="z871" w:id="83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</w:t>
      </w:r>
    </w:p>
    <w:bookmarkEnd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872" w:id="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Количество школ по языкам обучения</w:t>
      </w:r>
    </w:p>
    <w:bookmarkEnd w:id="8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школ,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87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развивается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казахского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русского языка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874" w:id="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Количество учащихся по языкам обучения</w:t>
      </w:r>
    </w:p>
    <w:bookmarkEnd w:id="8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всего,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обучающихся 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русской и другой национальности, обучающиеся на казахском языке,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87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обучающихся на: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 казахской национальности, обучающиеся на русском языке,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таджикском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bookmarkStart w:name="z876" w:id="83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877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школ и обучающихся по языкам обучения в сравнении с предыдущим годом"</w:t>
      </w:r>
      <w:r>
        <w:br/>
      </w:r>
      <w:r>
        <w:rPr>
          <w:rFonts w:ascii="Times New Roman"/>
          <w:b/>
          <w:i w:val="false"/>
          <w:color w:val="000000"/>
        </w:rPr>
        <w:t>(Индекс: № П-3, периодичность – годовая)</w:t>
      </w:r>
    </w:p>
    <w:bookmarkEnd w:id="839"/>
    <w:bookmarkStart w:name="z87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840"/>
    <w:bookmarkStart w:name="z879" w:id="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</w:t>
      </w:r>
    </w:p>
    <w:bookmarkEnd w:id="841"/>
    <w:bookmarkStart w:name="z88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указывается количество школ.</w:t>
      </w:r>
    </w:p>
    <w:bookmarkEnd w:id="842"/>
    <w:bookmarkStart w:name="z88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3-8, 13-18 указывается количество школ в разбивке по языкам обучения.</w:t>
      </w:r>
    </w:p>
    <w:bookmarkEnd w:id="843"/>
    <w:bookmarkStart w:name="z88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9-12 указывается количество школ по языку развития.</w:t>
      </w:r>
    </w:p>
    <w:bookmarkEnd w:id="844"/>
    <w:bookmarkStart w:name="z883" w:id="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</w:t>
      </w:r>
    </w:p>
    <w:bookmarkEnd w:id="845"/>
    <w:bookmarkStart w:name="z88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указать количество учащихся.</w:t>
      </w:r>
    </w:p>
    <w:bookmarkEnd w:id="846"/>
    <w:bookmarkStart w:name="z885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4, 7, 8, 11-16 указать количество учащихся в разбивке по языкам обучения.</w:t>
      </w:r>
    </w:p>
    <w:bookmarkEnd w:id="847"/>
    <w:bookmarkStart w:name="z886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5-6, 9-10 указывается количество учащихся казахской национальности по языкам обучения.</w:t>
      </w:r>
    </w:p>
    <w:bookmarkEnd w:id="848"/>
    <w:bookmarkStart w:name="z887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849"/>
    <w:bookmarkStart w:name="z888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</w:t>
      </w:r>
    </w:p>
    <w:bookmarkEnd w:id="850"/>
    <w:bookmarkStart w:name="z889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5, 7, 13, 15, 17 для каждой строки</w:t>
      </w:r>
    </w:p>
    <w:bookmarkEnd w:id="851"/>
    <w:bookmarkStart w:name="z890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8, 14, 16, 18 для каждой строки</w:t>
      </w:r>
    </w:p>
    <w:bookmarkEnd w:id="852"/>
    <w:bookmarkStart w:name="z891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</w:t>
      </w:r>
    </w:p>
    <w:bookmarkEnd w:id="853"/>
    <w:bookmarkStart w:name="z892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7, 11, 13, 15 для каждой строки</w:t>
      </w:r>
    </w:p>
    <w:bookmarkEnd w:id="854"/>
    <w:bookmarkStart w:name="z89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8, 12, 14, 16 для каждой строки</w:t>
      </w:r>
    </w:p>
    <w:bookmarkEnd w:id="855"/>
    <w:bookmarkStart w:name="z894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856"/>
    <w:bookmarkStart w:name="z895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школ:</w:t>
      </w:r>
    </w:p>
    <w:bookmarkEnd w:id="857"/>
    <w:bookmarkStart w:name="z896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(1 раздел) графа 2 = форма П-1 строка 1 графа 4 = форма П-13 графа 1 = форма К-1 строка 3 графа 1</w:t>
      </w:r>
    </w:p>
    <w:bookmarkEnd w:id="858"/>
    <w:bookmarkStart w:name="z89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учащихся:</w:t>
      </w:r>
    </w:p>
    <w:bookmarkEnd w:id="859"/>
    <w:bookmarkStart w:name="z89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(2 раздел) графа 2 = форма П-1 строка 2 графа 4 = форма П-13 графа 2 = форма П-18 графа 1 = форма П-22 графа 8 = форма К-1 строка 3 графа 2</w:t>
      </w:r>
    </w:p>
    <w:bookmarkEnd w:id="860"/>
    <w:bookmarkStart w:name="z899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школ с казахским языком обучения:</w:t>
      </w:r>
    </w:p>
    <w:bookmarkEnd w:id="861"/>
    <w:bookmarkStart w:name="z90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П-3 (1 раздел) графа 4 = форма П-4 графа 1 </w:t>
      </w:r>
    </w:p>
    <w:bookmarkEnd w:id="862"/>
    <w:bookmarkStart w:name="z90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Всего школ с русским языком обучения:</w:t>
      </w:r>
    </w:p>
    <w:bookmarkEnd w:id="863"/>
    <w:bookmarkStart w:name="z90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(1 раздел) графа 6 = форма П-4 графа 9</w:t>
      </w:r>
    </w:p>
    <w:bookmarkEnd w:id="864"/>
    <w:bookmarkStart w:name="z903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Всего школ со смешанными языками обучения:</w:t>
      </w:r>
    </w:p>
    <w:bookmarkEnd w:id="865"/>
    <w:bookmarkStart w:name="z904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П-3 (1 раздел) графа 8 = форма П-4 графа 16 = форма П-10 строка 1 графа 1 </w:t>
      </w:r>
    </w:p>
    <w:bookmarkEnd w:id="866"/>
    <w:bookmarkStart w:name="z90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6)Всего учащихся на казахском языке:</w:t>
      </w:r>
    </w:p>
    <w:bookmarkEnd w:id="867"/>
    <w:bookmarkStart w:name="z906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П-3 (2 раздел) графа 4 = форма П-4 графа 3 </w:t>
      </w:r>
    </w:p>
    <w:bookmarkEnd w:id="868"/>
    <w:bookmarkStart w:name="z907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Всего учащихся на русском языке:</w:t>
      </w:r>
    </w:p>
    <w:bookmarkEnd w:id="869"/>
    <w:bookmarkStart w:name="z90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(2 раздел) графа 8 = форма П-4 графа 11</w:t>
      </w:r>
    </w:p>
    <w:bookmarkEnd w:id="870"/>
    <w:bookmarkStart w:name="z909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Всего учащихся на уйгурском языке:</w:t>
      </w:r>
    </w:p>
    <w:bookmarkEnd w:id="871"/>
    <w:bookmarkStart w:name="z91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(2 раздел) графа 12 = форма П-7 строка 2.2 ∑ граф 2-12</w:t>
      </w:r>
    </w:p>
    <w:bookmarkEnd w:id="872"/>
    <w:bookmarkStart w:name="z911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Всего учащихся на узбекском языке:</w:t>
      </w:r>
    </w:p>
    <w:bookmarkEnd w:id="873"/>
    <w:bookmarkStart w:name="z912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(2 раздел) графа 14 = форма П-7 строка 1.2 ∑ граф 2-12</w:t>
      </w:r>
    </w:p>
    <w:bookmarkEnd w:id="874"/>
    <w:bookmarkStart w:name="z913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Всего учащихся на таджикском языке:</w:t>
      </w:r>
    </w:p>
    <w:bookmarkEnd w:id="875"/>
    <w:bookmarkStart w:name="z914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(2 раздел) графа 16 = форма П-7 строка 3.2 ∑ граф 2-12</w:t>
      </w:r>
    </w:p>
    <w:bookmarkEnd w:id="8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</w:p>
        </w:tc>
      </w:tr>
    </w:tbl>
    <w:p>
      <w:pPr>
        <w:spacing w:after="0"/>
        <w:ind w:left="0"/>
        <w:jc w:val="both"/>
      </w:pPr>
      <w:bookmarkStart w:name="z916" w:id="87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917" w:id="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 с казахским, русским и смешанными языками обучения</w:t>
      </w:r>
    </w:p>
    <w:bookmarkEnd w:id="878"/>
    <w:p>
      <w:pPr>
        <w:spacing w:after="0"/>
        <w:ind w:left="0"/>
        <w:jc w:val="both"/>
      </w:pPr>
      <w:bookmarkStart w:name="z918" w:id="87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П-4</w:t>
      </w:r>
    </w:p>
    <w:bookmarkEnd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с казахским языком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малокомплектные школы с казахским языком обучения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число класс-комплектов, единиц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920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с русским языком обучения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со смешанным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национальности,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класс-комплектов с русским языком обучения,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национальности,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12, 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указавшие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19, 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указавшие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both"/>
      </w:pPr>
      <w:bookmarkStart w:name="z921" w:id="88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922" w:id="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 с казахским языком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П-4, периодичность – годовая)</w:t>
      </w:r>
    </w:p>
    <w:bookmarkEnd w:id="883"/>
    <w:bookmarkStart w:name="z923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884"/>
    <w:bookmarkStart w:name="z924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 с казахским языком обучения.</w:t>
      </w:r>
    </w:p>
    <w:bookmarkEnd w:id="885"/>
    <w:bookmarkStart w:name="z925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школ с казахским языком обучения в сельской местности.</w:t>
      </w:r>
    </w:p>
    <w:bookmarkEnd w:id="886"/>
    <w:bookmarkStart w:name="z926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учащихся в школах с казахским языком обучения.</w:t>
      </w:r>
    </w:p>
    <w:bookmarkEnd w:id="887"/>
    <w:bookmarkStart w:name="z927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учащихся в школах с казахским языком обучения в сельской местности.</w:t>
      </w:r>
    </w:p>
    <w:bookmarkEnd w:id="888"/>
    <w:bookmarkStart w:name="z928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малокомплектных школ с казахским языком обучения.</w:t>
      </w:r>
    </w:p>
    <w:bookmarkEnd w:id="889"/>
    <w:bookmarkStart w:name="z929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малокомплектных школ с казахским языком обучения в сельской местности.</w:t>
      </w:r>
    </w:p>
    <w:bookmarkEnd w:id="890"/>
    <w:bookmarkStart w:name="z930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учащихся малокомплектных школ с казахским языком обучения.</w:t>
      </w:r>
    </w:p>
    <w:bookmarkEnd w:id="891"/>
    <w:bookmarkStart w:name="z931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учащихся малокомплектных школ с казахским языком обучения в сельской местности.</w:t>
      </w:r>
    </w:p>
    <w:bookmarkEnd w:id="892"/>
    <w:bookmarkStart w:name="z932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школ с русским языком обучения.</w:t>
      </w:r>
    </w:p>
    <w:bookmarkEnd w:id="893"/>
    <w:bookmarkStart w:name="z933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класс-комплектов в школах с русским языком обучения.</w:t>
      </w:r>
    </w:p>
    <w:bookmarkEnd w:id="894"/>
    <w:bookmarkStart w:name="z934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учащихся в школах с русским языком обучения.</w:t>
      </w:r>
    </w:p>
    <w:bookmarkEnd w:id="895"/>
    <w:bookmarkStart w:name="z935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12-15 указывается количество учащихся в школах с русским языком обучения по национальностям.</w:t>
      </w:r>
    </w:p>
    <w:bookmarkEnd w:id="896"/>
    <w:bookmarkStart w:name="z936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школ со смешанными языками обучения.</w:t>
      </w:r>
    </w:p>
    <w:bookmarkEnd w:id="897"/>
    <w:bookmarkStart w:name="z937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них класс-комплектов с русским языком обучения в школах со смешанными языками обучения.</w:t>
      </w:r>
    </w:p>
    <w:bookmarkEnd w:id="898"/>
    <w:bookmarkStart w:name="z938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18-22 указывается количество учащихся в школах со смешанными языками обучения по национальностям.</w:t>
      </w:r>
    </w:p>
    <w:bookmarkEnd w:id="899"/>
    <w:bookmarkStart w:name="z939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между формами:</w:t>
      </w:r>
    </w:p>
    <w:bookmarkEnd w:id="900"/>
    <w:bookmarkStart w:name="z940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1)Всего школ с казахским языком обучения:</w:t>
      </w:r>
    </w:p>
    <w:bookmarkEnd w:id="901"/>
    <w:bookmarkStart w:name="z941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П-4 графа 1 = форма П-3 (1 раздел) графа 4 </w:t>
      </w:r>
    </w:p>
    <w:bookmarkEnd w:id="902"/>
    <w:bookmarkStart w:name="z942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2)Всего малокомплектных школ с казахским языком обучения:</w:t>
      </w:r>
    </w:p>
    <w:bookmarkEnd w:id="903"/>
    <w:bookmarkStart w:name="z943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П-4 графа 5 = форма МКШ-3 строка 1 графа 3</w:t>
      </w:r>
    </w:p>
    <w:bookmarkEnd w:id="904"/>
    <w:bookmarkStart w:name="z944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3)Всего малокомплектных школ с казахским языком обучения в сельской местности:</w:t>
      </w:r>
    </w:p>
    <w:bookmarkEnd w:id="905"/>
    <w:bookmarkStart w:name="z945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П-4 графа 6 = форма МКШ-3 строка 1 графа 4</w:t>
      </w:r>
    </w:p>
    <w:bookmarkEnd w:id="9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</w:p>
        </w:tc>
      </w:tr>
    </w:tbl>
    <w:p>
      <w:pPr>
        <w:spacing w:after="0"/>
        <w:ind w:left="0"/>
        <w:jc w:val="both"/>
      </w:pPr>
      <w:bookmarkStart w:name="z947" w:id="90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948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 республики с преподаванием предметов естественно-математического цикла на английском языке</w:t>
      </w:r>
    </w:p>
    <w:bookmarkEnd w:id="908"/>
    <w:p>
      <w:pPr>
        <w:spacing w:after="0"/>
        <w:ind w:left="0"/>
        <w:jc w:val="both"/>
      </w:pPr>
      <w:bookmarkStart w:name="z949" w:id="90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П-6</w:t>
      </w:r>
    </w:p>
    <w:bookmarkEnd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Автономная организация образования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с указанием полного адреса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предметов, преподаваемых на английском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каких классах внедрено полиязычное обучение, класс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учителей, преподающих предметы естественно- математического цикла на английском языке, человек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погружением предмета (за счет инварианта)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частичным погружением предмета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вариатива факультатива)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1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52" w:id="91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953" w:id="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 республики с преподаванием предметов естественно-математического цикла на английском языке"</w:t>
      </w:r>
      <w:r>
        <w:br/>
      </w:r>
      <w:r>
        <w:rPr>
          <w:rFonts w:ascii="Times New Roman"/>
          <w:b/>
          <w:i w:val="false"/>
          <w:color w:val="000000"/>
        </w:rPr>
        <w:t>(Индекс: № П-6, периодичность – годовая)</w:t>
      </w:r>
    </w:p>
    <w:bookmarkEnd w:id="913"/>
    <w:bookmarkStart w:name="z95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914"/>
    <w:bookmarkStart w:name="z955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школы с указанием полного адреса.</w:t>
      </w:r>
    </w:p>
    <w:bookmarkEnd w:id="915"/>
    <w:bookmarkStart w:name="z956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предметов, преподаваемых на английском языке.</w:t>
      </w:r>
    </w:p>
    <w:bookmarkEnd w:id="916"/>
    <w:bookmarkStart w:name="z957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3–4 указываются предметы с полным/частичным погружением.</w:t>
      </w:r>
    </w:p>
    <w:bookmarkEnd w:id="917"/>
    <w:bookmarkStart w:name="z958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в каких классах изучаются предметы естественно-математического цикла.</w:t>
      </w:r>
    </w:p>
    <w:bookmarkEnd w:id="918"/>
    <w:bookmarkStart w:name="z959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учителей, преподающие предметы естественно-математического цикла.</w:t>
      </w:r>
    </w:p>
    <w:bookmarkEnd w:id="919"/>
    <w:bookmarkStart w:name="z960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7–10 указывается количество учителей по образованию, преподающие предметы естественно-математического цикла.</w:t>
      </w:r>
    </w:p>
    <w:bookmarkEnd w:id="920"/>
    <w:bookmarkStart w:name="z961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11–18 указывается количество учителей по категориям, преподающие предметы естественно-математического цикла.</w:t>
      </w:r>
    </w:p>
    <w:bookmarkEnd w:id="921"/>
    <w:bookmarkStart w:name="z962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922"/>
    <w:bookmarkStart w:name="z963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– уровень требований к квалификации работника, отражающий результативность выполнения работ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науки).</w:t>
      </w:r>
    </w:p>
    <w:bookmarkEnd w:id="923"/>
    <w:bookmarkStart w:name="z964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 графа 6 = ∑ граф 7 -10; графа 6 = ∑ граф 11- 18.</w:t>
      </w:r>
    </w:p>
    <w:bookmarkEnd w:id="9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</w:p>
        </w:tc>
      </w:tr>
    </w:tbl>
    <w:p>
      <w:pPr>
        <w:spacing w:after="0"/>
        <w:ind w:left="0"/>
        <w:jc w:val="both"/>
      </w:pPr>
      <w:bookmarkStart w:name="z966" w:id="92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967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 с узбекским, уйгурским и таджикским языками обучения</w:t>
      </w:r>
    </w:p>
    <w:bookmarkEnd w:id="926"/>
    <w:p>
      <w:pPr>
        <w:spacing w:after="0"/>
        <w:ind w:left="0"/>
        <w:jc w:val="both"/>
      </w:pPr>
      <w:bookmarkStart w:name="z968" w:id="927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П-7</w:t>
      </w:r>
    </w:p>
    <w:bookmarkEnd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узбекским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узбекским языком обучения в смешанных школах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уйгурским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уйгурским языком обучения в смешанных школах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таджикским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таджикским языком обучения в смешанных школах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педагогов,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(12)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профессиональное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9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категорию,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71" w:id="93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972" w:id="9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 с узбекским, уйгурским и таджикским языками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П-7, периодичность – годовая)</w:t>
      </w:r>
    </w:p>
    <w:bookmarkEnd w:id="931"/>
    <w:bookmarkStart w:name="z97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932"/>
    <w:bookmarkStart w:name="z97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1-12 указывается количество учащихся по классам.</w:t>
      </w:r>
    </w:p>
    <w:bookmarkEnd w:id="933"/>
    <w:bookmarkStart w:name="z97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педагогов.</w:t>
      </w:r>
    </w:p>
    <w:bookmarkEnd w:id="934"/>
    <w:bookmarkStart w:name="z97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14-16 указывается количество педагогов по образованию.</w:t>
      </w:r>
    </w:p>
    <w:bookmarkEnd w:id="935"/>
    <w:bookmarkStart w:name="z97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17-24 указывается количество педагогов по категориям.</w:t>
      </w:r>
    </w:p>
    <w:bookmarkEnd w:id="936"/>
    <w:bookmarkStart w:name="z97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937"/>
    <w:bookmarkStart w:name="z97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= ∑ граф 14-16 для каждой строки = ∑ граф 17-24 для каждой строки</w:t>
      </w:r>
    </w:p>
    <w:bookmarkEnd w:id="938"/>
    <w:bookmarkStart w:name="z98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 = ∑ строк 1-1.1 для каждой графы</w:t>
      </w:r>
    </w:p>
    <w:bookmarkEnd w:id="939"/>
    <w:bookmarkStart w:name="z981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2.2 = ∑ строк 2-2.1 для каждой графы</w:t>
      </w:r>
    </w:p>
    <w:bookmarkEnd w:id="940"/>
    <w:bookmarkStart w:name="z982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3.2 = ∑ строк 3-3.1 для каждой графы</w:t>
      </w:r>
    </w:p>
    <w:bookmarkEnd w:id="941"/>
    <w:bookmarkStart w:name="z983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942"/>
    <w:bookmarkStart w:name="z984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1)Всего учащихся на уйгурском языке:</w:t>
      </w:r>
    </w:p>
    <w:bookmarkEnd w:id="943"/>
    <w:bookmarkStart w:name="z98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П-7 строка 2.2 ∑ граф 2-12 = форма П-3 (2 раздел) графа 12 </w:t>
      </w:r>
    </w:p>
    <w:bookmarkEnd w:id="944"/>
    <w:bookmarkStart w:name="z98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2)Всего учащихся на узбекском языке:</w:t>
      </w:r>
    </w:p>
    <w:bookmarkEnd w:id="945"/>
    <w:bookmarkStart w:name="z987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П-7 строка 1.2 ∑ граф 2-12 = форма П-3 (2 раздел) графа 14 </w:t>
      </w:r>
    </w:p>
    <w:bookmarkEnd w:id="946"/>
    <w:bookmarkStart w:name="z988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3)Всего учащихся на таджикском языке:</w:t>
      </w:r>
    </w:p>
    <w:bookmarkEnd w:id="947"/>
    <w:bookmarkStart w:name="z98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П-7 строка 3.2 ∑ граф 2-12 = форма П-3 (2 раздел) графа 16</w:t>
      </w:r>
    </w:p>
    <w:bookmarkEnd w:id="9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</w:p>
        </w:tc>
      </w:tr>
    </w:tbl>
    <w:p>
      <w:pPr>
        <w:spacing w:after="0"/>
        <w:ind w:left="0"/>
        <w:jc w:val="both"/>
      </w:pPr>
      <w:bookmarkStart w:name="z991" w:id="94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992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выпускниках школ с узбекским, уйгурским, таджикским языками обучения</w:t>
      </w:r>
    </w:p>
    <w:bookmarkEnd w:id="950"/>
    <w:p>
      <w:pPr>
        <w:spacing w:after="0"/>
        <w:ind w:left="0"/>
        <w:jc w:val="both"/>
      </w:pPr>
      <w:bookmarkStart w:name="z993" w:id="95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П-8</w:t>
      </w:r>
    </w:p>
    <w:bookmarkEnd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выпускников,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участвовало в Едином национальном тестировании,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непреодолевшие пороговый уровень,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претенденты на "Алтын белгі",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числе претендентов на "Алтын белгі"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аттестат с отличием,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поступившие в высшие учебные заведения,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гранты,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каком языке сдали комплексное тестирование,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участвовало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каком языке сдали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участвовавшие в Едином национальном тестировании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подтвердившие знания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узбекским языком обучения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узбекским языком обучения в смешанных школах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уйгурским языком обучения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уйгурским языком обучения в смешанных школах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таджикским языком обучения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таджикским языком обучения в смешанных школах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94" w:id="95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995" w:id="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выпускниках школ с узбекским, уйгурским, таджикским языками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П-8, периодичность – годовая)</w:t>
      </w:r>
    </w:p>
    <w:bookmarkEnd w:id="953"/>
    <w:bookmarkStart w:name="z99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954"/>
    <w:bookmarkStart w:name="z99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выпускников.</w:t>
      </w:r>
    </w:p>
    <w:bookmarkEnd w:id="955"/>
    <w:bookmarkStart w:name="z99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выпускников, участвовавших в Едином национальном тестировании.</w:t>
      </w:r>
    </w:p>
    <w:bookmarkEnd w:id="956"/>
    <w:bookmarkStart w:name="z99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указывается количество выпускников по языку сдачи Единого национального тестирования.</w:t>
      </w:r>
    </w:p>
    <w:bookmarkEnd w:id="957"/>
    <w:bookmarkStart w:name="z100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средний балл за Единое национальное тестирование.</w:t>
      </w:r>
    </w:p>
    <w:bookmarkEnd w:id="958"/>
    <w:bookmarkStart w:name="z100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выпускников непреодолевших пороговый уровень.</w:t>
      </w:r>
    </w:p>
    <w:bookmarkEnd w:id="959"/>
    <w:bookmarkStart w:name="z100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претендентов на "Алтын белгі".</w:t>
      </w:r>
    </w:p>
    <w:bookmarkEnd w:id="960"/>
    <w:bookmarkStart w:name="z100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претендентов на "Алтын белгі", участвовавших в Едином национальном тестировании.</w:t>
      </w:r>
    </w:p>
    <w:bookmarkEnd w:id="961"/>
    <w:bookmarkStart w:name="z1004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претендентов на "Алтын белгі", подтвердивших знания.</w:t>
      </w:r>
    </w:p>
    <w:bookmarkEnd w:id="962"/>
    <w:bookmarkStart w:name="z1005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выпускников, получивших аттестат с отличием.</w:t>
      </w:r>
    </w:p>
    <w:bookmarkEnd w:id="963"/>
    <w:bookmarkStart w:name="z1006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выпускников, поступивших в высшие учебные заведения.</w:t>
      </w:r>
    </w:p>
    <w:bookmarkEnd w:id="964"/>
    <w:bookmarkStart w:name="z1007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выпускников, получивших гранты.</w:t>
      </w:r>
    </w:p>
    <w:bookmarkEnd w:id="965"/>
    <w:bookmarkStart w:name="z1008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13-14 указывается количество выпускников, сдавшие комплексное тестирование в разбивке по языкам сдачи.</w:t>
      </w:r>
    </w:p>
    <w:bookmarkEnd w:id="966"/>
    <w:bookmarkStart w:name="z1009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967"/>
    <w:bookmarkStart w:name="z1010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 = ∑ строк 1-1.1 для каждой графы</w:t>
      </w:r>
    </w:p>
    <w:bookmarkEnd w:id="968"/>
    <w:bookmarkStart w:name="z1011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2.2 = ∑ строк 2-2.1 для каждой графы</w:t>
      </w:r>
    </w:p>
    <w:bookmarkEnd w:id="969"/>
    <w:bookmarkStart w:name="z101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3.2 = ∑ строк 3-3.1 для каждой графы</w:t>
      </w:r>
    </w:p>
    <w:bookmarkEnd w:id="9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</w:p>
        </w:tc>
      </w:tr>
    </w:tbl>
    <w:p>
      <w:pPr>
        <w:spacing w:after="0"/>
        <w:ind w:left="0"/>
        <w:jc w:val="both"/>
      </w:pPr>
      <w:bookmarkStart w:name="z1014" w:id="97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015" w:id="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 со смешанными языками обучения</w:t>
      </w:r>
    </w:p>
    <w:bookmarkEnd w:id="972"/>
    <w:p>
      <w:pPr>
        <w:spacing w:after="0"/>
        <w:ind w:left="0"/>
        <w:jc w:val="both"/>
      </w:pPr>
      <w:bookmarkStart w:name="z1016" w:id="97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П-9</w:t>
      </w:r>
    </w:p>
    <w:bookmarkEnd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школ со смешанными языками обучения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языкам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школы с тремя языками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класс-комплектов,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казахском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русском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узбекском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уйгурском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таджикском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9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русский, узбекский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русский, уйгурский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русский, таджикский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таджикский, узбекский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таджикский, уйгурский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узбекский, уйгурский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18" w:id="97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019" w:id="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 со смешанными языками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П-9, периодичность – годовая)</w:t>
      </w:r>
    </w:p>
    <w:bookmarkEnd w:id="976"/>
    <w:bookmarkStart w:name="z102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977"/>
    <w:bookmarkStart w:name="z102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 со смешанными языками обучения.</w:t>
      </w:r>
    </w:p>
    <w:bookmarkEnd w:id="978"/>
    <w:bookmarkStart w:name="z102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2-8 указывается количество школ со смешанными языками обучения, в разбивке по языкам обучения.</w:t>
      </w:r>
    </w:p>
    <w:bookmarkEnd w:id="979"/>
    <w:bookmarkStart w:name="z102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9-15 указывается количество смешанных школ с тремя языками обучения.</w:t>
      </w:r>
    </w:p>
    <w:bookmarkEnd w:id="980"/>
    <w:bookmarkStart w:name="z102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981"/>
    <w:bookmarkStart w:name="z102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2-9 для каждой строки</w:t>
      </w:r>
    </w:p>
    <w:bookmarkEnd w:id="982"/>
    <w:bookmarkStart w:name="z102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10-15 для каждой строки</w:t>
      </w:r>
    </w:p>
    <w:bookmarkEnd w:id="983"/>
    <w:bookmarkStart w:name="z102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984"/>
    <w:bookmarkStart w:name="z102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1)Всего школ со смешанными языками обучения:</w:t>
      </w:r>
    </w:p>
    <w:bookmarkEnd w:id="985"/>
    <w:bookmarkStart w:name="z102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П-9 строка 1 графа 1 = форма П-3 (1 раздел) графа 8</w:t>
      </w:r>
    </w:p>
    <w:bookmarkEnd w:id="9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</w:p>
        </w:tc>
      </w:tr>
    </w:tbl>
    <w:p>
      <w:pPr>
        <w:spacing w:after="0"/>
        <w:ind w:left="0"/>
        <w:jc w:val="both"/>
      </w:pPr>
      <w:bookmarkStart w:name="z1031" w:id="98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032" w:id="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обучающихся казахской национальности на начало учебного года</w:t>
      </w:r>
      <w:r>
        <w:br/>
      </w:r>
      <w:r>
        <w:rPr>
          <w:rFonts w:ascii="Times New Roman"/>
          <w:b/>
          <w:i w:val="false"/>
          <w:color w:val="000000"/>
        </w:rPr>
        <w:t>(в сравнении с предыдущим учебным годом)</w:t>
      </w:r>
    </w:p>
    <w:bookmarkEnd w:id="988"/>
    <w:p>
      <w:pPr>
        <w:spacing w:after="0"/>
        <w:ind w:left="0"/>
        <w:jc w:val="both"/>
      </w:pPr>
      <w:bookmarkStart w:name="z1033" w:id="98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П-10</w:t>
      </w:r>
    </w:p>
    <w:bookmarkEnd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казахской национальности,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человек: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в школах с казахским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казахском языке в школах со смешанным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в школах с русским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русском языке в школах со смешанным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языках, не указанных в графах 3-10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34" w:id="99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035" w:id="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учащихся казахской национальности на начало учебного года</w:t>
      </w:r>
      <w:r>
        <w:br/>
      </w:r>
      <w:r>
        <w:rPr>
          <w:rFonts w:ascii="Times New Roman"/>
          <w:b/>
          <w:i w:val="false"/>
          <w:color w:val="000000"/>
        </w:rPr>
        <w:t>(в сравнении с предыдущим учебным годом)"</w:t>
      </w:r>
      <w:r>
        <w:br/>
      </w:r>
      <w:r>
        <w:rPr>
          <w:rFonts w:ascii="Times New Roman"/>
          <w:b/>
          <w:i w:val="false"/>
          <w:color w:val="000000"/>
        </w:rPr>
        <w:t>(Индекс: № П-10, периодичность – годовая)</w:t>
      </w:r>
    </w:p>
    <w:bookmarkEnd w:id="991"/>
    <w:bookmarkStart w:name="z103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992"/>
    <w:bookmarkStart w:name="z1037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 казахской национальности.</w:t>
      </w:r>
    </w:p>
    <w:bookmarkEnd w:id="993"/>
    <w:bookmarkStart w:name="z103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учащихся казахской национальности в сельской местности.</w:t>
      </w:r>
    </w:p>
    <w:bookmarkEnd w:id="994"/>
    <w:bookmarkStart w:name="z103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указывается количество учащихся в школах с казахским языком обучения и из них в сельской местности.</w:t>
      </w:r>
    </w:p>
    <w:bookmarkEnd w:id="995"/>
    <w:bookmarkStart w:name="z104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учащихся на казахском языке в школах со смешанным языком обучения и из них в сельской местности.</w:t>
      </w:r>
    </w:p>
    <w:bookmarkEnd w:id="996"/>
    <w:bookmarkStart w:name="z104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указывается количество учащихся в школах с русским языком обучения и из них в сельской местности.</w:t>
      </w:r>
    </w:p>
    <w:bookmarkEnd w:id="997"/>
    <w:bookmarkStart w:name="z104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9-10 указывается количество учащихся на русском языке в школах со смешанным языком обучения и из них в сельской местности.</w:t>
      </w:r>
    </w:p>
    <w:bookmarkEnd w:id="998"/>
    <w:bookmarkStart w:name="z1043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11-12 указывается количество учащихся на языках не указанных в графах 3-10 и из них в сельской местности.</w:t>
      </w:r>
    </w:p>
    <w:bookmarkEnd w:id="999"/>
    <w:bookmarkStart w:name="z1044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000"/>
    <w:bookmarkStart w:name="z1045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5, 7, 9, 11 для каждой строки</w:t>
      </w:r>
    </w:p>
    <w:bookmarkEnd w:id="1001"/>
    <w:bookmarkStart w:name="z1046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8, 10, 12 для каждой строки</w:t>
      </w:r>
    </w:p>
    <w:bookmarkEnd w:id="10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</w:p>
        </w:tc>
      </w:tr>
    </w:tbl>
    <w:p>
      <w:pPr>
        <w:spacing w:after="0"/>
        <w:ind w:left="0"/>
        <w:jc w:val="both"/>
      </w:pPr>
      <w:bookmarkStart w:name="z1048" w:id="100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049" w:id="1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изучении национальных (родных) языков в общеобразовательных и воскресных школах</w:t>
      </w:r>
    </w:p>
    <w:bookmarkEnd w:id="1004"/>
    <w:p>
      <w:pPr>
        <w:spacing w:after="0"/>
        <w:ind w:left="0"/>
        <w:jc w:val="both"/>
      </w:pPr>
      <w:bookmarkStart w:name="z1050" w:id="100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П-11</w:t>
      </w:r>
    </w:p>
    <w:bookmarkEnd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с родным языком обучения,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всех учащихся,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языкам обучения,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графе 2 (указать какой)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графе 5 (указать какой)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05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воскресных школ по языкам обучения,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посещающих воскресные школы по языкам обучения,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иврит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татарский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графах 7-11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указанные в графах 13-17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052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изучении национальных (родных) языков в общеобразовательных и воскресных школах"</w:t>
      </w:r>
      <w:r>
        <w:br/>
      </w:r>
      <w:r>
        <w:rPr>
          <w:rFonts w:ascii="Times New Roman"/>
          <w:b/>
          <w:i w:val="false"/>
          <w:color w:val="000000"/>
        </w:rPr>
        <w:t>(Индекс: № П-11, периодичность – годовая)</w:t>
      </w:r>
    </w:p>
    <w:bookmarkEnd w:id="1007"/>
    <w:bookmarkStart w:name="z105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1008"/>
    <w:bookmarkStart w:name="z105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школ.</w:t>
      </w:r>
    </w:p>
    <w:bookmarkEnd w:id="1009"/>
    <w:bookmarkStart w:name="z105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школ с родным языком обучения.</w:t>
      </w:r>
    </w:p>
    <w:bookmarkEnd w:id="1010"/>
    <w:bookmarkStart w:name="z105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учащихся.</w:t>
      </w:r>
    </w:p>
    <w:bookmarkEnd w:id="1011"/>
    <w:bookmarkStart w:name="z105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учащихся по языкам обучения.</w:t>
      </w:r>
    </w:p>
    <w:bookmarkEnd w:id="1012"/>
    <w:bookmarkStart w:name="z105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7-12 указывается количество воскресных школ по языкам обучения.</w:t>
      </w:r>
    </w:p>
    <w:bookmarkEnd w:id="1013"/>
    <w:bookmarkStart w:name="z105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13-18 указывается количество учащихся воскресных школ по языкам обучения.</w:t>
      </w:r>
    </w:p>
    <w:bookmarkEnd w:id="1014"/>
    <w:bookmarkStart w:name="z106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между формами:</w:t>
      </w:r>
    </w:p>
    <w:bookmarkEnd w:id="1015"/>
    <w:bookmarkStart w:name="z106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1)Всего школ:</w:t>
      </w:r>
    </w:p>
    <w:bookmarkEnd w:id="1016"/>
    <w:bookmarkStart w:name="z106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П-11 графа 1 = форма П-1 строка 1 графа 4 = форма П-3 (1 раздел) графа 2 = форма П-13 графа 1 = форма К-1 строка 3 графа 1</w:t>
      </w:r>
    </w:p>
    <w:bookmarkEnd w:id="1017"/>
    <w:bookmarkStart w:name="z106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учащихся:</w:t>
      </w:r>
    </w:p>
    <w:bookmarkEnd w:id="1018"/>
    <w:bookmarkStart w:name="z106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П-11 графа 4 = форма П-1 строка 2 графа 4 = форма П-3 (2 раздел) графа 2 = форма П-13 графа 2 = форма К-1 строка 3 графа 2</w:t>
      </w:r>
    </w:p>
    <w:bookmarkEnd w:id="10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</w:p>
        </w:tc>
      </w:tr>
    </w:tbl>
    <w:p>
      <w:pPr>
        <w:spacing w:after="0"/>
        <w:ind w:left="0"/>
        <w:jc w:val="both"/>
      </w:pPr>
      <w:bookmarkStart w:name="z1066" w:id="102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067" w:id="10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учащихся, изучающих иностранные языки</w:t>
      </w:r>
    </w:p>
    <w:bookmarkEnd w:id="1021"/>
    <w:p>
      <w:pPr>
        <w:spacing w:after="0"/>
        <w:ind w:left="0"/>
        <w:jc w:val="both"/>
      </w:pPr>
      <w:bookmarkStart w:name="z1068" w:id="102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П-13</w:t>
      </w:r>
    </w:p>
    <w:bookmarkEnd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 административно-территориальных объектов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изучающих иностранный язык,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6,7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06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изучающих иностранный язык,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9,10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12,13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15,16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18,19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07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0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изучающих иностранный язык, человек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не изучающих иностранный язык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графах 3-29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33,34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21,22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24,25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27,28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30,31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bookmarkStart w:name="z1071" w:id="102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072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учащихся, изучающих иностранные языки"</w:t>
      </w:r>
      <w:r>
        <w:br/>
      </w:r>
      <w:r>
        <w:rPr>
          <w:rFonts w:ascii="Times New Roman"/>
          <w:b/>
          <w:i w:val="false"/>
          <w:color w:val="000000"/>
        </w:rPr>
        <w:t>(Индекс: № П-13, периодичность – годовая)</w:t>
      </w:r>
    </w:p>
    <w:bookmarkEnd w:id="1026"/>
    <w:bookmarkStart w:name="z107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27"/>
    <w:bookmarkStart w:name="z107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школ.</w:t>
      </w:r>
    </w:p>
    <w:bookmarkEnd w:id="1028"/>
    <w:bookmarkStart w:name="z107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учащихся.</w:t>
      </w:r>
    </w:p>
    <w:bookmarkEnd w:id="1029"/>
    <w:bookmarkStart w:name="z107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3-32 указывается количество учащихся по изучаемым иностранным языкам.</w:t>
      </w:r>
    </w:p>
    <w:bookmarkEnd w:id="1030"/>
    <w:bookmarkStart w:name="z107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33-35 указывается количество детей, не изучающих иностранные языки.</w:t>
      </w:r>
    </w:p>
    <w:bookmarkEnd w:id="1031"/>
    <w:bookmarkStart w:name="z107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между формами:</w:t>
      </w:r>
    </w:p>
    <w:bookmarkEnd w:id="1032"/>
    <w:bookmarkStart w:name="z107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школ:</w:t>
      </w:r>
    </w:p>
    <w:bookmarkEnd w:id="1033"/>
    <w:bookmarkStart w:name="z108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П-13 графа 1 = форма П-1 строка 1 графа 4 = форма П-3 (1 раздел) графа 2 = форма К-1 строка 3 графа 1</w:t>
      </w:r>
    </w:p>
    <w:bookmarkEnd w:id="1034"/>
    <w:bookmarkStart w:name="z108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учащихся:</w:t>
      </w:r>
    </w:p>
    <w:bookmarkEnd w:id="1035"/>
    <w:bookmarkStart w:name="z108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П-13 графа 2 = форма П-1 строка 2 графа 4 = форма П-18 графа 1 = форма П-22 графа 8 = форма К-1 строка 3 графа 2</w:t>
      </w:r>
    </w:p>
    <w:bookmarkEnd w:id="10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</w:p>
        </w:tc>
      </w:tr>
    </w:tbl>
    <w:p>
      <w:pPr>
        <w:spacing w:after="0"/>
        <w:ind w:left="0"/>
        <w:jc w:val="both"/>
      </w:pPr>
      <w:bookmarkStart w:name="z1084" w:id="103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085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 с классами углубленного изучения предметов</w:t>
      </w:r>
    </w:p>
    <w:bookmarkEnd w:id="1038"/>
    <w:p>
      <w:pPr>
        <w:spacing w:after="0"/>
        <w:ind w:left="0"/>
        <w:jc w:val="both"/>
      </w:pPr>
      <w:bookmarkStart w:name="z1086" w:id="103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П-15</w:t>
      </w:r>
    </w:p>
    <w:bookmarkEnd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 с классами углубленного изучения предметов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экономика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 м языком обучения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классов, единиц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школах и классах 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8" w:id="104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089" w:id="10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 с классами углубленного изучения предметов"</w:t>
      </w:r>
      <w:r>
        <w:br/>
      </w:r>
      <w:r>
        <w:rPr>
          <w:rFonts w:ascii="Times New Roman"/>
          <w:b/>
          <w:i w:val="false"/>
          <w:color w:val="000000"/>
        </w:rPr>
        <w:t>(Индекс: № П-15, периодичность – годовая)</w:t>
      </w:r>
    </w:p>
    <w:bookmarkEnd w:id="1042"/>
    <w:bookmarkStart w:name="z109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43"/>
    <w:bookmarkStart w:name="z109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1, 3, 5, 7, 9, 11, 13, 15, 17, 19, 21, 23, 25 указывается количество учащихся, которые обучаются в классах углубленного изучения указанных предметов.</w:t>
      </w:r>
    </w:p>
    <w:bookmarkEnd w:id="1044"/>
    <w:bookmarkStart w:name="z109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4, 6, 8, 10, 12, 14, 16, 18, 20, 22, 24 указывается количество учащихся с казахским языком обучения, которые углубленно изучают указанные предметы.</w:t>
      </w:r>
    </w:p>
    <w:bookmarkEnd w:id="10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</w:p>
        </w:tc>
      </w:tr>
    </w:tbl>
    <w:p>
      <w:pPr>
        <w:spacing w:after="0"/>
        <w:ind w:left="0"/>
        <w:jc w:val="both"/>
      </w:pPr>
      <w:bookmarkStart w:name="z1094" w:id="104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095" w:id="1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об отличниках и хорошистах в общеобразовательных школах</w:t>
      </w:r>
    </w:p>
    <w:bookmarkEnd w:id="1047"/>
    <w:p>
      <w:pPr>
        <w:spacing w:after="0"/>
        <w:ind w:left="0"/>
        <w:jc w:val="both"/>
      </w:pPr>
      <w:bookmarkStart w:name="z1096" w:id="104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П-16</w:t>
      </w:r>
    </w:p>
    <w:bookmarkEnd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учащиеся, человек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классам,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отличники, человек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хорошисты, человек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97" w:id="104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098" w:id="1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"Данные об отличниках и хорошистах в общеобразовательных школах"</w:t>
      </w:r>
      <w:r>
        <w:br/>
      </w:r>
      <w:r>
        <w:rPr>
          <w:rFonts w:ascii="Times New Roman"/>
          <w:b/>
          <w:i w:val="false"/>
          <w:color w:val="000000"/>
        </w:rPr>
        <w:t>(Индекс: № П-16, периодичность – годовая)</w:t>
      </w:r>
    </w:p>
    <w:bookmarkEnd w:id="1050"/>
    <w:bookmarkStart w:name="z1099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51"/>
    <w:bookmarkStart w:name="z1100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отличников и хорошистов для соответствующей строки.</w:t>
      </w:r>
    </w:p>
    <w:bookmarkEnd w:id="1052"/>
    <w:bookmarkStart w:name="z1101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2-12 указывается количество отличников и хорошистов в разбивке по классам.</w:t>
      </w:r>
    </w:p>
    <w:bookmarkEnd w:id="1053"/>
    <w:bookmarkStart w:name="z1102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054"/>
    <w:bookmarkStart w:name="z1103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2-12 для каждой строки</w:t>
      </w:r>
    </w:p>
    <w:bookmarkEnd w:id="10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</w:p>
        </w:tc>
      </w:tr>
    </w:tbl>
    <w:p>
      <w:pPr>
        <w:spacing w:after="0"/>
        <w:ind w:left="0"/>
        <w:jc w:val="both"/>
      </w:pPr>
      <w:bookmarkStart w:name="z1105" w:id="105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106" w:id="1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учащихся, успешно освоивших образовательные учебные программы по естественно-математическим дисциплинам (на "хорошо" и "отлично")</w:t>
      </w:r>
      <w:r>
        <w:br/>
      </w:r>
      <w:r>
        <w:rPr>
          <w:rFonts w:ascii="Times New Roman"/>
          <w:b/>
          <w:i w:val="false"/>
          <w:color w:val="000000"/>
        </w:rPr>
        <w:t>Индекс: форма № П-17</w:t>
      </w:r>
    </w:p>
    <w:bookmarkEnd w:id="1057"/>
    <w:p>
      <w:pPr>
        <w:spacing w:after="0"/>
        <w:ind w:left="0"/>
        <w:jc w:val="both"/>
      </w:pPr>
      <w:bookmarkStart w:name="z1107" w:id="1058"/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естественно- математических дисциплин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классам,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английском языке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английском языке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8" w:id="105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109" w:id="1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учащихся, успешно освоивших образовательные учебные программы по естественно-математическим дисциплинам (на "хорошо" и "отлично")"</w:t>
      </w:r>
      <w:r>
        <w:br/>
      </w:r>
      <w:r>
        <w:rPr>
          <w:rFonts w:ascii="Times New Roman"/>
          <w:b/>
          <w:i w:val="false"/>
          <w:color w:val="000000"/>
        </w:rPr>
        <w:t>(Индекс: № П-17, периодичность – годовая)</w:t>
      </w:r>
    </w:p>
    <w:bookmarkEnd w:id="1060"/>
    <w:bookmarkStart w:name="z1110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61"/>
    <w:bookmarkStart w:name="z1111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учащихся, успешно освоивших предметы по естественно-математическим дисциплинам.</w:t>
      </w:r>
    </w:p>
    <w:bookmarkEnd w:id="1062"/>
    <w:bookmarkStart w:name="z1112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2-11, 13 указывается количество учащихся, успешно освоивших предметы по естественно-математическим дисциплинам в разбивке по классам.</w:t>
      </w:r>
    </w:p>
    <w:bookmarkEnd w:id="1063"/>
    <w:bookmarkStart w:name="z1113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064"/>
    <w:bookmarkStart w:name="z1114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2-11, 13 для каждой строки</w:t>
      </w:r>
    </w:p>
    <w:bookmarkEnd w:id="10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</w:p>
        </w:tc>
      </w:tr>
    </w:tbl>
    <w:p>
      <w:pPr>
        <w:spacing w:after="0"/>
        <w:ind w:left="0"/>
        <w:jc w:val="both"/>
      </w:pPr>
      <w:bookmarkStart w:name="z1116" w:id="106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117" w:id="1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об учащихся, проходящих повторный курс в одном классе (второгодники)</w:t>
      </w:r>
    </w:p>
    <w:bookmarkEnd w:id="1067"/>
    <w:p>
      <w:pPr>
        <w:spacing w:after="0"/>
        <w:ind w:left="0"/>
        <w:jc w:val="both"/>
      </w:pPr>
      <w:bookmarkStart w:name="z1118" w:id="106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П-18</w:t>
      </w:r>
    </w:p>
    <w:bookmarkEnd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 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оставленные на повторный курс,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освоившие программу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болезни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со сменой места жительства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причинам не указанным в графах 2-4 (указать какие)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19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учащиеся, не освоившие программу, по классам (из графы2),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bookmarkStart w:name="z1120" w:id="107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121" w:id="1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"Данные об учащихся, проходящих повторный курс в одном классе (второгодники)"</w:t>
      </w:r>
      <w:r>
        <w:br/>
      </w:r>
      <w:r>
        <w:rPr>
          <w:rFonts w:ascii="Times New Roman"/>
          <w:b/>
          <w:i w:val="false"/>
          <w:color w:val="000000"/>
        </w:rPr>
        <w:t>(Индекс: № П-18, периодичность – годовая)</w:t>
      </w:r>
    </w:p>
    <w:bookmarkEnd w:id="1071"/>
    <w:bookmarkStart w:name="z1122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72"/>
    <w:bookmarkStart w:name="z1123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учащихся.</w:t>
      </w:r>
    </w:p>
    <w:bookmarkEnd w:id="1073"/>
    <w:bookmarkStart w:name="z1124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2-5 указывается количество учащихся, оставленных на повторный курс.</w:t>
      </w:r>
    </w:p>
    <w:bookmarkEnd w:id="1074"/>
    <w:bookmarkStart w:name="z1125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6-16 указывается количество учащихся, не освоивших программу в разбивке по классам.</w:t>
      </w:r>
    </w:p>
    <w:bookmarkEnd w:id="1075"/>
    <w:bookmarkStart w:name="z1126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076"/>
    <w:bookmarkStart w:name="z1127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6-16</w:t>
      </w:r>
    </w:p>
    <w:bookmarkEnd w:id="1077"/>
    <w:bookmarkStart w:name="z1128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1078"/>
    <w:bookmarkStart w:name="z1129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1)Всего учащихся:</w:t>
      </w:r>
    </w:p>
    <w:bookmarkEnd w:id="1079"/>
    <w:bookmarkStart w:name="z1130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П-18 графа 1 = форма П-1 строка 2 графа 4 = форма П-3 (2 раздел) графа 2 = форма П-13 графа 2 = форма П-22 графа 8 =форма К-1 строка 3 графа 2</w:t>
      </w:r>
    </w:p>
    <w:bookmarkEnd w:id="10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</w:p>
        </w:tc>
      </w:tr>
    </w:tbl>
    <w:p>
      <w:pPr>
        <w:spacing w:after="0"/>
        <w:ind w:left="0"/>
        <w:jc w:val="both"/>
      </w:pPr>
      <w:bookmarkStart w:name="z1132" w:id="108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133" w:id="1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награжденных знаком "Алтын белгі"</w:t>
      </w:r>
    </w:p>
    <w:bookmarkEnd w:id="1082"/>
    <w:p>
      <w:pPr>
        <w:spacing w:after="0"/>
        <w:ind w:left="0"/>
        <w:jc w:val="both"/>
      </w:pPr>
      <w:bookmarkStart w:name="z1134" w:id="108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П-19</w:t>
      </w:r>
    </w:p>
    <w:bookmarkEnd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претендентов на награждение знаком "Алтын белгі",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таджикским языком обучения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13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претендентов, подтвердивших знак "Алтын белгі",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таджикским языком обучения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both"/>
      </w:pPr>
      <w:bookmarkStart w:name="z1136" w:id="108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137" w:id="1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награжденных знаком "Алтын белгі"</w:t>
      </w:r>
      <w:r>
        <w:br/>
      </w:r>
      <w:r>
        <w:rPr>
          <w:rFonts w:ascii="Times New Roman"/>
          <w:b/>
          <w:i w:val="false"/>
          <w:color w:val="000000"/>
        </w:rPr>
        <w:t>(Индекс: № П-19, периодичность – годовая)</w:t>
      </w:r>
    </w:p>
    <w:bookmarkEnd w:id="1086"/>
    <w:bookmarkStart w:name="z113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87"/>
    <w:bookmarkStart w:name="z113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школы.</w:t>
      </w:r>
    </w:p>
    <w:bookmarkEnd w:id="1088"/>
    <w:bookmarkStart w:name="z114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территориальная принадлежность школы.</w:t>
      </w:r>
    </w:p>
    <w:bookmarkEnd w:id="1089"/>
    <w:bookmarkStart w:name="z114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претендентов на награждение знаком "Алтын белгі".</w:t>
      </w:r>
    </w:p>
    <w:bookmarkEnd w:id="1090"/>
    <w:bookmarkStart w:name="z114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4-8 указывается количество претендентов на награждение знаком "Алтын белгі" по языкам обучения.</w:t>
      </w:r>
    </w:p>
    <w:bookmarkEnd w:id="1091"/>
    <w:bookmarkStart w:name="z1143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количество претендентов, подтвердивших знак "Алтын белгі".</w:t>
      </w:r>
    </w:p>
    <w:bookmarkEnd w:id="1092"/>
    <w:bookmarkStart w:name="z114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10-14 указывается количество претендентов, подтвердивших знак "Алтын белгі" по языкам обучения.</w:t>
      </w:r>
    </w:p>
    <w:bookmarkEnd w:id="1093"/>
    <w:bookmarkStart w:name="z114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1094"/>
    <w:bookmarkStart w:name="z114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Знаком "Алтын белгі" награждаются ученики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декабря 2014 года № 532 "Об утверждении Положения о знаке "Алтын белгі" (зарегистрирован в Реестре государственной регистрации нормативных правовых актов под № 10115).</w:t>
      </w:r>
    </w:p>
    <w:bookmarkEnd w:id="1095"/>
    <w:bookmarkStart w:name="z114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096"/>
    <w:bookmarkStart w:name="z1148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4-8</w:t>
      </w:r>
    </w:p>
    <w:bookmarkEnd w:id="1097"/>
    <w:bookmarkStart w:name="z114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10-14</w:t>
      </w:r>
    </w:p>
    <w:bookmarkEnd w:id="10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</w:p>
        </w:tc>
      </w:tr>
    </w:tbl>
    <w:p>
      <w:pPr>
        <w:spacing w:after="0"/>
        <w:ind w:left="0"/>
        <w:jc w:val="both"/>
      </w:pPr>
      <w:bookmarkStart w:name="z1151" w:id="109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152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государственных дневных общеобразовательных школ на 1 сентября</w:t>
      </w:r>
    </w:p>
    <w:bookmarkEnd w:id="1100"/>
    <w:p>
      <w:pPr>
        <w:spacing w:after="0"/>
        <w:ind w:left="0"/>
        <w:jc w:val="both"/>
      </w:pPr>
      <w:bookmarkStart w:name="z1153" w:id="110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П-22</w:t>
      </w:r>
    </w:p>
    <w:bookmarkEnd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школы (улица, дом)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местности (городская, сельская)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мест, единиц)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площадь (площадь классных комнат, включая учебные кабинеты и лаборатории) квадрат метр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ученических мест (количество ученических мест, единиц)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аварийном состоянии (да, нет)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смен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 по сменам,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пришкольного интерната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мест, единиц)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проживающих, человек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15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 (казахский, русский, уйгурский, узбекский, таджикский, смешанные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здания школы,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 школы (типовое, приспособленное)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 (центральное, автономная котельная, индивидуальное (на твердом, жидком, газовом топливе, электрокотел)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школы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школы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наличии) руководителя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телефоны: служебный (код+номер телефона), домашний, сотовый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 и сайт школы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заместителей директора,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115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единиц заместителей директора, человек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интернета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попечительского совета, зарегистрированного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юридическое лицо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кабинеты новой модификации, количество кабинетов,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кабинетах новой модификации, количество кабинетов,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both"/>
      </w:pPr>
      <w:bookmarkStart w:name="z1157" w:id="110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158" w:id="1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"Список государственных дневных общеобразовательных школ на 1 сентября"</w:t>
      </w:r>
      <w:r>
        <w:br/>
      </w:r>
      <w:r>
        <w:rPr>
          <w:rFonts w:ascii="Times New Roman"/>
          <w:b/>
          <w:i w:val="false"/>
          <w:color w:val="000000"/>
        </w:rPr>
        <w:t>(Индекс: № П-22, периодичность - годовая)</w:t>
      </w:r>
    </w:p>
    <w:bookmarkEnd w:id="1106"/>
    <w:bookmarkStart w:name="z115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107"/>
    <w:bookmarkStart w:name="z116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школы.</w:t>
      </w:r>
    </w:p>
    <w:bookmarkEnd w:id="1108"/>
    <w:bookmarkStart w:name="z1161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адрес школы.</w:t>
      </w:r>
    </w:p>
    <w:bookmarkEnd w:id="1109"/>
    <w:bookmarkStart w:name="z116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тип местности (городская, сельская).</w:t>
      </w:r>
    </w:p>
    <w:bookmarkEnd w:id="1110"/>
    <w:bookmarkStart w:name="z116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проектная мощность</w:t>
      </w:r>
    </w:p>
    <w:bookmarkEnd w:id="1111"/>
    <w:bookmarkStart w:name="z116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полезная площадь) квадрат метр.</w:t>
      </w:r>
    </w:p>
    <w:bookmarkEnd w:id="1112"/>
    <w:bookmarkStart w:name="z116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 указывается дефицит ученических мест (количество ученических мест, единиц).</w:t>
      </w:r>
    </w:p>
    <w:bookmarkEnd w:id="1113"/>
    <w:bookmarkStart w:name="z116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в аварийном состоянии (да, нет).</w:t>
      </w:r>
    </w:p>
    <w:bookmarkEnd w:id="1114"/>
    <w:bookmarkStart w:name="z116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численность учащихся.</w:t>
      </w:r>
    </w:p>
    <w:bookmarkEnd w:id="1115"/>
    <w:bookmarkStart w:name="z116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смен единиц.</w:t>
      </w:r>
    </w:p>
    <w:bookmarkEnd w:id="1116"/>
    <w:bookmarkStart w:name="z116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10-12 указывается число учащихся по сменам.</w:t>
      </w:r>
    </w:p>
    <w:bookmarkEnd w:id="1117"/>
    <w:bookmarkStart w:name="z117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13-14 указывается наличие пришкольного интерната.</w:t>
      </w:r>
    </w:p>
    <w:bookmarkEnd w:id="1118"/>
    <w:bookmarkStart w:name="z1171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язык обучения (казахский, русский, уйгурский, узбекский, таджикский, смешанные).</w:t>
      </w:r>
    </w:p>
    <w:bookmarkEnd w:id="1119"/>
    <w:bookmarkStart w:name="z1172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год ввода здания школы.</w:t>
      </w:r>
    </w:p>
    <w:bookmarkEnd w:id="1120"/>
    <w:bookmarkStart w:name="z1173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тип здания школы.</w:t>
      </w:r>
    </w:p>
    <w:bookmarkEnd w:id="1121"/>
    <w:bookmarkStart w:name="z1174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тип строения.</w:t>
      </w:r>
    </w:p>
    <w:bookmarkEnd w:id="1122"/>
    <w:bookmarkStart w:name="z1175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вид отопления.</w:t>
      </w:r>
    </w:p>
    <w:bookmarkEnd w:id="1123"/>
    <w:bookmarkStart w:name="z1176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тип школы.</w:t>
      </w:r>
    </w:p>
    <w:bookmarkEnd w:id="1124"/>
    <w:bookmarkStart w:name="z1177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вид школы.</w:t>
      </w:r>
    </w:p>
    <w:bookmarkEnd w:id="1125"/>
    <w:bookmarkStart w:name="z1178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фамилия, имя и отчество (при наличии) руководителя.</w:t>
      </w:r>
    </w:p>
    <w:bookmarkEnd w:id="1126"/>
    <w:bookmarkStart w:name="z1179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телефон школы.</w:t>
      </w:r>
    </w:p>
    <w:bookmarkEnd w:id="1127"/>
    <w:bookmarkStart w:name="z1180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email школы.</w:t>
      </w:r>
    </w:p>
    <w:bookmarkEnd w:id="1128"/>
    <w:bookmarkStart w:name="z1181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число заместителей директоров.</w:t>
      </w:r>
    </w:p>
    <w:bookmarkEnd w:id="1129"/>
    <w:bookmarkStart w:name="z1182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число единиц заместителей директоров.</w:t>
      </w:r>
    </w:p>
    <w:bookmarkEnd w:id="1130"/>
    <w:bookmarkStart w:name="z1183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указывается скорость интернета.</w:t>
      </w:r>
    </w:p>
    <w:bookmarkEnd w:id="1131"/>
    <w:bookmarkStart w:name="z1184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наличие попечительского совета, зарегистрированного как юридическое лиц.</w:t>
      </w:r>
    </w:p>
    <w:bookmarkEnd w:id="1132"/>
    <w:bookmarkStart w:name="z1185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29-31 указывается имеют кабинеты новой модификации, количество кабинетов.</w:t>
      </w:r>
    </w:p>
    <w:bookmarkEnd w:id="1133"/>
    <w:bookmarkStart w:name="z1186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32-34 указывается потребность в кабинетах новой модификации, количество кабинетов.</w:t>
      </w:r>
    </w:p>
    <w:bookmarkEnd w:id="1134"/>
    <w:bookmarkStart w:name="z1187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расчета (графа 6):</w:t>
      </w:r>
    </w:p>
    <w:bookmarkEnd w:id="1135"/>
    <w:bookmarkStart w:name="z1188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</w:t>
      </w:r>
    </w:p>
    <w:bookmarkEnd w:id="1136"/>
    <w:bookmarkStart w:name="z1189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* С – К = дефицит ученических мест</w:t>
      </w:r>
    </w:p>
    <w:bookmarkEnd w:id="1137"/>
    <w:bookmarkStart w:name="z1190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Проектная мощность</w:t>
      </w:r>
    </w:p>
    <w:bookmarkEnd w:id="1138"/>
    <w:bookmarkStart w:name="z1191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Коэффициент сменности</w:t>
      </w:r>
    </w:p>
    <w:bookmarkEnd w:id="1139"/>
    <w:bookmarkStart w:name="z1192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Контингент учащихся 0-11(12) классы</w:t>
      </w:r>
    </w:p>
    <w:bookmarkEnd w:id="1140"/>
    <w:bookmarkStart w:name="z1193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сменности:</w:t>
      </w:r>
    </w:p>
    <w:bookmarkEnd w:id="1141"/>
    <w:bookmarkStart w:name="z1194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школы в эксплуатацию до 2003 год - на 1 учащегося 1,5</w:t>
      </w:r>
    </w:p>
    <w:bookmarkEnd w:id="1142"/>
    <w:bookmarkStart w:name="z1195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школы в эксплуатацию с 2003 год - на 1 учащегося 2</w:t>
      </w:r>
    </w:p>
    <w:bookmarkEnd w:id="1143"/>
    <w:bookmarkStart w:name="z1196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 и 3 сменные школы не рассчитывают)</w:t>
      </w:r>
    </w:p>
    <w:bookmarkEnd w:id="1144"/>
    <w:bookmarkStart w:name="z1197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145"/>
    <w:bookmarkStart w:name="z1198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10-12</w:t>
      </w:r>
    </w:p>
    <w:bookmarkEnd w:id="1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</w:p>
        </w:tc>
      </w:tr>
    </w:tbl>
    <w:p>
      <w:pPr>
        <w:spacing w:after="0"/>
        <w:ind w:left="0"/>
        <w:jc w:val="both"/>
      </w:pPr>
      <w:bookmarkStart w:name="z1200" w:id="114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201" w:id="1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по частным дневным общеобразовательным школам</w:t>
      </w:r>
    </w:p>
    <w:bookmarkEnd w:id="1148"/>
    <w:bookmarkStart w:name="z1202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П-23</w:t>
      </w:r>
    </w:p>
    <w:bookmarkEnd w:id="1149"/>
    <w:bookmarkStart w:name="z1203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150"/>
    <w:bookmarkStart w:name="z1204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1151"/>
    <w:bookmarkStart w:name="z1205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образования акиматов областей, городов республиканского значения и столицы</w:t>
      </w:r>
    </w:p>
    <w:bookmarkEnd w:id="1152"/>
    <w:bookmarkStart w:name="z1206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31 октября (включительно) после отчетного периода</w:t>
      </w:r>
    </w:p>
    <w:bookmarkEnd w:id="1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(наименование улицы, номер дома)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ввода,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207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мест, единиц)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 (типовое, приспособленное)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 (центральное, автономная котельная, индивидуальное (на твердом, жидком, газовом топливе) электрокотел, другое)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наличии) руководителя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(код, номер телефона)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лицензии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учредителях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школы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bookmarkStart w:name="z1208" w:id="115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209" w:id="1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"Данные по частным дневным общеобразовательным школам"</w:t>
      </w:r>
      <w:r>
        <w:br/>
      </w:r>
      <w:r>
        <w:rPr>
          <w:rFonts w:ascii="Times New Roman"/>
          <w:b/>
          <w:i w:val="false"/>
          <w:color w:val="000000"/>
        </w:rPr>
        <w:t>(Индекс: № П-23, периодичность - годовая)</w:t>
      </w:r>
    </w:p>
    <w:bookmarkEnd w:id="1156"/>
    <w:bookmarkStart w:name="z1210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157"/>
    <w:bookmarkStart w:name="z1211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школы.</w:t>
      </w:r>
    </w:p>
    <w:bookmarkEnd w:id="1158"/>
    <w:bookmarkStart w:name="z1212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населенного пункта.</w:t>
      </w:r>
    </w:p>
    <w:bookmarkEnd w:id="1159"/>
    <w:bookmarkStart w:name="z1213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электронная почта школы.</w:t>
      </w:r>
    </w:p>
    <w:bookmarkEnd w:id="1160"/>
    <w:bookmarkStart w:name="z1214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местонахождение школы.</w:t>
      </w:r>
    </w:p>
    <w:bookmarkEnd w:id="1161"/>
    <w:bookmarkStart w:name="z1215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год ввода в эксплуатацию.</w:t>
      </w:r>
    </w:p>
    <w:bookmarkEnd w:id="1162"/>
    <w:bookmarkStart w:name="z1216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6-7 указывается количество учащихся.</w:t>
      </w:r>
    </w:p>
    <w:bookmarkEnd w:id="1163"/>
    <w:bookmarkStart w:name="z1217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язык обучения школы.</w:t>
      </w:r>
    </w:p>
    <w:bookmarkEnd w:id="1164"/>
    <w:bookmarkStart w:name="z1218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проектная мощность.</w:t>
      </w:r>
    </w:p>
    <w:bookmarkEnd w:id="1165"/>
    <w:bookmarkStart w:name="z1219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тип здания.</w:t>
      </w:r>
    </w:p>
    <w:bookmarkEnd w:id="1166"/>
    <w:bookmarkStart w:name="z1220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вид отопления.</w:t>
      </w:r>
    </w:p>
    <w:bookmarkEnd w:id="1167"/>
    <w:bookmarkStart w:name="z1221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фамилия, имя и отчество (при наличии) руководителя.</w:t>
      </w:r>
    </w:p>
    <w:bookmarkEnd w:id="1168"/>
    <w:bookmarkStart w:name="z1222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телефон школы.</w:t>
      </w:r>
    </w:p>
    <w:bookmarkEnd w:id="1169"/>
    <w:bookmarkStart w:name="z1223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номер и дата выдачи лицензии.</w:t>
      </w:r>
    </w:p>
    <w:bookmarkEnd w:id="1170"/>
    <w:bookmarkStart w:name="z1224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сведения об учредителях.</w:t>
      </w:r>
    </w:p>
    <w:bookmarkEnd w:id="1171"/>
    <w:bookmarkStart w:name="z1225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вид школы.</w:t>
      </w:r>
    </w:p>
    <w:bookmarkEnd w:id="1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</w:p>
        </w:tc>
      </w:tr>
    </w:tbl>
    <w:p>
      <w:pPr>
        <w:spacing w:after="0"/>
        <w:ind w:left="0"/>
        <w:jc w:val="both"/>
      </w:pPr>
      <w:bookmarkStart w:name="z1227" w:id="117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228" w:id="1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интернатных организациях образования</w:t>
      </w:r>
    </w:p>
    <w:bookmarkEnd w:id="1174"/>
    <w:p>
      <w:pPr>
        <w:spacing w:after="0"/>
        <w:ind w:left="0"/>
        <w:jc w:val="both"/>
      </w:pPr>
      <w:bookmarkStart w:name="z1229" w:id="117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П-24</w:t>
      </w:r>
    </w:p>
    <w:bookmarkEnd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местности (городская, сельская)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школы (начальная, основная, общеобразовательная)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корпус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национальности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казахском языке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проживающие в интернате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нуждающиеся в размещении в интернате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проживающие на расстоянии более 3 километров от школы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 (типовое, приспособленное)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интернатные организации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школа - интернат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военная школа - интернат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интернаты при общеобразовательных школах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интернат при опорной школе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школа - интернат для детей из многодетных и малообеспеченных детей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школы-интернаты санаторного типа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организации образования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общеобразовательные организации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сирот и детей, оставшихся без попечения родителей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 девиантным поведением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интернате (есть-1, нет-0)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мест, единиц)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 (типовое, приспособленное)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привозная вода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баня, душ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овощехранилище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занятий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гигиены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комната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комната-сушилка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интернате (есть-1, нет-0)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хозяйство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арендуемая столовая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арендуемый буфет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 интернет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логокабинеты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сурдокабинеты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тифлокабинеты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лечебно-трудовое обучение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фонд, тысяча экземпляров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всех помещений интернатов, квадрат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площадь спален, квадрат метр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мест в столовой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классы,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3" w:id="117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234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интернатных организациях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П-24, периодичность – годовая)</w:t>
      </w:r>
    </w:p>
    <w:bookmarkEnd w:id="1180"/>
    <w:bookmarkStart w:name="z123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181"/>
    <w:bookmarkStart w:name="z1236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области, города республиканского значения, столицы.</w:t>
      </w:r>
    </w:p>
    <w:bookmarkEnd w:id="1182"/>
    <w:bookmarkStart w:name="z1237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района.</w:t>
      </w:r>
    </w:p>
    <w:bookmarkEnd w:id="1183"/>
    <w:bookmarkStart w:name="z1238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организации.</w:t>
      </w:r>
    </w:p>
    <w:bookmarkEnd w:id="1184"/>
    <w:bookmarkStart w:name="z1239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тип местности</w:t>
      </w:r>
    </w:p>
    <w:bookmarkEnd w:id="1185"/>
    <w:bookmarkStart w:name="z1240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вид школы.</w:t>
      </w:r>
    </w:p>
    <w:bookmarkEnd w:id="1186"/>
    <w:bookmarkStart w:name="z1241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язык обучения школы.</w:t>
      </w:r>
    </w:p>
    <w:bookmarkEnd w:id="1187"/>
    <w:bookmarkStart w:name="z1242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7-13 указывается количество учащихся.</w:t>
      </w:r>
    </w:p>
    <w:bookmarkEnd w:id="1188"/>
    <w:bookmarkStart w:name="z1243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14-16 указывается учебный корпус.</w:t>
      </w:r>
    </w:p>
    <w:bookmarkEnd w:id="1189"/>
    <w:bookmarkStart w:name="z1244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17-19 указывается интернат.</w:t>
      </w:r>
    </w:p>
    <w:bookmarkEnd w:id="1190"/>
    <w:bookmarkStart w:name="z1245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20-44 указывается наличие в интернате.</w:t>
      </w:r>
    </w:p>
    <w:bookmarkEnd w:id="1191"/>
    <w:bookmarkStart w:name="z1246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45 указывается книжный фонд, тысячи экземпляров.</w:t>
      </w:r>
    </w:p>
    <w:bookmarkEnd w:id="1192"/>
    <w:bookmarkStart w:name="z1247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46 указывается общая площадь всех помещений интернатов, квадрат метр.</w:t>
      </w:r>
    </w:p>
    <w:bookmarkEnd w:id="1193"/>
    <w:bookmarkStart w:name="z1248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47 указывается из них площадь спален, квадрат метр.</w:t>
      </w:r>
    </w:p>
    <w:bookmarkEnd w:id="1194"/>
    <w:bookmarkStart w:name="z1249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48 указывается количество посадочных мест в столовой.</w:t>
      </w:r>
    </w:p>
    <w:bookmarkEnd w:id="1195"/>
    <w:bookmarkStart w:name="z1250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49 указывается компьютерные классы.</w:t>
      </w:r>
    </w:p>
    <w:bookmarkEnd w:id="1196"/>
    <w:bookmarkStart w:name="z1251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197"/>
    <w:bookmarkStart w:name="z1252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строки 1.1-1.6</w:t>
      </w:r>
    </w:p>
    <w:bookmarkEnd w:id="1198"/>
    <w:bookmarkStart w:name="z1253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6 =∑ строки 1,2,3,4,5</w:t>
      </w:r>
    </w:p>
    <w:bookmarkEnd w:id="1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</w:p>
        </w:tc>
      </w:tr>
    </w:tbl>
    <w:p>
      <w:pPr>
        <w:spacing w:after="0"/>
        <w:ind w:left="0"/>
        <w:jc w:val="both"/>
      </w:pPr>
      <w:bookmarkStart w:name="z1255" w:id="120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256" w:id="1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педагогических кадрах интернатных организаций образования</w:t>
      </w:r>
    </w:p>
    <w:bookmarkEnd w:id="1201"/>
    <w:p>
      <w:pPr>
        <w:spacing w:after="0"/>
        <w:ind w:left="0"/>
        <w:jc w:val="both"/>
      </w:pPr>
      <w:bookmarkStart w:name="z1257" w:id="120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П-25</w:t>
      </w:r>
    </w:p>
    <w:bookmarkEnd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педагогических работников, человек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воспитателей,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интернатные организации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школа – интернат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военная школа - интернат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интернаты при общеобразовательных школах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специализированная школа-интернат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интернат при опорной школе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школа - интернат для детей из многодетных и малообеспеченных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 санаторного типа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организации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общеобразовательные организации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сирот и детей, оставшихся без попечения родителей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 девиантным поведением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стажу работы,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до 2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7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до 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до 11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14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до 17 лет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до 20 лет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специалисты,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кадры,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дәрігері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60" w:id="120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261" w:id="1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педагогических кадрах интернатных организаций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П-25, периодичность – годовая)</w:t>
      </w:r>
    </w:p>
    <w:bookmarkEnd w:id="1206"/>
    <w:bookmarkStart w:name="z126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Пояснение по заполнению Формы:</w:t>
      </w:r>
    </w:p>
    <w:bookmarkEnd w:id="1207"/>
    <w:bookmarkStart w:name="z126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образования.</w:t>
      </w:r>
    </w:p>
    <w:bookmarkEnd w:id="1208"/>
    <w:bookmarkStart w:name="z126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педагогических работников.</w:t>
      </w:r>
    </w:p>
    <w:bookmarkEnd w:id="1209"/>
    <w:bookmarkStart w:name="z126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от общего количество работников - воспитатели.</w:t>
      </w:r>
    </w:p>
    <w:bookmarkEnd w:id="1210"/>
    <w:bookmarkStart w:name="z126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4-7 указывается количество педагогических работников по образованию.</w:t>
      </w:r>
    </w:p>
    <w:bookmarkEnd w:id="1211"/>
    <w:bookmarkStart w:name="z126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8-18 указывается количество педагогических работников по стажу работы.</w:t>
      </w:r>
    </w:p>
    <w:bookmarkEnd w:id="1212"/>
    <w:bookmarkStart w:name="z126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19-25 указывается от общего количество работников - специалисты.</w:t>
      </w:r>
    </w:p>
    <w:bookmarkEnd w:id="1213"/>
    <w:bookmarkStart w:name="z126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26-31 указывается количество медицинских работников.</w:t>
      </w:r>
    </w:p>
    <w:bookmarkEnd w:id="1214"/>
    <w:bookmarkStart w:name="z127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Арифметико-логический контроль:</w:t>
      </w:r>
    </w:p>
    <w:bookmarkEnd w:id="1215"/>
    <w:bookmarkStart w:name="z127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4-7</w:t>
      </w:r>
    </w:p>
    <w:bookmarkEnd w:id="1216"/>
    <w:bookmarkStart w:name="z127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8-18</w:t>
      </w:r>
    </w:p>
    <w:bookmarkEnd w:id="1217"/>
    <w:bookmarkStart w:name="z127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1.1 - 1.6.</w:t>
      </w:r>
    </w:p>
    <w:bookmarkEnd w:id="1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</w:p>
        </w:tc>
      </w:tr>
    </w:tbl>
    <w:p>
      <w:pPr>
        <w:spacing w:after="0"/>
        <w:ind w:left="0"/>
        <w:jc w:val="both"/>
      </w:pPr>
      <w:bookmarkStart w:name="z1275" w:id="121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276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трудоустройстве выпускников 9 классов общеобразовательных школ</w:t>
      </w:r>
    </w:p>
    <w:bookmarkEnd w:id="1220"/>
    <w:p>
      <w:pPr>
        <w:spacing w:after="0"/>
        <w:ind w:left="0"/>
        <w:jc w:val="both"/>
      </w:pPr>
      <w:bookmarkStart w:name="z1277" w:id="122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П-28</w:t>
      </w:r>
    </w:p>
    <w:bookmarkEnd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выпускников,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в колледжи,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продолжили обучение в школе,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выехали за пределы страны,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нетрудоустроенные,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подлежат обучению,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дневных общеобразовательных школах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вечерних школах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негосударственных школах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(коррекционных) организациях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поступившие в учебные заведения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 смерти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болезни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строки 1), человек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дневных государственных общеобразовательных школах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строки 1), человек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1.3), человек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80" w:id="122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281" w:id="1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трудоустройстве выпускников 9 классов общеобразовательных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П-28, периодичность – годовая)</w:t>
      </w:r>
    </w:p>
    <w:bookmarkEnd w:id="1225"/>
    <w:bookmarkStart w:name="z128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226"/>
    <w:bookmarkStart w:name="z128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выпускников.</w:t>
      </w:r>
    </w:p>
    <w:bookmarkEnd w:id="1227"/>
    <w:bookmarkStart w:name="z128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выпускников дневных общеобразовательных школ.</w:t>
      </w:r>
    </w:p>
    <w:bookmarkEnd w:id="1228"/>
    <w:bookmarkStart w:name="z128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выпускников вечерних школ.</w:t>
      </w:r>
    </w:p>
    <w:bookmarkEnd w:id="1229"/>
    <w:bookmarkStart w:name="z128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выпускников негосударственных школ.</w:t>
      </w:r>
    </w:p>
    <w:bookmarkEnd w:id="1230"/>
    <w:bookmarkStart w:name="z128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выпускников специальных (коррекционных) организаций образования.</w:t>
      </w:r>
    </w:p>
    <w:bookmarkEnd w:id="1231"/>
    <w:bookmarkStart w:name="z128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выпускников, поступивших в колледжи.</w:t>
      </w:r>
    </w:p>
    <w:bookmarkEnd w:id="1232"/>
    <w:bookmarkStart w:name="z128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выпускников, продолживших обучение в школе.</w:t>
      </w:r>
    </w:p>
    <w:bookmarkEnd w:id="1233"/>
    <w:bookmarkStart w:name="z129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8-9 указывается количество выпускников, выехавших за пределы страны.</w:t>
      </w:r>
    </w:p>
    <w:bookmarkEnd w:id="1234"/>
    <w:bookmarkStart w:name="z129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трудоустроенных выпускников.</w:t>
      </w:r>
    </w:p>
    <w:bookmarkEnd w:id="1235"/>
    <w:bookmarkStart w:name="z129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нетрудоустроенных выпускников.</w:t>
      </w:r>
    </w:p>
    <w:bookmarkEnd w:id="1236"/>
    <w:bookmarkStart w:name="z129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12-14 указывается количество выпускников, не подлежащих обучению.</w:t>
      </w:r>
    </w:p>
    <w:bookmarkEnd w:id="1237"/>
    <w:bookmarkStart w:name="z129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238"/>
    <w:bookmarkStart w:name="z129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2-5 = ∑ граф 6, 7, 8, 10, 11, 12 для каждой строки;</w:t>
      </w:r>
    </w:p>
    <w:bookmarkEnd w:id="1239"/>
    <w:bookmarkStart w:name="z129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13-14 для каждой строки.</w:t>
      </w:r>
    </w:p>
    <w:bookmarkEnd w:id="1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 к приказу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трудоустройстве выпускников 11 классов общеобразовательных школ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окончили школу,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на учебу,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дневных общеобразовательных школах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вечерних школах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негосударственных школах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(коррекционных) организациях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экстернат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колледж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высшие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1),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дневных государственных общеобразовательных школах (из строки 1),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1.3),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устроились на работу, человек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бытовое обслуживание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деятельности не указанные в графах 11-19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выехали за пределы страны,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устроились,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подлежат обучению, человек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призваны в армию, человек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поступившие в учебные заведения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 болезни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причинам не указанным в графе 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 болезни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 смерти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трудоустройстве выпускников 11 классов общеобразовательных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П-29,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выпускников.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выпускников дневных общеобразовательных школ.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выпускников вечерних школ.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выпускников негосударственных школ.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выпускников специальных (коррекционных) организаций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выпускников с формой обучения экстернат.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7-9 указывается количество выпускников, поступивших на учебу и из них в колледжи и высшие учебные заведения.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10-20 указывается количество выпускников, устроившихся на работу и из них по отраслям.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21-22 указывается количество выпускников, выехавших за пределы страны и из них поступившие в учебные заведения.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23-25 указывается количество нетрудоустроенных выпускников и в разбивке по причинам.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26-28 указывается количество выпускников, не подлежащих обучению и в разбивке по причинам.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выпускников, призванных в армию.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2-5 для каждой строки = ∑ граф 7, 10,21, 23, 26, 29 для каждой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8-9 для каждой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= ∑ граф 11-20 для каждой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23 = ∑ граф 24-25 для каждой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26 = ∑ граф 27-28 для каждой строки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проведении аттестации педагогов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Количество педагогов прошедшие аттестацию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прошедших аттестацию,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педагогов, прошедших аттестацию, человек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высшую категорию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первую категорию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вторую категорию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|Всего по области/ по городу республиканского значения, столице в школах 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со смешенным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узбекским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уйгурским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всего по области/ по городу республиканского значения, столице в школах с таджикским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 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Количество педагогов прошедшие аттестацию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прошедших аттестацию,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педагогов, прошедших аттестацию,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Всего по области/ по городу республиканского значения, столице в школах с казахским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русским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со смешенным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узбекским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уйгурским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всего по области/ по городу республиканского значения, столице в школах с таджикским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проведении аттестации педагогов"</w:t>
      </w:r>
      <w:r>
        <w:br/>
      </w:r>
      <w:r>
        <w:rPr>
          <w:rFonts w:ascii="Times New Roman"/>
          <w:b/>
          <w:i w:val="false"/>
          <w:color w:val="000000"/>
        </w:rPr>
        <w:t>(Индекс: № П-30,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педагогов прошедшие аттестацию.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2-10 указывается количество педагогов прошедшие аттестацию по каждой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педагогов прошедшие аттестацию.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2-16 указывается количество педагогов прошедшие аттестацию по каждой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педагогов - процедура, проводимая с целью определения соответствия уровня квалификации педагога, квалификационным требованиям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– уровень требований к квалификации работника, отражающий результативность выполнения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обучения – язык, на котором ведется преподавание предмета.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графы 2, 3, 5, 6,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строки 1.1, 1.2;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строки 2.1, 2.2;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∑ строки 3.1, 3.2;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 = ∑ строки 4.1, 4.2;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 = ∑ строки 5.1, 5.2;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6 = ∑ строки 6.1, 6.2;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2, 3, 5, 6, 8, 9; 11,12,14,15;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1.1,1.2;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2.1,2.2;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∑ строк 3.1,3.2;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 = ∑ строк 4.1, 4.2;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 = ∑ строк 5.1, 5.2;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6 = ∑ строк 6.1, 6.2;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учителях, имеющих степень магистр, работающих в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 территориальных объектов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учителей-магистрантов, человек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предметам (человек)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 (из строки 1)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строки 1)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предметам (человек)</w:t>
            </w:r>
          </w:p>
        </w:tc>
      </w:tr>
      <w:tr>
        <w:trPr/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 и жизнедеятельности и начальная военная подготовка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начальные классы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не указанные в графах 2-23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учителях, имеющих степень магистр, работающих в школах"</w:t>
      </w:r>
      <w:r>
        <w:br/>
      </w:r>
      <w:r>
        <w:rPr>
          <w:rFonts w:ascii="Times New Roman"/>
          <w:b/>
          <w:i w:val="false"/>
          <w:color w:val="000000"/>
        </w:rPr>
        <w:t>(Индекс: № П-31,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Б-Г указывается наименование области, района, код классификатора административно- территориальных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магистров.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2-24 указывается количество учителей – магистров по предметам.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 – лицо, окончивший по профессиональной образовательной учебной программе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2-24 для каждой строки.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прибывших молодых специалистов (выпускников организаций высшего, технического и профессионального образования) общеобразовательных школ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П-32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 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Молодые специалисты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предметам,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организаций высшего и послесреднего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организаций технического и профессионального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предметам,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не указанные в графах 2-22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 и жизнедеятельности и начальная военная подготовка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начальные 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приеме на работу молодых специалистов (выпускников организаций</w:t>
      </w:r>
      <w:r>
        <w:br/>
      </w:r>
      <w:r>
        <w:rPr>
          <w:rFonts w:ascii="Times New Roman"/>
          <w:b/>
          <w:i w:val="false"/>
          <w:color w:val="000000"/>
        </w:rPr>
        <w:t>высшего и послевузовского, технического и профессионального образования)</w:t>
      </w:r>
      <w:r>
        <w:br/>
      </w:r>
      <w:r>
        <w:rPr>
          <w:rFonts w:ascii="Times New Roman"/>
          <w:b/>
          <w:i w:val="false"/>
          <w:color w:val="000000"/>
        </w:rPr>
        <w:t>в общеобразовательные школы"</w:t>
      </w:r>
      <w:r>
        <w:br/>
      </w:r>
      <w:r>
        <w:rPr>
          <w:rFonts w:ascii="Times New Roman"/>
          <w:b/>
          <w:i w:val="false"/>
          <w:color w:val="000000"/>
        </w:rPr>
        <w:t>(Индекс: № П-32,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молодых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2-23 указываются количество молодых специалистов по предметам.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2-23 для каждой строки.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закрытых, открытых и реорганизованных организаций среднего,</w:t>
      </w:r>
      <w:r>
        <w:br/>
      </w:r>
      <w:r>
        <w:rPr>
          <w:rFonts w:ascii="Times New Roman"/>
          <w:b/>
          <w:i w:val="false"/>
          <w:color w:val="000000"/>
        </w:rPr>
        <w:t>специального, специализированного, дополнительного образования и для детей-сирот</w:t>
      </w:r>
      <w:r>
        <w:br/>
      </w:r>
      <w:r>
        <w:rPr>
          <w:rFonts w:ascii="Times New Roman"/>
          <w:b/>
          <w:i w:val="false"/>
          <w:color w:val="000000"/>
        </w:rPr>
        <w:t>и детей, оставшихся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организаций образования,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дневных общеобразовательных организаций, единиц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с казахским языком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местности (городская, сельская)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закрытых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открытых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реорганизованых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вечерних школ, единиц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внешкольных организаций,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малокомплектных школ,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малокомплектных школ,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малокомплектных школ,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 территориальных объектов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специальных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закрытых организаций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открытых организаций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реорганизованных организаций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 при школах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домов юношества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детских деревень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не указанные в графах 2-32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"Данные о закрытых, открытых и реорганизованных организаций среднего,</w:t>
      </w:r>
      <w:r>
        <w:br/>
      </w:r>
      <w:r>
        <w:rPr>
          <w:rFonts w:ascii="Times New Roman"/>
          <w:b/>
          <w:i w:val="false"/>
          <w:color w:val="000000"/>
        </w:rPr>
        <w:t>специального, специализированного, дополнительного образования и для детей-сирот</w:t>
      </w:r>
      <w:r>
        <w:br/>
      </w:r>
      <w:r>
        <w:rPr>
          <w:rFonts w:ascii="Times New Roman"/>
          <w:b/>
          <w:i w:val="false"/>
          <w:color w:val="000000"/>
        </w:rPr>
        <w:t>и детей, оставшихся 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(Индекс: №П-35,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организаций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общее количество общеобразовательных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тип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форма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организаций с казахским языком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6-17 указывается количество организаций по уровню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общее количество вечерних школ.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контингент вечерних школ.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общее количество внешкольных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21-23 указывается общее количество специальных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24-26 указывается общее количество интернатов при школах.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27-29 указывается количество домов юношества.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30-32 указывается количество детских деревень.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33-35 указывается количество других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2, 18, 20, 21, 24, 27, 30,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2=∑ 6, 10, 14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вводу объектов общеобразовательных школ по пятилеткам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1930 года,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1931-1935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1936-1940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1946-1950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1951-1955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1956-1960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1961-1965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1966-1970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1971-1975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1976-1980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1981-1985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1986-1990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1991-1995 годы, единиц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единиц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1996-2000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2001-2005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2006-2010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2016-2020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по вводу объектов общеобразовательных школ по пятилеткам"</w:t>
      </w:r>
      <w:r>
        <w:br/>
      </w:r>
      <w:r>
        <w:rPr>
          <w:rFonts w:ascii="Times New Roman"/>
          <w:b/>
          <w:i w:val="false"/>
          <w:color w:val="000000"/>
        </w:rPr>
        <w:t>(Индекс: №П-36,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1-23 указывается в каком году введены объекты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общее количество объектов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24=∑ 1-23.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аварийных школ (имеющих подтверждающие документы) в 20__-20__ учебном году</w:t>
      </w:r>
      <w:r>
        <w:br/>
      </w:r>
      <w:r>
        <w:rPr>
          <w:rFonts w:ascii="Times New Roman"/>
          <w:b/>
          <w:i w:val="false"/>
          <w:color w:val="000000"/>
        </w:rPr>
        <w:t>и сведения о мерах, предпринимаемых для решения проблемы аварийности общеобразовательных школ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адрес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здания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Министерства по чрезвычайным ситуациям Республики Казахстан по виду необходимых работ (техническое задание)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 счет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строительство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строительство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внесено (да, нет)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 счет местного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ремонт, реконструкция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строительство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реконструкция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 капитальный ремонт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 қарастырылған предусмотрен капитальный ремонт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внесено (да, нет)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внесено (да, нет)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"Список аварийных школ (имеющих подтверждающие документы)</w:t>
      </w:r>
      <w:r>
        <w:br/>
      </w:r>
      <w:r>
        <w:rPr>
          <w:rFonts w:ascii="Times New Roman"/>
          <w:b/>
          <w:i w:val="false"/>
          <w:color w:val="000000"/>
        </w:rPr>
        <w:t>в 20__-20__ учебном году и сведения о мерах, предпринимаемых для решения проблемы</w:t>
      </w:r>
      <w:r>
        <w:br/>
      </w:r>
      <w:r>
        <w:rPr>
          <w:rFonts w:ascii="Times New Roman"/>
          <w:b/>
          <w:i w:val="false"/>
          <w:color w:val="000000"/>
        </w:rPr>
        <w:t>аварийности общеобразовательных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П-38,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код классификатора административно-территориальных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полный адрес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проектная мощность.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год постройки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тип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вид отопления.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предложение Министерства по чрезвычайным ситуациям Республики Казахстан по виду необходимых работ (техническое задание).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10–16 указываются данные по строительству за счет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17–23 указываются данные по строительству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24-30 указываются данные по капитальному ремонту, реконструкции.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воспитательной работы и дополнительного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посещении учащимися спортивных секций и кружков по интересам</w:t>
      </w:r>
      <w:r>
        <w:br/>
      </w:r>
      <w:r>
        <w:rPr>
          <w:rFonts w:ascii="Times New Roman"/>
          <w:b/>
          <w:i w:val="false"/>
          <w:color w:val="000000"/>
        </w:rPr>
        <w:t>в общеобразовательных школах и занятость учащихся дополнительным образованием во внеурочное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Автономные организации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Количество кружков, секций и учащихся в общеобразовательных школах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спортивные секции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кружки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волейбольные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баскетбольные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футбольные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лыжный спорт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(все виды)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игры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шахматно-шашечные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спортивные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кружков (секций), единиц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бесплатных кружков (секций), единиц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дети -сироты и дети, оставшиеся без попечения родителей,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дети из малообеспеченных семей,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дети из неблагополучных семей,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дети с особыми образовательными потребностями,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2)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казахском языке (из строки 2)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кружки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кобыз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кылкобыз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сазсырнай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сыбызгы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балалайка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 гитара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баян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аккордеон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кружки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отделение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валторна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ударные инструменты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инструменты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академическое пение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вокал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пение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пение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эстрадно-джазовое пение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бальные танцы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танцы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эстрадные танцы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танцы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танцы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 (хоровое пение)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оркестровый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театр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моделирование одежды 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бумагопластика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вязание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гильоширование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кружевоплетение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нетрадиционные материалы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материалы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техника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декоративно-прикладные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 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эколого-биологические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общественно-гуманитарные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естественно-математические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языковые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ткачество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дерева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камня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декоративно-прикладные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технические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дебатные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гуманитарные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Занятость детей во внеурочное время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занятых дополнительным образованием во внеурочное время (без дублирования учащихся)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только в организациях дополнительного образования для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другие направления (кроме спортивных) только в организациях дополнительного образования для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только школьные спортивные секции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только школьные кружки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и другие направления в организациях дополнительного образования для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школьные кружки и спортивные секции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и другие направления в организациях дополнительного образования для детей и школьные кружки/спортивные секции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и другие направления в организациях дополнительного образования для детей и школьные спортивные секции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и другие направления в организациях дополнительного образования для детей и школьные кружки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в организациях дополнительного образования для детей и школьные кружки/спортивные секции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другие направления (кроме спортивных) в организациях дополнительного образования для детей и школьные кружки/спортивные секции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другие направления (кроме спортивных) в организациях дополнительного образования для детей и школьные спортивные секции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в организациях дополнительного образования для детей и школьные кружки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в организациях дополнительного образования для детей и школьные спортивные секции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другие направления (кроме спортивных) в организациях дополнительного образования для детей и школьные кружки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посещении учащимися спортивных секций и кружков по интересам</w:t>
      </w:r>
      <w:r>
        <w:br/>
      </w:r>
      <w:r>
        <w:rPr>
          <w:rFonts w:ascii="Times New Roman"/>
          <w:b/>
          <w:i w:val="false"/>
          <w:color w:val="000000"/>
        </w:rPr>
        <w:t>в общеобразовательных школах и занятость учащихся дополнительным образованием во внеурочное время"</w:t>
      </w:r>
      <w:r>
        <w:br/>
      </w:r>
      <w:r>
        <w:rPr>
          <w:rFonts w:ascii="Times New Roman"/>
          <w:b/>
          <w:i w:val="false"/>
          <w:color w:val="000000"/>
        </w:rPr>
        <w:t>(Индекс: № П-39,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спортивных секций.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2-11 указывается количество спортивных секций по видам.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общее количество кружков.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13-86 указывается количество кружков по видам.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учащихся, занятых дополнительным образованием во внеурочное время (без дублирования учащихся).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2-16 указывается количество учащихся, занятых дополнительным образованием во внеурочное время, в разбивке количества учащихся каждого кружка и секций отдельно.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2-11 для каждой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13-86 для каждой строки.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2-16 для каждой строки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классах, классах-комплектах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РИК - 76 (раздел ІІ)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по языкам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начальных школах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таджикском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языках обучения не указанных в графах 1-5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0 классов,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0 класс-комплектов,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1-4 классов,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1-4 класс-комплектов,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классов с менее 15 учащихся,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5-9 классов,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5-9 класс-комплектов,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10-13 классов,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10-13 класс-комплектов,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по языкам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основных средних школах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общих средних школах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таджикском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языках обучения не указанных в графах 7-12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таджикском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языках обучения не указанных в графах 13-18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классах, класс – комплектах"</w:t>
      </w:r>
      <w:r>
        <w:br/>
      </w:r>
      <w:r>
        <w:rPr>
          <w:rFonts w:ascii="Times New Roman"/>
          <w:b/>
          <w:i w:val="false"/>
          <w:color w:val="000000"/>
        </w:rPr>
        <w:t>(Индекс: № РИК – 76 (раздел ІІ),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1-6 указывается количество классов по языкам обучения в начальных школах.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7-12 указывается количество классов по языкам обучения в основных средних школах.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13-18 указывается количество классов по языкам обучения в общих средних школах.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учащихся по классам и предшкольной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РИК-76 (раздел ІV)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классов, единиц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человек: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классов, единиц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 человек: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классов, единиц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 человек: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обучается в форме экстерната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обучается в форме экстерната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обучается в форме экстерната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посещали дошкольные организации: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и меньше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и больше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2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3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4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5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6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7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8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9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классы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10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11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12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13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учащихся по классам и предшкольной подготовке"</w:t>
      </w:r>
      <w:r>
        <w:br/>
      </w:r>
      <w:r>
        <w:rPr>
          <w:rFonts w:ascii="Times New Roman"/>
          <w:b/>
          <w:i w:val="false"/>
          <w:color w:val="000000"/>
        </w:rPr>
        <w:t>(Индекс: № РИК-76 (раздел ІI),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1, 5, 9 указывается количество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6, 10 указывается количество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7, 11 указывается количество детей обучающихся в форме экстерната.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8, 12 указывается количество девочек.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5, 9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6, 10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7, 11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8, 12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3, 4, 5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∑ строк 3.1, 3.6-3.8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 = ∑ строк 4.1-4.5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 = ∑ строк 5.1-5.4 для каждой графы.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численности и составе педагогов организаций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РИК 83 раздел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педагогов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работников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педагогов, всего (человек)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(человек)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педагогов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строки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школ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учебной работе/ заместители директоров: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воспитательной работе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педагогам: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педагог-психолог/психолог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педагог-дополнительного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учитель-логопед/логопед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учитель-дефектолог/дефектолог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(старший воспитатель)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(старший вожатый)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Педагог-профориентатор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Педагог-ассистент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учебно-производственной (учебной) мастерской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 начальной военной и технологической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(старший методист)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Педагоги, не указанные в строках 7.1-7-20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численности работников (из графы 1)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стаж педагогической работы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20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численности работников (из графы 1)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стаж педагогической работы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педагогов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работников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педагогов, всего (человек)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(человек)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педагогов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строки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школ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учебной работе/ заместители директоров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воспитательной работе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педагогам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педагог-психолог/психолог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педагог-дополнительного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учитель-логопед/логопед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учитель-дефектолог/дефектолог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(старший воспитатель)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(старший вожатый)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Педагог-профориентатор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Педагог-ассистент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учебно-производственной (учебной) мастерской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 начальной военной и технологической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(старший методист)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Педагог, не указанные в строках 7.1-7-20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численности работников (из графы 1)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стаж педагогической работы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 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20 лет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численности работников (из графы 1)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численности и составе педагогов организаций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РИК 83 раздел I,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общеобразовательным, специализированным, специальным (коррекционным), вечерним (сменные) школы, организациями образования для детей с девиантным поведением и с особым режимом содержания. При заполнении данной формы каждый педагог учитывается один раз. Учителя, преподающие в нескольких классах или занимающие две должности, указываются в разбивке только один раз по наибольшей нагрузке (по наибольшему количеству часов работы).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педагогов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от общего количество педагогов, количество женщин.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5, 7, 11 указывается количество педагогов среднего образования по образованию.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8, 12 указывается количество педагогов – женщин среднего образования по образованию.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14, 16, 18, 20, 22 указывается количество педагогов среднего образования по педагогическому стажу.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13, 15, 17, 19, 21, 23 указывается количество педагогов-женщин среднего образования по педагогическому стажу.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24, 26, 28, 30, 32, 34, 36, 38 указывается количество педагогов среднего образования по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25, 27, 29, 31, 33, 35, 37, 39 указывается количество педагогов – женщин среднего образования по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5, 7,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12, 14, 16, 18, 20,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24, 26, 28, 30, 32, 34, 36,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8,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13, 15, 17, 19, 21 ,23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25, 27, 29, 31, 33, 35, 37,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между формами: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графа 1 формы РИК-83 5 раздел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учителей, преподающих отдельные предметы</w:t>
      </w:r>
      <w:r>
        <w:br/>
      </w:r>
      <w:r>
        <w:rPr>
          <w:rFonts w:ascii="Times New Roman"/>
          <w:b/>
          <w:i w:val="false"/>
          <w:color w:val="000000"/>
        </w:rPr>
        <w:t>(включая директоров и заместителей директоров)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формы № РИК 83 раздел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учителей – предметников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графы 1)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образованию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классы (сумма строк 2.1-2.12)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2.4-2.6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не указанные в строках 2.1-2.11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3.1- 3.20)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3.11-3.13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не указанных в строках 3.1-3.19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до 39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45 до 49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50 до 54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учителей – предметников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графы 1)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образованию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классы (сумма строк 2.1-2.12)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2.4-2.6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не указанные в строках 2.1-2.11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3.1- 3.20)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3.11-3.13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указанных в строках 3.1-3.19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до 39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40 до 44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 до 49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50 до 54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учителей, преподающих отдельные предметы</w:t>
      </w:r>
      <w:r>
        <w:br/>
      </w:r>
      <w:r>
        <w:rPr>
          <w:rFonts w:ascii="Times New Roman"/>
          <w:b/>
          <w:i w:val="false"/>
          <w:color w:val="000000"/>
        </w:rPr>
        <w:t>(включая директоров и заместителей директоров)"</w:t>
      </w:r>
      <w:r>
        <w:br/>
      </w:r>
      <w:r>
        <w:rPr>
          <w:rFonts w:ascii="Times New Roman"/>
          <w:b/>
          <w:i w:val="false"/>
          <w:color w:val="000000"/>
        </w:rPr>
        <w:t>(Индекс: № РИК 83 раздел II,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общеобразовательным, специализированным, специальным (коррекционным), вечерним (сменные) школы, организациями образования для детей с девиантным поведением и с особым режимом содержания. При заполнении данной формы каждый педагог учитывается один раз. Учителя, преподающие в нескольких классах или занимающие две должности, указываются в разбивке только один раз по наибольшей нагрузке (по наибольшему количеству часов работы).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предметников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от общего количество учителей – предметников – женщин.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5, 7, 9 указывается количество учителей – предметников среднего образования по образованию.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8, 10 указывается количество учителей – предметников – женщин среднего образования по образованию.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11, 13, 15, 17, 19, 21, 23, 25, 27 указывается количество учителей – предметников среднего образования по возрастному составу.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14, 16, 18, 20, 22, 24, 26, 28 указывается учителей – предметников – женщин среднего образования по возрастному составу.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29, 30 указывается количество учителей – предметников среднего образования пенсионного возраста.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строк 3, 5, 7,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строк 11, 13, 15, 17, 19, 21, 23,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строк 4, 6,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строк 12, 14, 16, 18, 20, 22, 24, 26,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2,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=∑ строк 2.1-2.12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=∑ строк 3.1-3.20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строке 1 графе 1 формы ПК-2 раздел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строке 1 графе 1 формы ПК-2 раздел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строке 1 графе 1 формы ПК-2 раздел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строка 2 графы 1 формы РИК 83 раздел I, V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учителей по специальности, полученной в организациях высшего образования, организациях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формы № РИК 83 раздел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учителей – предметников по специальности, полученной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организациях высшего образования, организациях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учителей работают по специальности полученной 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высшего образования,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 профессионального образования,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классы (сумма строк 2.1-2.12)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языки, не указанные-31 в строках 2.4-2.6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3.1- 3.20)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3.11-3.13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указанных в строках 3.1-3.19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учителей – предметников по специальности, полученной в организациях высшего образования, организациях технического и профессионального образования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учителей работают по специальности полученной 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высшего образования,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 профессионального образования,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классы (сумма строк 2.1-2.12)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языка и литературы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русского языка и литературы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языки, не указанные в строках 2.4-2.6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3.1- 3.20)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3.11-3.13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учителей по специальности, полученной в организациях</w:t>
      </w:r>
      <w:r>
        <w:br/>
      </w:r>
      <w:r>
        <w:rPr>
          <w:rFonts w:ascii="Times New Roman"/>
          <w:b/>
          <w:i w:val="false"/>
          <w:color w:val="000000"/>
        </w:rPr>
        <w:t>высшего образования, организациях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РИК 83 раздел III,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общеобразовательным, специализированным, специальным (коррекционным), вечерним (сменные) школы, организациями образования для детей с девиантным поведением и с особым режимом содержания. При заполнении данной формы каждый педагог учитывается один раз. Учителя, преподающие в нескольких классах или занимающие две должности, указываются в разбивке только один раз по наибольшей нагрузке (по наибольшему количеству часов работы).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предметников по специальности, полученной в организациях высшего образования и организациях технического и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учителей – предметников, учителя по специальности, полученной в организациях высшего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учителей – предметников, учителя - женщины по специальности, полученной в организациях высшего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учителей – предметников, учителя по специальности, полученной в организациях технического и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учителей – предметников, учителя - женщины по специальности, полученной в организациях технического и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2=∑ строк с 2.1-2.13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3=∑ строк с 3.1-3.20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строка графа 1 = строкам графы 1 формы ПК-2 раздел 1, ПК-2 раздел 2, ПК-2 раздел 2, РИК-83 2 раздел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строка 2 графы 1 формы РИК 83 раздел I, V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изменении численности педагогов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формы № РИК 83 раздел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прибывших и выбывших педагогов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педагогов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педагогов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Состояло педагогов на начало отчетного года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за отчетный год,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 организаций высшего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из организаций технического и профессионального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данного района,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других районов, городов данной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других областей республики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других республик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перешло на учительскую работу из других учреждений, организаций, не педагогов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возвратились на педагогическую работу из числа бывших учителей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и)причин не указанных в строках 2.1.-2.9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педагогов из школ за отчетный год,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выбыло учителей по причинам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перешли на работу в другую организацию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за пределы республики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за пределы области в республике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за пределы района (города) данной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причин не указанных в строках 3.2-3.5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по причинам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а)отсутствие учебной нагрузки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б)отсутствие жилой площади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в)перешли на другую (неучительскую) работу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перешли на инвалидность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по достижению пенсионного возраста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на учебу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причин не указанных в строках 4.1-4.6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выбывших (строка 3) молодых специалистов (в возрасте до 34 лет)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конец отчетного педагогов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прибывших и выбывших педагогов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педагогов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педагогов (человек)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категориям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Состояло педагогов на начало отчетного года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за отчетный год,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 организаций высшего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из организаций технического и профессионального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данного района,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других районов, городов данной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других областей республики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других республик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перешло на учительскую работу из других учреждений, организаций, не педагогов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возвратились на педагогическую работу из числа бывших учителей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причин не указанных в строках 2.1.-2.9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педагогов из школ за отчетный год,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выбыло учителей по причинам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перешли на работу в другую организацию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за пределы республики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за пределы области в республике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за пределы района (города) данной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причин не указанных в строках 3.2-3.5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по причинам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а)отсутствие учебной нагрузки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б)отсутствие жилой площади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в)перешли на другую (неучительскую) работу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перешли на инвалидность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по достижению пенсионного возраста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на учебу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причин не указанных в строках 4.1-4.6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выбывших (строка 3) молодых специалистов (в возрасте до 34 лет)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конец отчетного педагогов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изменении численности педагогов"</w:t>
      </w:r>
      <w:r>
        <w:br/>
      </w:r>
      <w:r>
        <w:rPr>
          <w:rFonts w:ascii="Times New Roman"/>
          <w:b/>
          <w:i w:val="false"/>
          <w:color w:val="000000"/>
        </w:rPr>
        <w:t>(Индекс: № РИК 83 раздел IV,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общеобразовательным, специализированным, специальным (коррекционным), вечерним (сменные) школы, организациями образования для детей с девиантным поведением и с особым режимом содержания. При заполнении данной формы каждый педагог учитывается один раз. Учителя, преподающие в нескольких классах или занимающие две должности, указываются в разбивке только один раз по наибольшей нагрузке (по наибольшему количеству часов работы).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выбывших и прибывших педагогов.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2–9 указывается общее количество выбывших и прибывших педагогов по категориям.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+ строка 2 - строка 3= строка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2= ∑ строк 2.2-2.10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3= ∑ строк 3.2-3.6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4= ∑ строк 4.1-4.7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между формами: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 = строке 1 РИК-83 1 раздел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5.1 = строке 2 РИК-83 1 раздел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педагогов по возрастному составу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формы № РИК 83 раздел 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педагогов по возрастному составу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работников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педагогов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35 до 39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педагогов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строки 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школ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учебной работе/ заместители директоров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воспитательной работе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 (без директоров и заместителей директоров школ)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 (без директоров и заместителей директоров школ)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педагогам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педагог-психолог/психолог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педагог-дополнительного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учитель-логопед/логопед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учитель-дефектолог/дефектолог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(старший воспитатель)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(старший вожатый)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Педагог-профориентатор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Педагог-ассистент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учебно-производственной (учебной) мастерской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 начальной военной и технологической подготовки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(старший методист)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Педагоги, не указанные в строках 7.1-7-20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 до 49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мужчины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педагогов по возрастному составу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работников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педагогов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35 до 39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педагогов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строки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школ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учебной работе/ заместители директоров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воспитательной работе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педагогам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педагог-психолог/психолог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педагог-дополнительного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учитель-логопед/логопед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учитель-дефектолог/дефектолог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(старший воспитатель)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(старший вожатый)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Педагог-профориентатор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Педагог-ассистент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учебно-производственной (учебной) мастерской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 начальной военной и технологической подготовки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(старший методист)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Педагоги, не указанные в строках 7.1-7-20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 до 49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54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мужчины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педагогов по возрастному составу"</w:t>
      </w:r>
      <w:r>
        <w:br/>
      </w:r>
      <w:r>
        <w:rPr>
          <w:rFonts w:ascii="Times New Roman"/>
          <w:b/>
          <w:i w:val="false"/>
          <w:color w:val="000000"/>
        </w:rPr>
        <w:t>(Индекс: № РИК 83 раздел V,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общеобразовательным, специализированным, специальным (коррекционным), вечерним (сменные) школы, организациями образования для детей с девиантным поведением и с особым режимом содержания. При заполнении данной формы каждый преподаватель учитывается один раз. Учителя, преподающие в нескольких классах или занимающие две должности, указываются в разбивке только один раз по наибольшей нагрузке (по наибольшему количеству часов работы).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педагогов среднего образования по возрастному составу.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от общего количество педагогов количество учителей – женщин по возрастному составу.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5, 7, 9, 11, 13, 15, 17, 19 указывается количество педагогов образования по каждому возрасту.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8, 10, 12, 14, 16, 18, 20 указывается количество педагогов-женщин образования по каждому возрасту.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21–22 указывается общее количество педагогов среднего образования пенсионного возраста.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 (Закон Республики Казахстан "О статусе педагога").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3, 5, 7, 9, 11, 13, 15, 17, 19 также в таблицах по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 ∑ граф 4, 6, 8, 10, 12, 14, 16, 18, 20 также в таблицах по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между формами: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графа 1 формы РИК-83 1 раздел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школ по языку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Приложение № 1 РИК-76 (раздел 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по языкам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школ, в то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средние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по языкам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таджикском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языках обучения не указанных в графах 3-12,15-16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смешанных языках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школ по языку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Приложение № 1 РИК-76 (раздел І),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1-16 указывается количество школ по языкам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5, 7, 9, 11, 13, 15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8, 10, 12, 14, 16 для каждой строки;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учащихся по языку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Приложение 1 № РИК-76 (раздел ІІ)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жалпы санынан қазақ ұлтты оқушылар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учащихся учащиеся казахской национальности,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численность учащихся,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казахском,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русском,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таджикском,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уйгурском,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узбекском,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языке не указанных в строках 2.2, 2.3, 2.4, 2.5, 2.6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изучающих казахский язык в школах с русским языком обучения,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 с казахским языком обучения,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 в смешанных школах,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классы с казахским языком обучения,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из 11-13 классов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учащихся по языку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Приложение 1 № РИК-76 (раздел ІІ),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2-15 указывается количество учащихся по классам.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выпускников 11-13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2-15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2.2, 2.3, 2.4, 2.5, 2.6, 2.7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2.1 = ∑ строк 2.2.1, 2.3.1, 2.4.1, 2.5.1, 2.6.1, 2.7.1 для каждой графы.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национальном составе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Приложение 2 № РИК-76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классам,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кандасы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миграция 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стран Содружества Независимых Государств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стран Содружества Независимых Государств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Беженец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Молдаване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классам,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(12-13) классы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на казахском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на языке национальных 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10-11 (12-13)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миграция 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Абхазы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Балкарцы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Буряты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Агулы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Даргинцы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Кумыки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Лезгины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Рутульцы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Табасараны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Кабардинцы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Калмыки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Марийцы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Осетины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Тувинцы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Удмурты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 (Якуты)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Адыгейцы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Хакасы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Черкесы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Коми-пермяки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Талышы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Коряки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Чукчи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Эвенки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Алеуты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Ительмены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Нанайцы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Нганасаны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Негидальцы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Нивхи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Ульта (Ороки)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Орочи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Саами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Селькупы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Тофалары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Удэгейцы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Ульчи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Эскимосы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Юкагиры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Абазины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Вепсы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Гагаузы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 горские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 грузинские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 среднеазиатские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Ижорцы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Караимы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Крымчаки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 крымские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Удины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Англичане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Ассирийцы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Белуджи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Народы Индии и Пакистана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Курды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Халха-Монголы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Хорваты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Датчане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указавшие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национальности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строках 2,5-135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национальном составе учащихся"</w:t>
      </w:r>
      <w:r>
        <w:br/>
      </w:r>
      <w:r>
        <w:rPr>
          <w:rFonts w:ascii="Times New Roman"/>
          <w:b/>
          <w:i w:val="false"/>
          <w:color w:val="000000"/>
        </w:rPr>
        <w:t>(Индекс: Приложение 2 № РИК-76,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1-4 указывается общее количество учащихся в сельской местности и из них девочки.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5-9 указывается количество учащихся по классам и из них в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13-18 указывается количество учащихся по языкам обучения и из них в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19-22 указывается количество выпускников 11-13 классов и в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7, 9, 11 для каждой строке;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8, 10, 12 для каждой строке;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1-136 для каждой графе.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школьным библиотекам области (города) на начало 20__- 20__ учебного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У-0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организации,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школьных библиотек,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книг (включая школьные учебники, художественную литературу, брошюры, журналы), тысяч экземпляров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школьных учебников, тысяч экземпляров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фонда тысяч экземпляров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читателей,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книг на казахском языке, тысяч экземпляров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читальных залов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читальных залах,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библиотеки, квадрат метр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по школьным библиотекам области (города) на начало 20__- 20__ учебного года"</w:t>
      </w:r>
      <w:r>
        <w:br/>
      </w:r>
      <w:r>
        <w:rPr>
          <w:rFonts w:ascii="Times New Roman"/>
          <w:b/>
          <w:i w:val="false"/>
          <w:color w:val="000000"/>
        </w:rPr>
        <w:t>(Индекс: № У-0,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школьных библиотек.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книг (включая школьные учебники, художественную литературу, брошюры, журналы).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школьных учебников.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рост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численность читателей.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книг на казахском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читальных залов.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посадочных мест в читальных залах.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площадь библиотеки.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фонда = библиотечный фонд за прошлый год - (минус) библиотечный фонд за текущий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значение "рост фонда" отрицательное, либо равно 0, то в графе 4 указывается "0".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по специалистам школьных библиотек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У-1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организации,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специалистов,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специалисты с библиотечным образованием,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 возрасту,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 нагрузке,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до 30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до 40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до 50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после 50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полную ставку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0,75 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0,5 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0,25 ставки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области/городу республиканского значения, столице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республиканские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"Данные по специалистам школьных библиотек"</w:t>
      </w:r>
      <w:r>
        <w:br/>
      </w:r>
      <w:r>
        <w:rPr>
          <w:rFonts w:ascii="Times New Roman"/>
          <w:b/>
          <w:i w:val="false"/>
          <w:color w:val="000000"/>
        </w:rPr>
        <w:t>(Индекс: № У-1,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общая численность библиотекарей.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библиотекарей с образованием.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3-6 указывается количество библиотекарей по возрасту.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7-10 указывается количество библиотекарей по ставкам.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7-10.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Обеспеченность учащихся учебниками на 20__-20__ учебный год с учетом поступлений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У-2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учащиеся,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коррекционных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учащиеся,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таджикским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языком обучения, не указанного в графах 5-14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"Обеспеченность учащихся учебниками на 20__-20__учебный год с учетом поступлений 20__года"</w:t>
      </w:r>
      <w:r>
        <w:br/>
      </w:r>
      <w:r>
        <w:rPr>
          <w:rFonts w:ascii="Times New Roman"/>
          <w:b/>
          <w:i w:val="false"/>
          <w:color w:val="000000"/>
        </w:rPr>
        <w:t>(Индекс: № У-2,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1-2 указывается общее количество учеников и количество учеников обеспеченными учебниками.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3-16 указывается количество учеников и количество учеников обеспеченными учебниками по языку обучение.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3, 5, 7, 9, 11,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2=∑ 4, 6, 8, 10,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1=∑1.1-1.13.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качественном и количественном составе учителей-предметников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Общее количество учителей – предметников по категориям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3.11-3.13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3.1-3.13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3.1-3.13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раздел. Общее количество учителей – предметников по стажу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стаж педагогической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3.1-3.13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стаж педагогической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 лет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15 лет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20 лет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в сельской местности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3.1-3.13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Общее количество учителей предметников по языку преподаванию и потребности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языку преподавания: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потребность: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смешанном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языках, не указанных в графах 2-5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смешанном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языках, не указанных в графах 8-11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3.1-3.13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исскуства и черчения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качественном и количественном составе учителей-предметников"</w:t>
      </w:r>
      <w:r>
        <w:br/>
      </w:r>
      <w:r>
        <w:rPr>
          <w:rFonts w:ascii="Times New Roman"/>
          <w:b/>
          <w:i w:val="false"/>
          <w:color w:val="000000"/>
        </w:rPr>
        <w:t>(Индекс: ПК-2,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предметников.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7, 12, 17, 22, 27, 32, 37 указывается количество учителей – предметников по каждой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8, 13, 18, 23, 28, 33, 38 указывается от общего количество учителей – предметников -учителя мужчины по каждой категории в городской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9, 14, 19, 24, 29, 34, 39 указывается от общего количество учителей – предметников -учителя женщины по каждой категории в городской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10, 15, 20, 25, 30, 35, 40 указывается от общего количество учителей – предметников -учителя мужчины по каждой категории в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6, 11, 16, 21, 26, 31, 36, 41 указывается от общего количество учителей – предметников -учителя женщины по каждой категории в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предметников.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7, 12, 17, 22, 27 указывается количество учителей – предметников по каждому стажу.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8, 13, 18, 23, 28 указывается от общего количество учителей – предметников -учителя мужчины по каждому стажу в городской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9, 14, 19, 24, 29 указывается от общего количество учителей – предметников -учителя женщины по каждому стажу в городской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10, 15, 20, 25, 30 указывается от общего количество учителей – предметников -учителя мужчины по каждому стажу в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6, 11, 16, 21, 26, 31 указывается от общего количество учителей – предметников -учителя женщины по каждому стажу в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предметников по языку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2,3,4,5,6 указывается количество учителей – предметников по каждому языку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общее количество потребности в учительских кадрах.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8,9,10,11,12 указывается количество потребности в учительских кадрах по языку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2, 7, 12, 17, 22, 27, 32,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8-11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13-16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 = ∑ граф 18-21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22 = ∑ граф 23-26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27 = ∑ граф 28-31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32 = ∑ граф 33-36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37 = ∑ граф 38-41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1, 2, 7, 12, 17, 22,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8-11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13-16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 = ∑ граф 18-21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22 = ∑ граф 23-26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27 = ∑ граф 28-31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7= ∑ граф 8-12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цифровой трансформации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информатизации организаций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К-1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Автономные организации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учителей, прошедших повышение квалификации по применению информационно-коммуникационные технологии в обучении,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компьютерной техники в школах, использующейся в учебном процессе,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компьютерной техники в школах, приобретенных за последние 5 лет,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списанных компьютеров,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 на 1 компьютер, человек (по формуле)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интерактивного оборудования, единиц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государственные школы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школы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школы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девиантным поведением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особым режимом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лингафонно-мультимедийных кабинетов,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имеющих доступ к интернету,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до 4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от 4 Мегабит в секунду и выше, до 8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от 8 Мегабит в секунду до 20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от 20 Мегабит в секунду до 100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от 100 Мегабит в секунду до 200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от 200 Мегабит в секунду до 300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&gt; 300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применяющих информационно-коммуникационные технологии (электронные журналы и дневники) в образовательном процессе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школы (Министерство просвещения Республики Казахстан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при организациях, подведомственные Министерству здравоохранения Республики Казахстан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подведомственные Министерству обороны Республики Казахстан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подведомственные Министерству культуры и спорта Республики Казахстан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организации образования "Назарбаев интеллектуальные школы"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Автономная организация образования "Назарбаев интеллектуальная школа" Международная школа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информатизации организаций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К-1,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учителей, прошедших повышение квалификации по применению информационно-коммуникационные технологии в обучении.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компьютерной техники в школах, использующейся в учебном процессе.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компьютерной техники в школах, приобретенных за последние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списанных компьютеров.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учащихся на 1 компьютер (по формуле).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интерактивного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лингафонно-мультимедийных кабинетов.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школ, количество школ, имеющих доступ к интернету,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школ, подключенных к сети интернет со скоростью до 4 Мегабит в секунду.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школ, подключенных к сети интернет со скоростью 4 Мегабит в секунду и выше, до 8 Мегабит в секунду.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школ, подключенных к сети интернет со скоростью от 8 Мегабит в секунду до 20 Мегабит в секунду.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школ, подключенных к сети интернет со скоростью от 20 Мегабит в секунду до 100 Мегабит в секунду.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школ, подключенных к сети интернет со скоростью от 100 Мегабит в секунду до 200 Мегабит в секунду).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школ, подключенных к сети интернет со скоростью от 200 Мегабит в секунду до 300 Мегабит в секунду.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школ, подключенных к сети интернет со скоростью &gt;300 Мегабит в секунду.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школ, применяющих информационно-коммуникационные технологии в образовательном процессе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1.2, 1.3, 1.4, 1.5, 1.6, 1.7, 1.8, 1.9, 1.10, 1.11, 1.12, 1.13 строки, для каждой графы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12, 13, 14, 15, 16, 17, 18 для каждой строки.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Охват учащихся начальным, основным и общим средним образованием в государственных и частных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О-1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человек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возрастам, человек (число полных лет на 1 января, всего, человек:)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человек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возрастам, человек (число полных лет на 1 января, всего, человек:)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человек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возрастам, человек (число полных лет на 1 января, всего, человек:)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"Охват учащихся начальным, основным и общим средним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в государственных и частных организациях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О-1,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2-23 указывается количество учащихся по возрастам.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2-23 для каждой строке;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 и контингенте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государственных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 рабочим квалификациям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текущего учебного года (11 класс)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текущего учебного года (11 класс)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обучение,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текущего учебного года (11 класс)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вечернее обучение,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текущего учебного года (11 класс)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 и контингенте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- 1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1-13 указывается общее количество обучающихся в разбивке по языку обучения, обучению за счет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14-25 указывается количество обучающихся очной формы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26-37 указывается количество обучающихся заочной формы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38-49 указывается количество обучающихся вечерней формы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5, 8 для 2-5.1 строк, = ∑ граф 11, 20, 29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6, 9 для 2-5.1 строк, = ∑ граф 12, 21, 30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7, 10 для 2-5.1 строк, = ∑ граф 13, 22, 31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14, 23, 32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15, 24, 33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16, 25, 34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= ∑ граф 17, 26, 35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18, 27, 36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= ∑ граф 19, 28, 37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23, 35, 47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24, 36, 48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= ∑ граф 25, 37, 49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14 = ∑ граф 17, 20, 23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15 = ∑ граф 18, 21, 24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= ∑ граф 19, 22, 25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26 = ∑ граф 29, 32, 35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27 = ∑ граф 30, 33, 36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28 = ∑ граф 31, 34, 37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38 = ∑ граф 41, 44, 47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39 = ∑ граф 42, 45, 48 для 2-5.1 строк;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40 = ∑ граф 43, 46, 49 для 2-5.1 строк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Форма,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трудоустройстве выпускников очной формы обучения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Количественный состав выпускников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квалификации,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выпускников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в высшие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трудоустроены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в 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призваны на воинскую службу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выбыли за пределы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декретном отпуске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Количественный состав государственных выпускников.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квалификации,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выпускников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в высшие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из них по государственному заказу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в 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призваны на воинскую службу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выбыли за пределы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декретном отпуске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трудоустроены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трудоустройстве выпускников очной формы обучения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- 3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указывается количество выпускников.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указывается количество трудоустроенных выпускников.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занятых выпускников.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указывается количество выпускников поступивших в высшие учебные заведения.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9-10 указывается количество выпускников поступивших в организации Технического и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11-12 указывается количество выпускников призванных на воинскую службу.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13-14 указывается количество выпускников выбывших за пределы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15-16 указывается количество выпускников находящихся в декретном отпуске.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17-18 указывается количество не трудоустроенных выпускников.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7, 9, 11, 13, 15 для каждой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8, 10, 12, 14, 16 для каждой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 = ∑ граф 1-3-5;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18 = ∑ граф 2-4-6;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раздел заполняется аналогично 1 разделу только для государственных организаций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педагогах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Количественный и качественный состав педагогов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педагогов , человек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педагогов в сельской местности,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совместительству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состоянию на 1 31 октября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штату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работающие на полном рабочем дне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неполном рабочем дне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свыше 1 ставки (1,5)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инженерно-педагогическое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учебно-производственной работе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стаж более 5 лет в системе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категорию, человек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в Высших учебных заведениях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высшую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мастер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исследователь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эксперт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модератор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инженерно-педагогическое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профессиональному обучению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учебно-воспитательной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 методической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информационным технологиям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производственного обучения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мастера производственного обучения, привлеченные из производства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физического воспитания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начальной военной подготовки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преподавателей в том числе: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общегуманитарным и социально-экономическим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общеобразовательным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общепрофессиональным и специальным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педагогов сумма строк 1 по 16 (исключая 12.1)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выбывшие педагоги в отчетном году, человек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показатели,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до 39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44 лет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по инициативе администрации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показатели, человек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 до 49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54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 до 64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65 лет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ученое звание, степень,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от11 до 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Количественный и качественный состав педагогов государственных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педагогов, человек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педагогов в сельской местности,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совместительству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состоянию на 1 31 октября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штату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работающие на полном рабочем дне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неполном рабочем дне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свыше 1 ставки (1,5)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инженерно-педагогическое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учебно-производственной работе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профессиональному обучению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учебно-воспитательной работе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 методической работе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информационным технологиям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стаж более 5 лет в системе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в Высших учебных заведениях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высшую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мастер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исследователь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эксперт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модератор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инженерно-педагогическое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производственного обучения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мастера производственного обучения, привлеченные из производства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физического воспитания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начальной военной подготовки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преподавателей в том числе: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общегуманитарным и социально-экономическим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общеобразовательным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общепрофессиональным и специальным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педагогов сумма строк 1 по 16 (исключая 12.1)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выбывшие педагоги в отчетном году,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показатели,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до 39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44 лет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по инициативе администрации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показатели,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 до 49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 до 64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ученое звание, степень,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от11 до 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педагогах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- 4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1-7 указывается количество педагогов.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8-10 указывается количество педагогов в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11-16 указывается количество педагогов в разбивке по образованию.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педагогов имеющих стаж более 5 лет в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18-26 указывается педагогов в разбивке по категориям.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указывается количество прибывших молодых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28-29 указывается количество выбывших педагогов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30-51 указывается количество педагогов в разбивке по возрастам.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52-59 указывается количество педагогов в разбивке по стажу.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60 указывается потребность в кадрах.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61-63 указывается количество педагогов в разбивке по степеням.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20, раздел 1 = ∑ строк 1-16 для каждой графы, кроме 12.1.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раздел заполняется аналогично 1 разделу только для государственных организаций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повышении квалификации педагогов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 заявленных на прохождении курсов повышения квалификации, человек (за отчетный период)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прошли курсы повышения квалификации в отчетный период,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прошли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реализующих обновленные и специальные образовательные программы и внедряющие новые технологии обучения в учебный процесс,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повышения квалификации "Өрлеу" Министерство просвещения Республики Казахстан,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"Холдинг "Кәсіпқор",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центрах,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международных проектов выездные курсы,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 на базе предприятии, человек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не указанные в столбцах 3-7,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производственного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общепрофессиональных и специальных дисциплин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начальной военной подготовки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общеобразовательных дисциплин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общегуманитарных и социально-экономических дисциплин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не указанные в строках 2-10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повышении квалификации педагогов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- 5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указывается количество педагогов, заявленных и прошедших курсы повышения квалификации. В графах 3-8 указывается количество педагогов, прошедших курсы повышения квалификации в разбивке по месту прохождения. В графе 9 указывается количество педагогов, прошедших повышение квалификации по программе обновленного содержания.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2-11 для каждой графы.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материально-технической базе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об оснащенных и требующих оснащение кабинетах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посадочные места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столовая, в них посадочных мест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учебных кабинетов,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собственное (количество) собственное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арендованная (количество)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ученических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дополнительных введенных ученических мест (открытые новые колледжи)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расположены в сельской местности (от общего числа)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лабораторий,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лабораторий, оснащенных современным обучающим оборудованием (за последние 10 лет)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мастерских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мастерских, оснащенных современным обучающим оборудованием (за последние 10 лет)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полигонов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хозяйств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(тракто) дромов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общеобразовательных дисциплин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общепрофессиональных и специальных дисциплин,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технического и профессионального образования требующих оснащения Материально-технической базы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требующих оснащения Материально-технической базы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технического и профессионального образования оснащенных современным обучающим оборудованием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требующих оснащения Материально-технической базы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требуется оснащение,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кабинетов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общеобразовательных дисциплин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общепрофессиональных и специальных дисциплин,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полигонов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хозяйств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(тракто) дромов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оснащенных современным обучающим оборудованием, единиц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оснащенных современной материально-технической базой в рамках проекта "Жас маман", единиц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оснащенных современной материально-технической базой в рамках проекта "Жас маман", единиц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оснащенных современным обучающим оборудованием Материально-технической базы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оснащены современным обучающим оборудованием: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кабинетов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общеобразовательных дисциплин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общепрофессиональных и специальных дисциплин,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полигоны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хозяйства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(тракто) дромы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об общежитиях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заведений имеющих общежитие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общежитий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вновь введенных общежитий за отчетный период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нуждающиеся в общежитии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собственных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арендуемых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общежитий,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 в общежитиях,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Жатақханаларда Общее количество нуждающихся в общежитии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общежитии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арендуемых квартирах за счет колледжей, работодателей, а также принципом софинансирования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хостелах за счет средств колледжа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гостиницах за счет средств колледжа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арендуемых квартирах, за счет собственных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обеспечены местами в общежитии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расположены в сельской местности (от общего числа)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об отоплении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 замена/ремонт отопительной системы (батареи и трубы)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 отопительной системы (батареи и трубы),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частных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 отопительной системы (батареи и трубы), единиц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(потребность) сумма на ремонт/замену (ПЛАН)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предусмотренная (выделенная) сумма на ремонт/замену (ФАКТ)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 замена/ремонт отопительной системы (батареи и трубы)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 отопительной системы (батареи и трубы), единиц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автономное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здания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вид топлива,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(потребность) сумма на ремонт/замену (ПЛАН)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предусмотренная (выделенная) сумма на ремонт/замену (ФАКТ)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электричество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пределами здания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вид топлива, единиц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 замена/ремонт отопительной системы (батареи и трубы)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 отопительной системы (батареи и трубы),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электричество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1970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 отопительной системы (батареи и трубы), единиц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(потребность) сумма на ремонт/замену (ПЛАН)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предусмотренная (выделенная) сумма на ремонт/замену (ФАКТ)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 замена/ремонт отопительной системы (батареи и трубы)трубы)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(потребность) сумма на ремонт/замену (ПЛАН)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предусмотренная (выделенная) сумма на ремонт/замену (ФАКТ)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Сведения по социальному обеспечению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питания, тысяч 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льготным питанием, тысяч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Назначена 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обучающихся, получающих стипендию,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стандартная, тысяч 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(оценка "отлично"), тысяч 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из числа детей-сирот и детей, оставшихся без попечения родителей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 инвалидностью по зрению и лицам с инвалидностью по слуху, тысяч тенге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находящимся на государственном обеспечении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рабочим специальностям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обучающихся, получающих стипендию,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Назначена 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рабочим специальностям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специальностям среднего звена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(оценка "отлично"),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из числа детей-сирот и детей, оставшихся без попечения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 инвалидностью по зрению и лицам с инвалидностью по слуху,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находящимся на государственном обеспечении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обучающихся, получающих стипендию,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(оценка "отлично"),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из числа детей-сирот и детей, оставшихся без попечения родителей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 инвалидностью по зрению и лицам с инвалидностью по слуху, тысяч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находящимся на государственном обеспечении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Сведения по дополнительным доходам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государственных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полученная за счет дополнительных доходов,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выплаты по дополнительным доходам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предприятий,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реализуемой продукции собственного производства,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реализуемые виды работ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педагогических работников, получивших надбавки,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выплаченная педагогическим работникам, тысяч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участвовавших в получении дополнительных доходов,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выплаченная студентам, тысяч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выплаты, использованные на другие виды расходов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выплаченная на другие виды расходов,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материально-технической базе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- 6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В графе 1 указывается количество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зданий по форме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4-5 указывается количество зданий по типу.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6-7 указывается количество посадочных мест в зданий.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посадочных мест в столовой.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9-18 указывается количество кабинетов.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организаций требующих оснащения.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20-28 указывается количество требующих оснащение кабинетов.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организаций, оснащенных современным обучающим оборудованием.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30-38 указывается количество оснащенных кабинетов.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39 указывается количество организаций, оснащенных в рамках проекта "Жас-Маман".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40 указывается количество оснащенных Материально-технической базы в рамках проекта "Жас маман".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В графе 1 указывается количество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общежитий по форме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проектная мощность общежитий.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введенных мест в общежитий.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7-13 указывается количество нуждающихся в общежитий.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В графе 1 указывается количество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организаций с центральным отоплением.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организаций с центральным отоплением, в городской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отопительных систем, требующих замены/ремонта.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5-24 указываются сроки эксплуатации отопительной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организаций с автономным отоплением.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указывается количество организаций с автономным отоплением, расположенных внутри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27-30 указывается вид топлива отоплений, расположенных внутри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организаций с автономным отоплением, расположенных за пределами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32-35 указывается вид топлива отоплений, расположенных за пределами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36 указывается количество организаций с автономным отоплением, в городской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37 указывается количество отопительных систем требующих замены/ремонта.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38-57 указываются сроки эксплуатации отопительной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В графе 1 указывается стоимость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обеспеченность льготным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3-20 указываются данные о назначении стипендии.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В графе 1 указывается количество государственных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2-5 указываются данные по реализации собственного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сумма, полученная за счет дополнительных доходов.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7-12 указываются, полученные выплаты по дополнительным доходам.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10, раздел 1 = ∑ 11-12 граф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20, раздел 1 = ∑ 21-28 граф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29, раздел 1 = ∑ 30-37 граф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7, раздел 2 = ∑ граф 8-10 для каждой строки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Форма,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развитии партнерства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колледжей внедривших дуальное обучение,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предприятий, компаний, с которыми заключены договоры на подготовку кадров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рамках дуального обучения,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оказании содействия предприятием, компанией, организацией в материально-техническом оснащении учебных заведений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оказании содействия предприятием, компанией в оплате за обучение обучающихся по заказу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технических, технологических и сельскохозяйственных колледжей внедривших дуальное обучение,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обучающихся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обучающихся, в рамках дуального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обучающихся по государственному заказу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обучающихся в рамках дуального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установленного оборудования,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рамках дуального обучения,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обучено за счет предприятий,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рамках дуального обучения, единиц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негосударственных организациях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присуждены стипендии обучающимся в организациях технического и профессионального образования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преподавателей и мастеров производственного обучения учебных заведений Технического и профессионального образования, прошедших стажировку на предприятии, человек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учебных заведений Технического и профессионального образования, прошедших практику на предприятии, человек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рамках дуального обучения, человек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обучившихся по системе дуального обучения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трудоустроенных выпускников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трудоустроенных выпускников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технического и профессионального образования, в которых созданы попечительские советы, единиц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технического и профессионального образования, в которых созданы индустриальные советы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наставников с производства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рамках дуального обучения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получают оплату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всего обучающихся в рамках дуального обучения,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развитии партнерства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(Индекс:№ ТП - 7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указывается количество организаций, внедривших дуальное обучение.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4-5 указывается количество заключенных договоров.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6-7 указывается количество обучающихся, в том числе по дуальному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8-9 указывается количество обучающихся по государственному заказу, в том числе в рамках дуального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10-11 указывается количество установленного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12-13 указывается количество учащихся, обучающихся за счет средств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14-15 указывается количество обучающихся, получающих стипендию.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преподавателей, прошедших стажировку на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17-18 указывается количество обучающихся, прошедших практику на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19-20 указывается количество выпускников по дуальному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21-22 указывается количество трудоустроенных выпускников.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попечительских советов.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количество индустриальных советов.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25-27 указывается количество наставников с производства.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воспитательной работе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посещающих дополнительные кружки, человек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посещающих спортивные секции,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спортивных секций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творчества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моды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самодеятельность.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не указанные в столбцах 4-7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расположены в сельской местности (от общего числа)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посещающих спортивные секции, человек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вовлеченных в общественно-полезную деятельность (волонтерство, участие в деятельности комитетов по делам молодежи, областные и республиканские мероприятия, форумы, олимпиады, Универсиады),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казахша курес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секции не указанные в столбцах 11-15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военно-патриотического клуба "Жас Сарбаз",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вовлеченных в движение военно-патриотического клуба "Жас Сарбаз", человек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дебатных клубах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"Комитетов по делам молодежи",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вовлеченных в "Комитет по делам молодежи", человек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"Студенческих парламентов",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вовлеченных в "Студенческий парламент", человек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дебатных движений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дебатных клубов, единиц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по воспитательной работе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- 8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2-7 указывается количество обучающихся, посещающих кружки.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спортивных секций.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9-15 указывается количество обучающихся, посещающих спортивные секции.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обучающихся, вовлеченных в общественно-полезную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военно-патриотических клубов "Жас Сарбаз".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обучающихся, вовлеченных в движение клуба "Жас Сарбаз".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комитетов по делам молодежи.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обучающихся, вовлеченных в "Комитет по делам молодежи".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созданных студенческих парламентов.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обучающихся, вовлеченных в студенческий парламент.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дебатных движений.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24-26 указываются сведения о дебатных клубах.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Форма,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состоянии безбарьерного доступа в организациях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Количественный состав обучающихся по нарушениям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в 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с особыми образовательными потребностями,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для обучающихся с особыми образовательными потребностями в здоровье, человек, в том числе: (сумма строк 2.1+2.8)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слуха (неслышащие, слабослышащие, позднооглохшие),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зрения (незрячие, слабовидящие, поздноослепшие),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функции опорно-двигательного аппарата,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речи,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интеллекта,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обучающихся с задержкой психического развития, человек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расстройством эмоционально-волевой сферы и поведения,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со сложными нарушениями, в том числе со слепоглухотой,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Обеспеченность материально-технической базой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колледжей всего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количество колледжей, имеющие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 в помещение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движения в помещении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санитарно-бытовые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пандусов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поручней с двух сторон:( горизонтальные завершения вверху и внизу, с не травмирующим окончанием)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скользкого покрытия на крыльце и входной площадке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знака доступности колледжа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пандусов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подъемника для детей с инвалидностью и/ или лиц с инвалидностью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дверных проемов в кабинеты, аудитории, библиотеку, другие помещения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парт, столов необходимых размеров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поручней, крючков для костылей в необходимом количестве в аудиториях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дверного проема в санузлы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раковины в санузле на определенном уровне, оборудование зоны у раковины для кресла-коляски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зоны для кресла-коляски рядом с унитазом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тактильной направляющей полосы к писсуару, ощущаемая ногой или тростью (для мужского туалета)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доступности кабины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количество колледжей, имеющие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информации и телекоммуникации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кадровый состав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необходимых надписей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речевых информаторов и маяков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световых текстовых табло для вывода оперативной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учебной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учебно-методических и дидактических материалов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учебной программы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указанные в графах 21-23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состоянии безбарьерного доступа в организациях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- 9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В графах 1-2 указывается количество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указывается количество принятых.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выпускников.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В графе B указывается количество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1-4 указывается вход в помещения.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5-9 указывается пути движения в помещения.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10-14 указывается санитарно-бытовые помещения.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15-17 указывается средства информации и телекоммуникации.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18-20 указывается учебно-методическое обеспечение.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21-24 указывается специальный кадровый состав.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Форма,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аккредитации и сертификации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колледжи, прошедшие процедуру аккредитации (единиц)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колледжи, внедряющих опыт некоммерческого акционерного общества "Talap", в том числе товарищество с ограниченной ответственностью "Высшая техническая школа APEC Petrotechnic" (Апэк Петротехник) (единиц)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колледжи, проводящие демонстрационные экзамены с учетом стандартов WorldSkills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негосударственных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по аккредитации и сертификации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№ТП - 10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колледжей, прошедших процедуру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колледжей, внедряющих опыт некоммерческого акционерного общества "Talap".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выпускников, прошедших независимую сертификацию.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колледжей, проводящих демонстрационные экзамены с учетом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WorldSkills.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1.1-1.2 строк для каждой графы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информатизации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К-2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колледжей,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студентов,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педагогических кадров,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преподавателей информатики,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педагогических кадров, прошедших повышение квалификации по применению информационно-коммуникационные технологии в обучении,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компьютерной техники в колледжах, используемых в учебном процессе,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компьютерной техники в колледжах, приобретенных за последние 5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списанных компьютеров,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 на 1 компьютер, человек (по формуле)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интерактивных досок,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колледжей, имеющих доступ к интернету,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колледжей, подключенных к сети интернет со скоростью до 4 Мегабит в секунду,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колледжей, подключенных к сети интернет со скоростью 4 Мегабит в секнду и выше, единиц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колледжи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информатизации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К-2,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колледжей.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количество студентов.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всего педагогических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всего преподавателей информатики.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педагогических кадров, прошедших повышение квалификации по применению информационно-коммуникационные технологии в обучении.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общее количество компьютерной техники в колледжах, используемых в учебном процессе.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компьютерной техники в колледжах, приобретенных за последние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списанных компьютеров.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студентов на 1 компьютер.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интерактивных досок.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колледжей, имеющих доступ к интернету.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из них количество колледжей, подключенных к сети интернет со скоростью до 4 Мегабит в секунду.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из них количество колледжей, подключенных к сети интернет со скоростью 4 Мегабит в секунду и выше.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1.2, 1.3, 1.4 строки, для каждой графы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графа 2/6 для каждой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12, 13 для каждой строки.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расходах на организации образования (бюджетные средства)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Ф-1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дошкольное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общее среднее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дополнительное образование,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техническое и профессиональное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расходах на организации образования (бюджетные средства)"</w:t>
      </w:r>
      <w:r>
        <w:br/>
      </w:r>
      <w:r>
        <w:rPr>
          <w:rFonts w:ascii="Times New Roman"/>
          <w:b/>
          <w:i w:val="false"/>
          <w:color w:val="000000"/>
        </w:rPr>
        <w:t>(Индекс: № Ф-1,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1-3 указываются расходы на дошкольное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4-6 указываются расходы на общее среднее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7-9 указываются расходы на дополнительное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10-12 указываются расходы на техническое и профессиональное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8-9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= ∑ граф 11-12.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расходах по фонду всеобуча общего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Ф-2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расходах по фонду всеобуча общего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Ф-2,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расходов по фонду всеобуча общего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указываются расходы по городской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4-5 указываются расходы по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затрат капитального характера на государственные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Ф-3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организации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городов Астана, Алматы и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"Сведения об объемах затрат капитального характера на государственные организации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Ф-3,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указываются затраты капитального характера на дошкольное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указываются затраты капитального характера на общее среднее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указываются затраты капитального характера на дополнительное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указываются затраты капитального характера на организации технического и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 строка 1 = ∑ строк 2-4 для каждой графы.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объеме платных услуг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Ф-4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дошкольного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услуги,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родительская плата,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родительской платы,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объеме платных услуг в государственных организациях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Ф-4,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указываются объем платных услуг в организациях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указываются объем платных услуг в организациях общего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указываются объем платных услуг в организациях дополнительного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указываются объем платных услуг в организациях технического и профессионального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среднемесячной заработной плате педагогического работника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Ф-5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дошкольного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ставок (воспитатели, педагоги),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фонд оплаты труда (воспитатели, педагоги),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 (воспитатели, педагоги),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среднемесячной заработной плате педагогического работника в организациях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Ф-5,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указываются среднемесячная заработная плата педагогического работника в организациях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указываются среднемесячная заработная плата педагогического работника в организациях общего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указываются среднемесячная заработная плата педагогического работника в организациях дополнительного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указываются среднемесячная заработная плата педагогического работника в организациях технического и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строка 2 / строку 1 для каждой графы.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среднем расходе на 1-го обучающегося в организациях образования в год без учета капитальных затрат (государственный заказ)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Ф-6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дошкольного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воспитание и обучение,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расход на 1-го обучающегося,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дополнительного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средних расходах на 1-го обучающегося в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в год без учета капитальных затрат (государственный заказ)"</w:t>
      </w:r>
      <w:r>
        <w:br/>
      </w:r>
      <w:r>
        <w:rPr>
          <w:rFonts w:ascii="Times New Roman"/>
          <w:b/>
          <w:i w:val="false"/>
          <w:color w:val="000000"/>
        </w:rPr>
        <w:t>(Индекс: № Ф-6,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1-5 указываются средний расход на 1-го обучающегося в организациях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6-10 указываются средний расход на 1-го обучающегося в организациях общего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11-15 указываются средний расход на 1-го обучающегося в организациях дополнительного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16-20 указываются средний расход на 1-го обучающегося в организациях технического и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расход на 1-го обучающегося= расходы на воспитание и обучение 2 строка / контингент 1 строка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2-5 для каждой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7-10 для каждой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12-15 для каждой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= ∑ граф 17-20 для каждой строки.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трудоустройстве и занятости выпускников организаций образования из числа детей-сирот и детей, оставшихся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 –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выпускники,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выпускников 9 класса,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продолжают обучение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указанные в графах 4-6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9 класса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11 класса,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классе в школах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колледже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оформили инвалидность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выбыли за пределы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указанные в графах 7-11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опекой и попечительством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патронатном воспитание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приемных семьях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домах семейного типа на базе семьи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системы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выпускников 11 класса,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нетрудоустроенных выпускников,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продолжающие обучение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указанные в графах 13-15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9 класса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11 класса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колледже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высших учебных заведениях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оформили инвалидность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выбыли за пределы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указанные в графах 16-20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трудоустройстве и занятости выпускников организаций образования</w:t>
      </w:r>
      <w:r>
        <w:br/>
      </w:r>
      <w:r>
        <w:rPr>
          <w:rFonts w:ascii="Times New Roman"/>
          <w:b/>
          <w:i w:val="false"/>
          <w:color w:val="000000"/>
        </w:rPr>
        <w:t>из числа детей-сирот и детей, оставшихся 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(Индекс: № ОП-2,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выпускников.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выпускников 9 и 11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4-6 указывается количество выпускников 9 класса и из них продолжающие обучение.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7-12 указывается количество выпускников 9 класса и из них трудоустроенные.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13-15 указывается количество выпускников 11 класса и из них продолжают обучатся.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16-21 указывается количество выпускников 11 класса и из них трудоустроенные.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нетрудоустроенных выпускников.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23-24 указывается количество нетрудоустроенных выпускников 9-11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4-12;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13-21;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22 = ∑ граф 23-24;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1.1-1.5.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обеспечению жильем детей-сирот и детей, оставшихся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детей, человек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закрепленное жилье,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единиц: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нуждающихся в жилье,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общей совместной либо долевой собственности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имеющих общую совместную либо долевую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не имеющих жилья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опекой и попечительством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патронатном воспитании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приемных семьях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домах семейного типа на базе семьи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системы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системы здравоохранения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системы социальной защиты населения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поставлены на учет для получения жилья из государственного жилищного фонда из числа нуждающихся, человек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получили жилье за отчетный период, человек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совершеннолетние,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имеющих общую совместную либо долевую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не имеющих жилья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по обеспечению жильем детей-сирот и детей, оставшихся 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(Индекс: № ОП-3, периодичность –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всего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указывается количество детей имеющее закрепленное жилье, из них на праве собственности, на праве общей совместной либо долевой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5-7 указывается количество воспитанников, нуждающихся в жилье, в том числе имеющих общую совместную либо долевую собственность, не имеющие жилье.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8-10 указывается количество воспитанников, поставлены на учет для получения жилья из государственного жилищного фонда из числа нуждающихся, в том числе имеющих общую совместную либо долевую собственность, не имеющие жилье.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11-12 указывается количество воспитанников, которые получили жилье за отчетный период, в том числе совершеннолетние.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3-4,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6-7,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= ∑ граф 9-10, для каждой строки.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организации подвоза обучающихся, проживающих в сельских населенных пунктах, где отсутствуют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сел, где нет школ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пунктов, где нет основных школ (имеется только начальная школа)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пунктов, где нет основных школ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проживают всего детей школьного возраста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пунктов, где нет средних школ (имеется только основная школа)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пунктов, где нет средних школ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проживают всего детей школьного возраста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пунктов, где отсутствуют школы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пунктов, где отсутствуют школы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проживают всего детей школьного возраста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школьного возраста, проживающих в селах охваченных подвозом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подвозятся ежедневно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количество обучающиеся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подвозятся еженедельно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количество обучающиеся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 к которым осуществляется ежедневный подвоз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 к которым осуществляется ежедневный подвоз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школы (километр) (от и до)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автобусов, на которых осуществляется подвоз данных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количество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 (от и до)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капитального ремонта (от и до)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автотранспорта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автобусов, на которых осуществляется ежедневный подвоз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автобусов, на которых осуществляется еженедельный подвоз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балансе акимата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балансе школы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 поставщик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(указать наличие мест)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 (указать наличие мест)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 наличие мест)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транспорта, оснащенных проблесковыми маячками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транспорта, оснащенных звуковыхми сигналами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транспорта, оснащенных знаком "Дети"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 1 смену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во 2 смену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на организацию подвоза детей, прожив. в сельских н/п без школ на год (миллиард тенге)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 1 смену (1 поездка/поток) на данном автотраспорте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 1 смену (2 поездка/поток) на данном автотраспорте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 1 смену (3 поездка/поток) на данном автотраспорте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во 2 смену (1 поездка/1 поток) на данном автотраспорте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во 2 смену (2 поездка/поток) на данном автотраспорте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во 2 смену (3 поездка/поток) на данном автотраспорте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горюче-смазочные материалы (миллион тенге)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зарплату водителям (миллион тенге)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поставщикам услуги (миллион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автотранспорта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приобретенного автотранспорта в прошлом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автотранспорта планируемых приобрести в текущем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взамен устаревшего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нехваткой автотранспорта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проживающих в интернатах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интернатов в котором обучаются 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интернатов, в котором проживают 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интерната (от и до)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обеспечены подвозом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проживают у родственников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школы, в которой дети обучаются (от и до)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проживают на квартирах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школы, в которой дети обучаются (от и до)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добираются самостоятельно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школы, в которой дети обучаются (от и до)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организации подвоза обучающихся, проживающих в сельских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пунктах, где отсутствуют организации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ОП-4, периодичность -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населенных пунктов без школ на расстоянии от 3 и более километров или имеющих между населенными пунктами естественные преграды.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населенных пунктов, где нет основных школ (имеется только начальная школа)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населенных пунктов, где нет основных школ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всего проживающих детей школьного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населенных пунктов, где нет средних школ (имеется только основная школа)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наименование населенных пунктов, где нет средних школ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всего проживающих детей школьного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населенных пунктов, где отсутствуют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наименование населенных пунктов, где отсутствуют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всего проживающих детей школьного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детей школьного возраста, проживающих в селах охваченных подвозом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детей, которых подвозят ежедневно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обучающихся 1-4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обучающихся 5-9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обучающихся 10-11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детей, которых подвозят еженедельно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обучающихся 1-4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обучающихся 5-9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обучающихся 10-11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школ, к которым осуществляется ежедневный подвоз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наименование школ, к которым осуществляется ежедневный подвоз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расстояние до школы (километр)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автобусов, на которых осуществляется подвоз данных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количество автобусов, на которых осуществляется ежедневный подвоз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автобусов, на которых осуществляется еженедельный подвоз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26-28 указывается количество автотранспортов состоящие на балансе акимата, школы, привлеченных поставщиков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29-31 указывается количество автобусов, микроавтобусов и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32-33 указывается год выпуска и дата последнего капремонта.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34-36 указывается укомплектованность автотранспорта.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37-40 указывается количество детей, охваченных подвозом в 1 смену.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41-44 указывается количество детей, охваченных подвозом во 2 смену.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45-48 указывается сумма, выделенных средств на организацию подвоза детей на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49 указывается потребность автотранспорта.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50-51 указывается потребность автотранспорта для замены устаревшего автотранспорта и в связи нехваткой автотранспорта.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52-55 указывается количество приобретенного автотранспорта в прошлом году за счет выделенных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56-58 количество автотранспорта планируемых приобрести в текущем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59 указывается количество детей, проживающих в интернатах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60 указывается количество интернатов в котором обучаются дети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61 указывается наименование интернатов, в котором проживают дети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62 указывается расстояние до интерната (от и до)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63-68 указывается количество учащихся охваченных подвозом, проживающих в пришкольном интернате, у родственников, на квартире, добираются самостоятельно в школу.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13-15;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= ∑ граф 17-19.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организации горячего и буфетного питания обучающихся общеобразовательных школ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 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 без интернатных учреждений, единиц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обучающихся,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отдельных категорий обучающихся,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 1-4 классов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отдельных категорий обучающихся 1-4 классов,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где организовано горячее питание,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обучающихся,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охваченных бесплатным питанием,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отдельных категорий обучающихся,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горячим питанием,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1-4 классов,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горячим питанием,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отдельных категорий обучающихся 1-4 классов,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горячим питанием,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где организовано буфетное питание,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охваченных буфетным питанием,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буфетным питанием,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отдельных категорий обучающихся,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буфетным питанием,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1-4 классов,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буфетным питанием,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отдельных категорий обучающихся 1-4 классов,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буфетным питанием,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организации горячего и буфетного питания обучающихся общеобразовательных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ОП-5, периодичность-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 без интернатных учреждений.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обучающихся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отдельных категорий обучающихся, имеющих право на бесплатное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обучающихся 1-4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обучающихся 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обучающихся 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обучающихся 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обучающихся 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отдельных категорий обучающихся, имеющих право на бесплатное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отдельных категорий обучающихся 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отдельных категорий обучающихся 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отдельных категорий обучающихся 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отдельных категорий обучающихся 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школ, где организовано горячее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обучающихся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обучающихся, охваченных бесплатным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всего отдельных категорий обучающихся, имеющих право на бесплатное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охваченных бесплатным горячим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обучающихся 1-4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обучающихся 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обучающихся 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обучающихся 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обучающихся 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количество охваченных бесплатным горячим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обучающихся 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указывается количество обучающихся 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указывается количество обучающихся 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количество обучающихся 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всего отдельных категорий обучающихся, имеющих право на бесплатное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количество обучающихся 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обучающихся 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 указывается количество обучающихся 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33 указывается количество обучающихся 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34 указывается количество охваченных бесплатным горячим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35 указывается количество обучающихся 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36 указывается количество обучающихся 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37 указывается количество обучающихся 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38 указывается количество обучающихся 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39 указывается количество школ, где организовано буфетное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40 указывается количество обучающихся, охваченных буфетным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41 указывается количество охваченных бесплатным буфетным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42 указывается количество всего отдельных категорий обучающихся, имеющих право на бесплатное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43 указывается количество охваченных бесплатным буфетным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44 указывается количество обучающихся 1-4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45 указывается количество обучающихся 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46 указывается количество обучающихся 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47 указывается количество обучающихся 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48 указывается количество обучающихся 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49 указывается количество охваченных бесплатным буфетным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50 указывается количество обучающихся 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51 указывается количество обучающихся 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52 указывается количество обучающихся 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53 указывается количество обучающихся 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54 указывается количество всего отдельных категорий обучающихся 1-4 классов, имеющих право на бесплатное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55 указывается количество обучающихся 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56 указывается количество обучающихся 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57 указывается количество обучающихся 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58 указывается количество обучающихся 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59 указывается количество охваченных бесплатным буфетным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60 указывается количество обучающихся 1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61 указывается количество обучающихся 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62 указывается количество обучающихся 3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63 указывается количество обучающихся 4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5-8;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10-13;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19 = ∑ граф 20-23;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24 = ∑ граф 25-28;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29 = ∑ граф 30-33;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34 = ∑ граф 35-38;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44 = ∑ граф 45-48;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49 = ∑ граф 50-53;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54 = ∑ граф 55-58;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59 = ∑ граф 60-63.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количественном и качественном составе работников организаций образования для детей-сирот и детей, оставшихся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 –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казахской национальности,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стаж педагогической и медицинской работы,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/высшее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до 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лет и более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учебно-воспитательной работе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педагоги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занятых педагогической деятельностью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данном учреждении,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до18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лет и более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количественном и качественном составе работников организаций образования для детей-сирот и детей, оставшихся 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(Индекс: № ОП – 8, периодичность -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указывается всего численность работников, из них казахской национальности.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3-5 указывается количество работников по образованию.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6-10 указывается количество работников по стажу.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11-15 указывается количество работников по стажу в данной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16-23 указывается количество работников по категориям.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3-5;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6-10;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11-15;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16-23.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усыновлении детей, являющихся гражданами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0-3-х лет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4-7 лет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8-18 лет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6-7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психическими либо физиологическими отклонениями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0-3-х лет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4-7 лет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8-18 лет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15-16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психическими либо физиологическими отклонениями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усыновленных и удочеренных детей родственниками (по вступившим в законную силу решением суда), в том числе: 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Республики Казахстан родственниками,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родственниками-иностранцами,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гражданами-родственниками стран-членов содружества независимых государств,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Отчимами/мачехами, в том числе: 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Отчимами/мачехами, имеющими гражданство Республики Казахстан,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отчимами/мачехами, иностранцами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отчимами/мачехами гражданами стран-членов содружества независимых государств,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усыновления,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усыновлении детей, являющихся гражданами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(Индекс: № ОП-14,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усыновленных и удочеренных детей по полу.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2-10 указывается количество мальчиков по возрасту, по национальностям и состоянию здоровья.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11-19 указывается количество девочек по возрасту, по национальностям и состоянию здоровья.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3-5;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6-8;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9-10;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12-14;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15-17;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18-19;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1.1 - 1.3;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2.1 - 2.3.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сотрудничестве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форма № ТП 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международном сотрудничестве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зарубежными партнерами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договоров, меморандумов,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мероприятий (круглые столы, конференции, семинары),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прошедших курсы повышения квалификации (стажировки, посещения, обмен студентами)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организациям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прошедших курсы повышения квалификации (стажировки, посещения, обмен студентами)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в рамках движения WorldSkills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сотрудничества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работников,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обучающихся,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работников,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переданных в доверительное управление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принявшего организацию в доверительное управление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передаче в доверительное управление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выделенные финансовые средства,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договора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мтб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организациям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выделенные финансовые средства,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педагогических работников, прошедших курсы повышения квалификаций,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прошедших практику,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работодателей,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оплачиваемую практику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практику, включенную в трудовой стаж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индустриальных советах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попечительских советах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развитие колледжа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контингента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 (наименование специальностей)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обновленных образовательных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 подготовке кадров по отраслям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сотрудничества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мероприятий в рамках сотрудничества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учебное заведение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бизнес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бизнес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бизнес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шефство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дуальное обучение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прошедших практику,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педагогических работников, прошедших курсы повышения квалификаций,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оплачиваемую практику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практику, включенную в трудовой стаж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отраслям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мероприятий в рамках сотрудничества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выпускников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выделенные финансовые средства,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МТБ,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обновленных образовательных программ совместно с работодателями,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работодателей, вошедших в "Индустриальный совет",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работодателей, вошедших в "Попечительский совет",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сотрудничестве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ТП-11,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В графах 1-2 указываются сведения о сотрудничестве с зарубежными партнерами.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заключенных договоров, меморандумов.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специальность.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проведенных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6-13 указывается количество прошедших курсы повышения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14-15 указывается сотрудничество в рамках движения WorldSkills.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В графе 1 указывается наименование организаций, принявшего организацию в доверительное управление.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указываются сведения о передаче в доверительное управление.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5-12 указываются выделенные финансовые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педагогических работников, прошедших курсы повышения квалификаций.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14-17 указывается количество обучающихся прошедших практику.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18-19 указывается количество работодателей.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20-22 указываются сведения о стратегическом развитии колледжа.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23-24 указываются сведения о росте/снижении контингента.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25-26 указываются сведения о направлении подготовки.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указываются сведения о наименовании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3-5 указываются сведения о категории субъекта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6-8 указывается форма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9-18 указывается количество проведенных мероприятий в рамках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19-22 указывается количество трудоустроенных выпускников.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оказании материальной и финансовой помощи обучающимся в рамках Постановления Правительства Республики Казахстан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местных исполнительных органов на содержание школ (миллион тенге)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на фонд всеобуча (миллион тенге)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суммы расходов на содержание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выделено на фонд всеобуча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обмундирования, школьных принадлежностей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в день (тысяч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 в санаторно-курортные организации и лагеря отдыха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в день (тысяч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 (миллион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 массовые и спортивные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(тысяч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 в санаторно-курортные организации и лагеря отдыха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в день (тысяч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 массовые и спортивные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(тысяч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 охваченных помощью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 (получатели адресной социальной помощи)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 (ниже прожиточного минимума)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 (дети-сироты и оставшиеся без попечения родителей, проживающие в семьях)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категория (в результате чрезвычайных ситуации)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категория (иные)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оказании материальной и финансовой помощи обучающимся в рамках</w:t>
      </w:r>
      <w:r>
        <w:br/>
      </w:r>
      <w:r>
        <w:rPr>
          <w:rFonts w:ascii="Times New Roman"/>
          <w:b/>
          <w:i w:val="false"/>
          <w:color w:val="000000"/>
        </w:rPr>
        <w:t>Постановление Правительства Республики Казахстан № 64"</w:t>
      </w:r>
      <w:r>
        <w:br/>
      </w:r>
      <w:r>
        <w:rPr>
          <w:rFonts w:ascii="Times New Roman"/>
          <w:b/>
          <w:i w:val="false"/>
          <w:color w:val="000000"/>
        </w:rPr>
        <w:t>(Индекс: № ОП-15, периодичность-годовая)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сумма бюджета местных исполнительных органов на содержание школ.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сумма, предусмотренная на Фонд Всеобуча.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% от общей суммы расходов на содержание школ.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4-5 указывается фактически выделенная сумма на Фонд Всеобуча.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6-11 указывается обеспечение питанием.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12-17 указывается предоставление обмундирования, школьных принадлежностей.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18-23 указываются путевки в санаторно-курортные организации и лагеря отдыха.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24-29 указывается финансовая помощь.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30-35 указывается культурно-массовые и спортивные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36-92 указывается всего детей охваченных помощью по категориям и классам.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36 = ∑ граф 37-91.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