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616c" w14:textId="f4a6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14 февраля 2018 года № 180 "Об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27 апреля 2023 года № 426. Зарегистрирован в Министерстве юстиции Республики Казахстан 28 апреля 2023 года № 32387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февраля 2018 года № 180 "Об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предоставлении" (зарегистрирован в Реестре государственной регистрации нормативных правовых актов под № 16603)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наличия оснований для предоставления отсрочки или рассрочки уплаты ввозных таможенных пошлин,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Государственная услуга оказывается территориальными органами Комитета государственных доходов Министерства финансов Республики Казахстан по областям, городам республиканского значения и столицы (далее – услугодатель).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"Изменение сроков уплаты ввозных таможенных пошлин"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или юридические лица (далее – услугополучатель) для получения государственной услуги направляют через Государственную корпорацию заявление о принятии решения о предоставлении отсрочки или рассрочки уплаты ввозных таможенных пошлин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согласно перечню, предусмотренному пунктом 8 Перечня.";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передает документы услугодателю через курьерскую, и (или) почтовую связь, и (или) посредством информационной системы – в течение 1 (одного) рабочего дня;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8 Перечня, а также документов с истекшим сроком действия работник Государственной корпорации отказывает в приеме заявления, и выдает расписку об отказе в приеме документов по форме согласно приложению 4 к настоящим Правилам;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"Работник канцелярии услугодателя принимает документы, представленные курьерской, и (или) почтовой связью, и (или) посредством информационной системы, регистрирует в ЕСЭДО – в течение 4 (четырех) часов и передает пакет документов для рассмотрения руководителю услугодателя либо исполняющему его обязанности, который определяет ответственного исполнителя услугодателя.";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 оказания государственной услуги подписывается руководителем услугодателя либо лицом, исполняющим его обязанности, и направляется через курьерскую, и (или) почтовую связь, и (или) посредством информационной системы в Государственную корпорацию.";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порядок внесения данных в информационную систему мониторинга оказания государственных услуг определяется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данных в информационную систему мониторинга оказания государственных услуг о стадии оказания государственной услуги, утвержденными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услугодатель в течение 3 (трех) рабочих дней после регистрации в Министерстве юстиции Республики Казахстан направляет информацию о внесенных изменениях и (или) дополнениях в Единый контакт-центр и Государственную корпорацию посредством системы электронного документооборота.";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в течение десяти рабочих дней после государственной регистрации в Министерстве юстиции Республики Казахстан оператору информационно-коммуникационной инфраструктуры "электронного правительства", в Единый контакт-центр информацию о внесении изменений и (или) дополнений в Правила оказания государственных услуг.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отсрочки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рассрочки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"Изменение сроков уплаты ввозных таможенных пошлин"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Министерства финансов Республики Казахстан по областям, городам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"некоммерческое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предоставлении отсрочки или рассрочки уплаты ввозных таможенных пошлин либо решение об отказе в предоставлении отсрочки или рассрочки уплаты ввозных таможенных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предоставляется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электронной очереди, по месту регистрации плательщика без ускоренного обслуживания, возможно бронирование электронной очереди посредством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государственную корпорацию: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по форме согласно приложению 2 к настоящим Правилам подтверждения наличия оснований для предоставления отсрочки или рассрочки уплаты ввозных таможенных пошлин;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 заявлению прилагаются перечень документов, необходимых для предоставления отсрочки или рассрочки уплаты ввозных таможенных пошлин и подтверждения наличия оснований,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92 Кодекса Республики Казахстан "О таможенном регулировании в Республике Казахстан" (далее – Кодекс):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причинении плательщику ввозных таможенных пошлин ущерба в результате стихийного бедствия, технологической катастрофы или иных обстоятельств непреодолимой силы: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письменное подтверждение уполномоченного органа в сфере гражданской защиты, в части предупреждения и ликвидации чрезвычайных ситуаций природного и техногенного характера, оказания экстренной медицинской и психологической помощи населению, обеспечения пожарной безопасности и организации гражданской обороны Республики Казахстан и его территориальных подразделений и (или) уполномоченного органа в сферах индустрии и индустриально-инновационной деятельности в части промышленной безопасности и его территориальных подразделений;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и коммерческие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задержке плательщику ввозных таможенных пошлин финансирования из государственного бюджета или оплаты выполненного этим лицом государственного заказа: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подтверждение соответствующего администратора государственных бюджетных программ о задержке финансирования из государственного бюджета или оплаты выполненного этим лицом государственного заказа;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и коммерческие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поставок товаров в рамках международных договоров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заверенные копии соответствующих международных договоров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и коммерческие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ввозе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поставке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или справку о государственной регистрации юридического лица, осуществляющего сельскохозяйственную деятельность, услугодатель получает из информационных систем через шлюз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и коммерческие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иных основаниях, определяемых Евразийской экономической комиссией (далее – Комиссия) перечень документов, необходимых для предоставления отсрочки или рассрочки уплаты ввозных таможенных пошлин прилагаемый к заявлению, определяется Комиссией.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подтверждения наличия оснований,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92 Кодекса, к заявлению, прилагаются перечень документов, необходимых для предоставления отсрочки или рассрочки уплаты ввозных таможенных пошлин: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ввозе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(контракт) о поставке ввозимого сырья, материалов, технологического оборудования, комплектующих и запасных частей к нему, для их использования в промышленной переработке, а также коммерческие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схема производства (фрагмента производства) с использованием в качестве сырья, материалов, технологического оборудования, комплектующих и запасных частей к нему ввозимых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график поэтапной уплаты ввозных таможенных пошлин, составленный плательщиком, при рассрочке уплаты ввозных таможенных пошлин.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представлены документы, указанные в пункте 8 настоящего перечня, либо представлены документы с истекшим сроком;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задолженность по уплате таможенных пошлин, таможенных сборов, налогов, специальных, антидемпинговых, компенсационных пошлин, пеней, процентов;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возбуждена процедура банкротства или возбуждено уголовное дело по признакам уголовного правонарушения.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интернет-ресурсах услугодателя – www.kgd.gov.kz, www.minfin.gov.kz.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оснований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предоставления отсрочки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рассрочки уплаты ввозных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ФИО),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6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30"/>
    <w:p>
      <w:pPr>
        <w:spacing w:after="0"/>
        <w:ind w:left="0"/>
        <w:jc w:val="both"/>
      </w:pPr>
      <w:bookmarkStart w:name="z69" w:id="31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№_____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 (указать адрес) отказывает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"Изменение сроков уплаты ввозных таможенных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пошлин" ввиду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а также документов с истекшим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сроком действия,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 и документов с истекшим сроком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(двух)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 (при его наличии)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