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d6a4" w14:textId="549d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1 июля 2019 года № 468 "Об утверждении Правил ведения единого реестра участников специальных экономических зон"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28 апреля 2023 года № 307. Зарегистрирован в Министерстве юстиции Республики Казахстан 3 мая 2023 года № 32422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 июля 2019 года № 468 "Об утверждении Правил ведения единого реестра участников специальных экономических зон" (зарегистрирован в Реестре государственной регистрации нормативно правовых актов за № 18978)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ведения единого реестра участников специальных экономических зон и единого реестра лиц, осуществляющих непрофильные виды деятельности";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единого реестра участников специальных экономических зон и единого реестра лиц, осуществляющих непрофильные виды деятельности.";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единого реестра участников специальных экономических зон,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2019 года № 468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единого реестра участников специальных экономических зон и единого реестра лиц, осуществляющих непрофильные виды деятельности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единого реестра участников специальных экономических зон и единого реестра лиц, осуществляющих непрофильные виды деятельности,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специальных экономических и индустриальных зонах" (далее - Закон) и определяют порядок ведения единого реестра участников специальной экономической зоны и единого реестра лиц, осуществляющих непрофильные виды деятельности.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специальная экономическая зона – часть территории Республики Казахстан с точно обозначенными границами, на которой действует специальный правовой режим специальной экономической зоны для осуществления деятельности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единый реестр участников специальной экономической зоны – реестр участников всех специальных экономических зон, созданных на территории Республики Казахстан;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управляющая компания специальной экономической зоны – юридическое лицо, создаваемое или определяемое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инновационном кластере "Парк инновационных технологий" для обеспечения функционирования специальной экономической зоны;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участник специальной экономической зоны – юридическое лицо, осуществляющее на территории специальной экономической зоны приоритетные виды деятельности и включенное в единый реестр участников специальных экономических зон;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реестр лиц, осуществляющих непрофильные виды деятельности – реестр лиц, осуществляющих непрофильные виды деятельности во всех специальных экономических зонах, созданных на территории Республики Казахстан;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договор об осуществлении деятельности – договор, заключаемый между участником или несколькими участниками специальной экономической или индустриальной зоны и управляющей компанией специальной экономической или индустриальной зоны, устанавливающий условия осуществления деятельности на территории специальной экономической или индустриальной зоны и (или) в их правовом режиме, права, обязанности и ответственность сторон;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Единый координационный центр – юридическое лицо, осуществляющее координацию деятельности специальных экономических и индустриальных зон;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непрофильные виды деятельности – виды деятельности, не входящие в перечень приоритетных видов деятельности, относящиеся к отраслям обрабатывающей промышленности, которые связаны с обработкой сырья, материалов, веществ, компонентов для нового продукта;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лицо, осуществляющее непрофильные виды деятельности – лицо, включенное в единый реестр лиц, осуществляющих непрофильные виды деятельности и осуществляющие такую деятельность на территории специальной экономической зоны;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договор об осуществлении непрофильной деятельности – договор, заключаемый между лицом, осуществляющим непрофильные виды деятельности или несколькими лицами, осуществляющими непрофильные виды деятельности и управляющей компанией специальной экономической зоны, устанавливающий условия осуществления деятельности на территории специальной экономической, права, обязанности и ответственность сторон.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– центральный исполнительный орган, осуществляющий государственное регулирование в сфере создания, функционирования и упразднения специальных экономических и индустриальных зон.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единого реестра участников специальных экономических зон и единого реестра лиц, осуществляющих непрофильные виды деятельности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единые реестры включаются участники специальных экономических зон и лица, осуществляющие непрофильные виды деятельности на территории специальных экономических зон.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Единые реестры участников специальных экономических зон и лиц, осуществляющих непрофильные виды деятельности формируются и ведутся единым координационным центром, в электронном формате на государственном и русском языках по формам, согласно приложению к настоящим Правилам.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Управляющая компания специальной экономической зоны не позднее следующего рабочего дня с момента заключения договора об осуществлении деятельности или договора об осуществлении непрофильной деятельности направляет в единый координационный центр копию договора об осуществлении деятельности или договора об осуществлении непрофильной деятельности и размещает информацию о заключении договора на интернет-ресурсе единого координационного центра.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Единый координационный центр в течение пяти рабочих дней после получения копии соответствующего договора вносит сведения о заявителе в единый реестр участников специальных экономических зон и выдает свидетельство, удостоверяющее регистрацию лица в качестве участника специальной экономической зоны или в единый реестр лиц, осуществляющих непрофильные виды деятельности без выдачи свидетельства.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Ведение единого реестра включает в себя: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(включение) сведений об участниках специальных экономических зон и лиц, осуществляющих непрофильные виды деятельности;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актуализация (обновление) сведений об участниках специальных экономических зон и лицах, осуществляющих непрофильные виды деятельности.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Актуализация (обновление) сведений в едином реестре участников специальных экономических зон и едином реестре лиц, осуществляющих непрофильные виды деятельности, происходит при возникновении одного из нижеприведенных случаев: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наименования специальной экономической зоны;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сведений об участнике, внесенных в единый реестр ранее;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дополнительного соглашения к договору об осуществлении деятельности или к договору об осуществлении непрофильной деятельности;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прекращение действия договора об осуществлении деятельности или договора об осуществлении непрофильной деятельности.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Актуализация (обновление) сведений единого реестра участников специальных экономических зон и единого реестра лиц, осуществляющих непрофильные виды деятельности, производится в течение 5 (пяти) рабочих дней со дня поступления соответствующего уведомления от управляющей компаний специальной экономической зоны.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смене управляющей компании специальной экономической зоны, последняя уведомляет об этом уполномоченный орган, и Единый координационный центр в течений 2 (двух) рабочих дней со дня принятия решения о такой смене.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течение одного рабочего дня со дня внесения сведений в единый реестр участников специальных экономических зон или в единый реестр лиц, осуществляющих непрофильные виды деятельности, единый координационный центр уведомляет о получении статуса участника специальной экономической зоны или лица, осуществляющего непрофильные виды деятельности таких лиц и управляющую компанию специальной экономической зоны.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рабочего дня со дня внесения сведений в единый реестр участников специальных экономических зон Единый координационный центр также уведомляет органы государственных доходов о внесении лица в единый реестр участников специальных экономических зон.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внесении указанных лиц в единый реестр участников специальных экономических зон или в единый реестр лиц, осуществляющих непрофильные виды деятельности, размещается на интернет-ресурсе единого координационного центра.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Управляющая компания специальной экономической зоны уведомляет единый координационный центр и органы государственных доходов о прекращении действия договора об осуществлении деятельности или договора об осуществлении непрофильной деятельности не позднее пяти рабочих дней со дня прекращения действия соответствующего договора.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Информация, содержащаяся в едином реестре, размещается на Интернет-ресурсе единого координационного центра.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участников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 и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непрофильные виды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реестр участников специальных экономических зон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юридического лица с указанием организационно-правовой формы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юридического лица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СЭЗ, на территории которой участник СЭЗ осуществляет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проекта, осуществляемого участником СЭЗ в соответствии с заключенным договором об осуществлении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записи в реестр участников СЭЗ о регистрации лица в качестве участника СЭЗ или о лишении лица статуса участника СЭЗ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договора об осуществлении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 свидетельства о регистрации лица в качестве участника СЭЗ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дополнительных соглашений к договору об осуществлении деятельности 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заключения (предмет) дополнительных соглашений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реестр лиц, осуществляющих непрофильные виды деятельности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лица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лица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СЭЗ, на территории которой лицо осуществляет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непрофильного вида деятельности в соответствии с заключенным договором об осуществлении непрофильной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записи в единый реестр лиц, осуществляющих непрофильные виды деятельности или об исключении лица из реестра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договора об осуществлении непрофильной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дополнительных соглашений к договору об осуществлении непрофильной деятельности (при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заключения (предмет) дополнительных соглашений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