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c823" w14:textId="4d7c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 в области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апреля 2023 года № 164. Зарегистрирован в Министерстве юстиции Республики Казахстан 3 мая 2023 года № 32424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форму, предназначенную для сбора административных данных в области племенного животноводства "Отчет о количестве племенных животных – производителей в племенных центрах республики",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форму, предназначенную для сбора административных данных в области племенного животноводства "Отчет об оценке племенных животных –производителей в племенных центрах республики",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форму, предназначенную для сбора административных данных в области племенного животноводства "Отчет о количестве семени племенных животных – производителей",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форму, предназначенную для сбора административных данных в области племенного животноводства "Реестр племенных животных пород крупного рогатого скота",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форму, предназначенную для сбора административных данных в области племенного животноводства "Реестр племенных животных пород овец",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форму, предназначенную для сбора административных данных в области племенного животноводства "Реестр племенных животных каракульской породы овец",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форму, предназначенную для сбора административных данных в области племенного животноводства "Реестр племенных животных пород коз",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форму, предназначенную для сбора административных данных в области племенного животноводства "Реестр племенных животных пород свиней",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форму, предназначенную для сбора административных данных в области племенного животноводства "Реестр племенных животных пород лошадей",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форму, предназначенную для сбора административных данных в области племенного животноводства "Реестр племенных животных пород верблюдов",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форму, предназначенную для сбора административных данных в области племенного животноводства "Реестр племенных пород птиц",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форму, предназначенную для сбора административных данных в области племенного животноводства "Реестр племенных пород страусов",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форму, предназначенную для сбора административных данных в области племенного животноводства "Реестр племенных маралов",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форму, предназначенную для сбора административных данных в области племенного животноводства "Реестр племенных пятнистых оленей",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форму, предназначенную для сбора административных данных в области племенного животноводства "Реестр племенных пчел",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племенных животных – производителей в племенных центрах республики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ОПЦ-1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 квартал 20 ___года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племенные центры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до пятого числа месяца, следующего за отчетным кварталом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породы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животных – производителей,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оцененных по качеству потомства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оцененных по геномной оценке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продуктивности __________________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"__" __________ 20 ___ года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количестве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–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племенных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республики"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количестве племенных животных –производителей в племенных центрах республики"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количестве племенных животных – производителей в племенных центрах республики" (далее – Форма).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племенным центром.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племенными центрами в Министерство сельского хозяйства Республики Казахстан ежеквартально, до пятого числа месяца, следующего за отчетным кварталом.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номер по порядку.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название породы.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 –производителей.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животных – производителей, оцененных по качеству потомства.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– производителей, оцененных по геномной оценке.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"наименование направления продуктивности" указываются направления продуктивности племенных животных – производителей.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оценке племенных животных – производителей в племенных центрах республики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ОПЦ-2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 год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племенные центры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 календарного года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породы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животных – производителей,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оцененных по качеству потомства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оцененных по геномнойоценке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проходят проверку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качеству потомства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сняты с проверки по качеству потомства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признано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улучшателями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нейтральными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ухудшателями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продуктивности __________________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 и отчество (при его наличии), подпись)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"__" ________ 20 ___ года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об оценке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– 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племенных центрах республики"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оценке племенных животных –производителей в племенных центрах республики"</w:t>
      </w:r>
    </w:p>
    <w:bookmarkEnd w:id="74"/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оценке племенных животных – производителей в племенных центрах республики" (далее – Форма).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племенным центром.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племенными центрами в Министерство сельского хозяйства Республики Казахстан ежегодно, до десятого января календарного года.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80"/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номер по порядку.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название породы.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 – производителей.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животных –производителей, оцененных по качеству потомства.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–производителей, оцененных по геномной оценке.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племенных животных – производителей, проходящих проверку по качеству потомства.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количество быков-производителей снятых с проверки по качеству потомства.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количество племенных животных – производителей, признанных улучшателями.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количество племенных животных – производителей, признанных нейтральными.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количество племенных животных – производителей, признанных ухудшателями.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"наименование направления продуктивности" указываются направления продуктивности племенных животных – производителей.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94"/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семени племенных животных – производителей 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ОПЦ-3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 квартал 20 ___ года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племенные центры, дистрибьютерные центры по реализации семени и эмбрионов племенных животных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до пятого числа месяца, следующего за отчетным кварталом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семени, 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оцененных по качеству потомства и (или) геномной оценке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продуктивности 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________________________________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сдачи отчета "__" _______ 20 ___ года 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количестве семени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животных-производителей"</w:t>
            </w:r>
          </w:p>
        </w:tc>
      </w:tr>
    </w:tbl>
    <w:bookmarkStart w:name="z12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количестве семени племенных животных – производителей"</w:t>
      </w:r>
    </w:p>
    <w:bookmarkEnd w:id="112"/>
    <w:bookmarkStart w:name="z12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количестве семени племенных животных – производителей" (далее – Форма).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племенными центрами, дистрибьютерными центрами по реализации семени и эмбрионов племенных животных.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племенными центрами, дистрибьютерными центрами по реализации семени и эмбрионов племенных животных в Министерство сельского хозяйства Республики Казахстан ежеквартально, до пятого числа месяца, следующего за отчетным кварталом.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118"/>
    <w:bookmarkStart w:name="z13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номер по порядку.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название породы.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количество доз семени племенных животных – производителей.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доз семени племенных животных – производителей, оцененных по качеству потомства и (или) геномной оценке.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"наименование направления продуктивности" указываются направления продуктивности племенных животных – производителей.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126"/>
    <w:bookmarkStart w:name="z14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животных пород крупного рогатого скота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ОРП-1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__________________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___________________________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животных, голов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индексную оценку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комплексному классу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 рекорд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Быки-производители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от 18 месяцев и старше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от 18 месяцев и старше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от 12 до 18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от 12 до 18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от 6 до 12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от 6 до 12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"___" ________ 20 ___ года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племенных животных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крупного рогатого скота"</w:t>
            </w:r>
          </w:p>
        </w:tc>
      </w:tr>
    </w:tbl>
    <w:bookmarkStart w:name="z16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животных пород крупного рогатого скота"</w:t>
      </w:r>
    </w:p>
    <w:bookmarkEnd w:id="147"/>
    <w:bookmarkStart w:name="z1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животных пород крупного рогатого скота" (далее – Форма).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153"/>
    <w:bookmarkStart w:name="z17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животных.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животных, оцененных по племенной ценности имеющих индексную оценку.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класса элита рекорд.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племенных животных класса элита.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количество племенных животных I класса.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количество племенных животных II класса.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164"/>
    <w:bookmarkStart w:name="z18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животных пород овец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ОРП-2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__________________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___________________________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животных, 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бараны-производители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овцематки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баранчики старше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 старше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ярочки от 4 месяцев до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баранчики от 4 месяцев до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"__" ________ 20 __ года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 овец"</w:t>
            </w:r>
          </w:p>
        </w:tc>
      </w:tr>
    </w:tbl>
    <w:bookmarkStart w:name="z20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животных пород овец"</w:t>
      </w:r>
    </w:p>
    <w:bookmarkEnd w:id="185"/>
    <w:bookmarkStart w:name="z20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животных пород овец" (далее – Форма).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191"/>
    <w:bookmarkStart w:name="z21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животных.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животных класса элита.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I класса.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199"/>
    <w:bookmarkStart w:name="z22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животных каракульской породы овец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ОРП-3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___________________________________________________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Окрас: _________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животных, 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бараны-производители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овцематки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баранчики старше 1 года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от 1 до 2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ярочки от 6 месяцев до 1 года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баранчики от 6 месяцев до 1 года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ягнята до 6 месяцев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"__" ________ 20 ___ года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каракульской породы овец"</w:t>
            </w:r>
          </w:p>
        </w:tc>
      </w:tr>
    </w:tbl>
    <w:bookmarkStart w:name="z24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животных каракульской породы овец"</w:t>
      </w:r>
    </w:p>
    <w:bookmarkEnd w:id="221"/>
    <w:bookmarkStart w:name="z247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2"/>
    <w:bookmarkStart w:name="z2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животных каракульской породы овец" (далее – Форма).</w:t>
      </w:r>
    </w:p>
    <w:bookmarkEnd w:id="223"/>
    <w:bookmarkStart w:name="z24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224"/>
    <w:bookmarkStart w:name="z2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225"/>
    <w:bookmarkStart w:name="z25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226"/>
    <w:bookmarkStart w:name="z25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227"/>
    <w:bookmarkStart w:name="z25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28"/>
    <w:bookmarkStart w:name="z25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229"/>
    <w:bookmarkStart w:name="z25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230"/>
    <w:bookmarkStart w:name="z25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животных.</w:t>
      </w:r>
    </w:p>
    <w:bookmarkEnd w:id="231"/>
    <w:bookmarkStart w:name="z25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животных класса элита.</w:t>
      </w:r>
    </w:p>
    <w:bookmarkEnd w:id="232"/>
    <w:bookmarkStart w:name="z25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I класса.</w:t>
      </w:r>
    </w:p>
    <w:bookmarkEnd w:id="233"/>
    <w:bookmarkStart w:name="z25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племенных животных II класса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6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235"/>
    <w:bookmarkStart w:name="z26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236"/>
    <w:bookmarkStart w:name="z26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животных пород коз</w:t>
      </w:r>
    </w:p>
    <w:bookmarkEnd w:id="237"/>
    <w:bookmarkStart w:name="z26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ОРП-4</w:t>
      </w:r>
    </w:p>
    <w:bookmarkEnd w:id="238"/>
    <w:bookmarkStart w:name="z26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239"/>
    <w:bookmarkStart w:name="z26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240"/>
    <w:bookmarkStart w:name="z26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241"/>
    <w:bookmarkStart w:name="z26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242"/>
    <w:bookmarkStart w:name="z27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</w:t>
      </w:r>
    </w:p>
    <w:bookmarkEnd w:id="243"/>
    <w:bookmarkStart w:name="z27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__________________</w:t>
      </w:r>
    </w:p>
    <w:bookmarkEnd w:id="244"/>
    <w:bookmarkStart w:name="z27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___________________________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животных, 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козлы-производители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козоматки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козлики от 1 года и старше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козочки от 1 года и старше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козлики от 7 месяцев до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козочки от 7 месяцев до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247"/>
    <w:bookmarkStart w:name="z27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248"/>
    <w:bookmarkStart w:name="z2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249"/>
    <w:bookmarkStart w:name="z2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250"/>
    <w:bookmarkStart w:name="z2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</w:t>
      </w:r>
    </w:p>
    <w:bookmarkEnd w:id="251"/>
    <w:bookmarkStart w:name="z27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252"/>
    <w:bookmarkStart w:name="z2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253"/>
    <w:bookmarkStart w:name="z28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54"/>
    <w:bookmarkStart w:name="z2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255"/>
    <w:bookmarkStart w:name="z2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"__" ________ 20 ___ года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 коз"</w:t>
            </w:r>
          </w:p>
        </w:tc>
      </w:tr>
    </w:tbl>
    <w:bookmarkStart w:name="z28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животных пород коз"</w:t>
      </w:r>
    </w:p>
    <w:bookmarkEnd w:id="257"/>
    <w:bookmarkStart w:name="z28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8"/>
    <w:bookmarkStart w:name="z28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животных пород коз" (далее – Форма).</w:t>
      </w:r>
    </w:p>
    <w:bookmarkEnd w:id="259"/>
    <w:bookmarkStart w:name="z28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260"/>
    <w:bookmarkStart w:name="z28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261"/>
    <w:bookmarkStart w:name="z29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262"/>
    <w:bookmarkStart w:name="z29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263"/>
    <w:bookmarkStart w:name="z292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64"/>
    <w:bookmarkStart w:name="z29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265"/>
    <w:bookmarkStart w:name="z29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266"/>
    <w:bookmarkStart w:name="z29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животных.</w:t>
      </w:r>
    </w:p>
    <w:bookmarkEnd w:id="267"/>
    <w:bookmarkStart w:name="z29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животных класса элита.</w:t>
      </w:r>
    </w:p>
    <w:bookmarkEnd w:id="268"/>
    <w:bookmarkStart w:name="z29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I класса.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0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270"/>
    <w:bookmarkStart w:name="z30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271"/>
    <w:bookmarkStart w:name="z302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животных пород свиней</w:t>
      </w:r>
    </w:p>
    <w:bookmarkEnd w:id="272"/>
    <w:bookmarkStart w:name="z30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ОРП-5</w:t>
      </w:r>
    </w:p>
    <w:bookmarkEnd w:id="273"/>
    <w:bookmarkStart w:name="z30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ежегодно </w:t>
      </w:r>
    </w:p>
    <w:bookmarkEnd w:id="274"/>
    <w:bookmarkStart w:name="z30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275"/>
    <w:bookmarkStart w:name="z30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276"/>
    <w:bookmarkStart w:name="z30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277"/>
    <w:bookmarkStart w:name="z30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</w:t>
      </w:r>
    </w:p>
    <w:bookmarkEnd w:id="278"/>
    <w:bookmarkStart w:name="z30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__________________</w:t>
      </w:r>
    </w:p>
    <w:bookmarkEnd w:id="279"/>
    <w:bookmarkStart w:name="z31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___________________________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животных, голов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 рекорд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хряки-производители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свиноматки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проверяемые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хрячки от 4 месяцев до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свинки от 4 до 8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хрячки от 3 до 4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свинки от 3 до 4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282"/>
    <w:bookmarkStart w:name="z31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283"/>
    <w:bookmarkStart w:name="z31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284"/>
    <w:bookmarkStart w:name="z31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285"/>
    <w:bookmarkStart w:name="z31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</w:t>
      </w:r>
    </w:p>
    <w:bookmarkEnd w:id="286"/>
    <w:bookmarkStart w:name="z31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287"/>
    <w:bookmarkStart w:name="z31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288"/>
    <w:bookmarkStart w:name="z31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89"/>
    <w:bookmarkStart w:name="z32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290"/>
    <w:bookmarkStart w:name="z32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"___" __________ 20 ___ года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 свиней"</w:t>
            </w:r>
          </w:p>
        </w:tc>
      </w:tr>
    </w:tbl>
    <w:bookmarkStart w:name="z32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животных пород свиней"</w:t>
      </w:r>
    </w:p>
    <w:bookmarkEnd w:id="292"/>
    <w:bookmarkStart w:name="z324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3"/>
    <w:bookmarkStart w:name="z32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животных пород свиней" (далее – Форма).</w:t>
      </w:r>
    </w:p>
    <w:bookmarkEnd w:id="294"/>
    <w:bookmarkStart w:name="z32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295"/>
    <w:bookmarkStart w:name="z32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296"/>
    <w:bookmarkStart w:name="z32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297"/>
    <w:bookmarkStart w:name="z32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298"/>
    <w:bookmarkStart w:name="z330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99"/>
    <w:bookmarkStart w:name="z33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300"/>
    <w:bookmarkStart w:name="z33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301"/>
    <w:bookmarkStart w:name="z33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животных.</w:t>
      </w:r>
    </w:p>
    <w:bookmarkEnd w:id="302"/>
    <w:bookmarkStart w:name="z33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животных класса элита рекорд.</w:t>
      </w:r>
    </w:p>
    <w:bookmarkEnd w:id="303"/>
    <w:bookmarkStart w:name="z33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класса элита.</w:t>
      </w:r>
    </w:p>
    <w:bookmarkEnd w:id="304"/>
    <w:bookmarkStart w:name="z33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племенных животных I класса.</w:t>
      </w:r>
    </w:p>
    <w:bookmarkEnd w:id="305"/>
    <w:bookmarkStart w:name="z33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количество племенных животных II класса.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4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307"/>
    <w:bookmarkStart w:name="z34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308"/>
    <w:bookmarkStart w:name="z34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животных пород лошадей</w:t>
      </w:r>
    </w:p>
    <w:bookmarkEnd w:id="309"/>
    <w:bookmarkStart w:name="z34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ОРП-6</w:t>
      </w:r>
    </w:p>
    <w:bookmarkEnd w:id="310"/>
    <w:bookmarkStart w:name="z34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ежегодно </w:t>
      </w:r>
    </w:p>
    <w:bookmarkEnd w:id="311"/>
    <w:bookmarkStart w:name="z34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312"/>
    <w:bookmarkStart w:name="z34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313"/>
    <w:bookmarkStart w:name="z34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314"/>
    <w:bookmarkStart w:name="z34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</w:t>
      </w:r>
    </w:p>
    <w:bookmarkEnd w:id="315"/>
    <w:bookmarkStart w:name="z34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продуктивности: __________________ </w:t>
      </w:r>
    </w:p>
    <w:bookmarkEnd w:id="316"/>
    <w:bookmarkStart w:name="z35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___________________________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животных, 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комплексному классу,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жеребцы-производители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жеребчики старше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кобылки старше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жеребчики от 1,5 лет до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кобылки от 1,5 лет до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319"/>
    <w:bookmarkStart w:name="z35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</w:p>
    <w:bookmarkEnd w:id="320"/>
    <w:bookmarkStart w:name="z35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321"/>
    <w:bookmarkStart w:name="z35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322"/>
    <w:bookmarkStart w:name="z35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</w:t>
      </w:r>
    </w:p>
    <w:bookmarkEnd w:id="323"/>
    <w:bookmarkStart w:name="z35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324"/>
    <w:bookmarkStart w:name="z35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325"/>
    <w:bookmarkStart w:name="z35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326"/>
    <w:bookmarkStart w:name="z36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327"/>
    <w:bookmarkStart w:name="z36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"___" __________ 20 ___ года</w:t>
      </w:r>
    </w:p>
    <w:bookmarkEnd w:id="3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"Реестр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пород лошадей"</w:t>
            </w:r>
          </w:p>
        </w:tc>
      </w:tr>
    </w:tbl>
    <w:bookmarkStart w:name="z363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животных пород лошадей"</w:t>
      </w:r>
    </w:p>
    <w:bookmarkEnd w:id="329"/>
    <w:bookmarkStart w:name="z364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0"/>
    <w:bookmarkStart w:name="z36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животных пород лошадей" (далее – Форма).</w:t>
      </w:r>
    </w:p>
    <w:bookmarkEnd w:id="331"/>
    <w:bookmarkStart w:name="z36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332"/>
    <w:bookmarkStart w:name="z36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333"/>
    <w:bookmarkStart w:name="z36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334"/>
    <w:bookmarkStart w:name="z36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335"/>
    <w:bookmarkStart w:name="z37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36"/>
    <w:bookmarkStart w:name="z37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337"/>
    <w:bookmarkStart w:name="z37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338"/>
    <w:bookmarkStart w:name="z37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животных.</w:t>
      </w:r>
    </w:p>
    <w:bookmarkEnd w:id="339"/>
    <w:bookmarkStart w:name="z37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4 указывается количество племенных животных класса элита. </w:t>
      </w:r>
    </w:p>
    <w:bookmarkEnd w:id="340"/>
    <w:bookmarkStart w:name="z37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I класса.</w:t>
      </w:r>
    </w:p>
    <w:bookmarkEnd w:id="341"/>
    <w:bookmarkStart w:name="z37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племенных животных II класса.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7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343"/>
    <w:bookmarkStart w:name="z38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344"/>
    <w:bookmarkStart w:name="z38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животных пород верблюдов</w:t>
      </w:r>
    </w:p>
    <w:bookmarkEnd w:id="345"/>
    <w:bookmarkStart w:name="z38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ОРП-7</w:t>
      </w:r>
    </w:p>
    <w:bookmarkEnd w:id="346"/>
    <w:bookmarkStart w:name="z38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ежегодно </w:t>
      </w:r>
    </w:p>
    <w:bookmarkEnd w:id="347"/>
    <w:bookmarkStart w:name="z38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348"/>
    <w:bookmarkStart w:name="z38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349"/>
    <w:bookmarkStart w:name="z38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350"/>
    <w:bookmarkStart w:name="z38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</w:t>
      </w:r>
    </w:p>
    <w:bookmarkEnd w:id="351"/>
    <w:bookmarkStart w:name="z38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__________________</w:t>
      </w:r>
    </w:p>
    <w:bookmarkEnd w:id="352"/>
    <w:bookmarkStart w:name="z38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___________________________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животных,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комплексному классу,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верблюды-производители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верблюдоматки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 (самец) от 2,5 до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 (самка) от 2,5 до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верблюжата (самец) от 1 года до 2,5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верблюжата (самка) от 1 года до 2,5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356"/>
    <w:bookmarkStart w:name="z39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357"/>
    <w:bookmarkStart w:name="z39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358"/>
    <w:bookmarkStart w:name="z39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359"/>
    <w:bookmarkStart w:name="z39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</w:t>
      </w:r>
    </w:p>
    <w:bookmarkEnd w:id="360"/>
    <w:bookmarkStart w:name="z39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361"/>
    <w:bookmarkStart w:name="z39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362"/>
    <w:bookmarkStart w:name="z39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363"/>
    <w:bookmarkStart w:name="z40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364"/>
    <w:bookmarkStart w:name="z40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"___" __________ 20 ___ года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пород верблюдов"</w:t>
            </w:r>
          </w:p>
        </w:tc>
      </w:tr>
    </w:tbl>
    <w:bookmarkStart w:name="z404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животных пород верблюдов"</w:t>
      </w:r>
    </w:p>
    <w:bookmarkEnd w:id="366"/>
    <w:bookmarkStart w:name="z405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7"/>
    <w:bookmarkStart w:name="z40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животных пород верблюдов" (далее – Форма).</w:t>
      </w:r>
    </w:p>
    <w:bookmarkEnd w:id="368"/>
    <w:bookmarkStart w:name="z40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369"/>
    <w:bookmarkStart w:name="z40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370"/>
    <w:bookmarkStart w:name="z40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371"/>
    <w:bookmarkStart w:name="z41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372"/>
    <w:bookmarkStart w:name="z41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73"/>
    <w:bookmarkStart w:name="z41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374"/>
    <w:bookmarkStart w:name="z41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375"/>
    <w:bookmarkStart w:name="z41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животных.</w:t>
      </w:r>
    </w:p>
    <w:bookmarkEnd w:id="376"/>
    <w:bookmarkStart w:name="z41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животных класса элита.</w:t>
      </w:r>
    </w:p>
    <w:bookmarkEnd w:id="377"/>
    <w:bookmarkStart w:name="z41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I класса.</w:t>
      </w:r>
    </w:p>
    <w:bookmarkEnd w:id="378"/>
    <w:bookmarkStart w:name="z41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племенных животных II класса.</w:t>
      </w:r>
    </w:p>
    <w:bookmarkEnd w:id="3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2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380"/>
    <w:bookmarkStart w:name="z42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381"/>
    <w:bookmarkStart w:name="z422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пород птиц</w:t>
      </w:r>
    </w:p>
    <w:bookmarkEnd w:id="382"/>
    <w:bookmarkStart w:name="z42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ОРП-8</w:t>
      </w:r>
    </w:p>
    <w:bookmarkEnd w:id="383"/>
    <w:bookmarkStart w:name="z42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384"/>
    <w:bookmarkStart w:name="z42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385"/>
    <w:bookmarkStart w:name="z42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386"/>
    <w:bookmarkStart w:name="z42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387"/>
    <w:bookmarkStart w:name="z42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</w:t>
      </w:r>
    </w:p>
    <w:bookmarkEnd w:id="388"/>
    <w:bookmarkStart w:name="z42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птицы: _________________________________</w:t>
      </w:r>
    </w:p>
    <w:bookmarkEnd w:id="389"/>
    <w:bookmarkStart w:name="z43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_________________</w:t>
      </w:r>
    </w:p>
    <w:bookmarkEnd w:id="390"/>
    <w:bookmarkStart w:name="z43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 (кросс): ____________________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птиц, 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птицы* до 8 недель: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Птица* от 8 недель до 68 недель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птиц* - куры, утки, гуси и др. виды птицы</w:t>
      </w:r>
    </w:p>
    <w:bookmarkEnd w:id="393"/>
    <w:bookmarkStart w:name="z43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394"/>
    <w:bookmarkStart w:name="z43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395"/>
    <w:bookmarkStart w:name="z43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396"/>
    <w:bookmarkStart w:name="z43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397"/>
    <w:bookmarkStart w:name="z43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</w:t>
      </w:r>
    </w:p>
    <w:bookmarkEnd w:id="398"/>
    <w:bookmarkStart w:name="z43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399"/>
    <w:bookmarkStart w:name="z44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400"/>
    <w:bookmarkStart w:name="z44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01"/>
    <w:bookmarkStart w:name="z44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402"/>
    <w:bookmarkStart w:name="z44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"___" __________ 20 ___ года</w:t>
      </w:r>
    </w:p>
    <w:bookmarkEnd w:id="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"Реестр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 птиц"</w:t>
            </w:r>
          </w:p>
        </w:tc>
      </w:tr>
    </w:tbl>
    <w:bookmarkStart w:name="z445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пород птиц"</w:t>
      </w:r>
    </w:p>
    <w:bookmarkEnd w:id="404"/>
    <w:bookmarkStart w:name="z446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5"/>
    <w:bookmarkStart w:name="z44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пород птиц" (далее – Форма).</w:t>
      </w:r>
    </w:p>
    <w:bookmarkEnd w:id="406"/>
    <w:bookmarkStart w:name="z44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407"/>
    <w:bookmarkStart w:name="z44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408"/>
    <w:bookmarkStart w:name="z45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409"/>
    <w:bookmarkStart w:name="z45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410"/>
    <w:bookmarkStart w:name="z452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11"/>
    <w:bookmarkStart w:name="z45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группы.</w:t>
      </w:r>
    </w:p>
    <w:bookmarkEnd w:id="412"/>
    <w:bookmarkStart w:name="z45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413"/>
    <w:bookmarkStart w:name="z45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птиц.</w:t>
      </w:r>
    </w:p>
    <w:bookmarkEnd w:id="414"/>
    <w:bookmarkStart w:name="z45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4 указывается количество племенных птиц класса элита. </w:t>
      </w:r>
    </w:p>
    <w:bookmarkEnd w:id="415"/>
    <w:bookmarkStart w:name="z45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птиц I класса.</w:t>
      </w:r>
    </w:p>
    <w:bookmarkEnd w:id="416"/>
    <w:bookmarkStart w:name="z45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племенных птиц II класса.</w:t>
      </w:r>
    </w:p>
    <w:bookmarkEnd w:id="4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6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418"/>
    <w:bookmarkStart w:name="z46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419"/>
    <w:bookmarkStart w:name="z463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пород страусов</w:t>
      </w:r>
    </w:p>
    <w:bookmarkEnd w:id="420"/>
    <w:bookmarkStart w:name="z46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ОРП-9</w:t>
      </w:r>
    </w:p>
    <w:bookmarkEnd w:id="421"/>
    <w:bookmarkStart w:name="z46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422"/>
    <w:bookmarkStart w:name="z46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423"/>
    <w:bookmarkStart w:name="z46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424"/>
    <w:bookmarkStart w:name="z46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425"/>
    <w:bookmarkStart w:name="z46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</w:t>
      </w:r>
    </w:p>
    <w:bookmarkEnd w:id="426"/>
    <w:bookmarkStart w:name="z47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__________________</w:t>
      </w:r>
    </w:p>
    <w:bookmarkEnd w:id="427"/>
    <w:bookmarkStart w:name="z47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___________________________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страусов, 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самцы-производители страусов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самки-несушки страусов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самцы страусов старше 2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 страусов старше 2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 страусов от 1 до 2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 страусов от 1 до 2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страусов до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430"/>
    <w:bookmarkStart w:name="z47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431"/>
    <w:bookmarkStart w:name="z47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432"/>
    <w:bookmarkStart w:name="z47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433"/>
    <w:bookmarkStart w:name="z47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</w:t>
      </w:r>
    </w:p>
    <w:bookmarkEnd w:id="434"/>
    <w:bookmarkStart w:name="z47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435"/>
    <w:bookmarkStart w:name="z47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436"/>
    <w:bookmarkStart w:name="z48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37"/>
    <w:bookmarkStart w:name="z48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438"/>
    <w:bookmarkStart w:name="z48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"___" __________ 20 ___ года</w:t>
      </w:r>
    </w:p>
    <w:bookmarkEnd w:id="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"Реестр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 страусов"</w:t>
            </w:r>
          </w:p>
        </w:tc>
      </w:tr>
    </w:tbl>
    <w:bookmarkStart w:name="z484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пород страусов"</w:t>
      </w:r>
    </w:p>
    <w:bookmarkEnd w:id="440"/>
    <w:bookmarkStart w:name="z485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1"/>
    <w:bookmarkStart w:name="z48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пород страусов" (далее – Форма).</w:t>
      </w:r>
    </w:p>
    <w:bookmarkEnd w:id="442"/>
    <w:bookmarkStart w:name="z48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443"/>
    <w:bookmarkStart w:name="z48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444"/>
    <w:bookmarkStart w:name="z48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445"/>
    <w:bookmarkStart w:name="z49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446"/>
    <w:bookmarkStart w:name="z491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47"/>
    <w:bookmarkStart w:name="z49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448"/>
    <w:bookmarkStart w:name="z49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449"/>
    <w:bookmarkStart w:name="z49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страусов.</w:t>
      </w:r>
    </w:p>
    <w:bookmarkEnd w:id="450"/>
    <w:bookmarkStart w:name="z49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страусов класса элита.</w:t>
      </w:r>
    </w:p>
    <w:bookmarkEnd w:id="451"/>
    <w:bookmarkStart w:name="z49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страусов I класса.</w:t>
      </w:r>
    </w:p>
    <w:bookmarkEnd w:id="452"/>
    <w:bookmarkStart w:name="z49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племенных страусов II класса.</w:t>
      </w:r>
    </w:p>
    <w:bookmarkEnd w:id="4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0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454"/>
    <w:bookmarkStart w:name="z50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455"/>
    <w:bookmarkStart w:name="z502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маралов</w:t>
      </w:r>
    </w:p>
    <w:bookmarkEnd w:id="456"/>
    <w:bookmarkStart w:name="z50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ОРП-10</w:t>
      </w:r>
    </w:p>
    <w:bookmarkEnd w:id="457"/>
    <w:bookmarkStart w:name="z50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458"/>
    <w:bookmarkStart w:name="z50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459"/>
    <w:bookmarkStart w:name="z50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460"/>
    <w:bookmarkStart w:name="z50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461"/>
    <w:bookmarkStart w:name="z50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</w:t>
      </w:r>
    </w:p>
    <w:bookmarkEnd w:id="462"/>
    <w:bookmarkStart w:name="z50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__________________</w:t>
      </w:r>
    </w:p>
    <w:bookmarkEnd w:id="463"/>
    <w:bookmarkStart w:name="z51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___________________________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хозяйств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животных, 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рогачи маралов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маралухи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перворожки маралов от 2 до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маралушки от 1,5 до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сайки маралов от 1,5 до 2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маралята от 7 месяцев до 1,5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465"/>
    <w:bookmarkStart w:name="z51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466"/>
    <w:bookmarkStart w:name="z51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467"/>
    <w:bookmarkStart w:name="z51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468"/>
    <w:bookmarkStart w:name="z51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</w:t>
      </w:r>
    </w:p>
    <w:bookmarkEnd w:id="469"/>
    <w:bookmarkStart w:name="z51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470"/>
    <w:bookmarkStart w:name="z51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471"/>
    <w:bookmarkStart w:name="z51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72"/>
    <w:bookmarkStart w:name="z51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473"/>
    <w:bookmarkStart w:name="z52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"___" __________ 20 ___ года</w:t>
      </w:r>
    </w:p>
    <w:bookmarkEnd w:id="4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"Реестр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маралов"</w:t>
            </w:r>
          </w:p>
        </w:tc>
      </w:tr>
    </w:tbl>
    <w:bookmarkStart w:name="z522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маралов"</w:t>
      </w:r>
    </w:p>
    <w:bookmarkEnd w:id="475"/>
    <w:bookmarkStart w:name="z523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6"/>
    <w:bookmarkStart w:name="z52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маралов" (далее – Форма).</w:t>
      </w:r>
    </w:p>
    <w:bookmarkEnd w:id="477"/>
    <w:bookmarkStart w:name="z52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478"/>
    <w:bookmarkStart w:name="z52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479"/>
    <w:bookmarkStart w:name="z52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480"/>
    <w:bookmarkStart w:name="z52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481"/>
    <w:bookmarkStart w:name="z529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82"/>
    <w:bookmarkStart w:name="z53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483"/>
    <w:bookmarkStart w:name="z53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484"/>
    <w:bookmarkStart w:name="z53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животных.</w:t>
      </w:r>
    </w:p>
    <w:bookmarkEnd w:id="485"/>
    <w:bookmarkStart w:name="z53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животных класса элита.</w:t>
      </w:r>
    </w:p>
    <w:bookmarkEnd w:id="486"/>
    <w:bookmarkStart w:name="z53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I класса.</w:t>
      </w:r>
    </w:p>
    <w:bookmarkEnd w:id="487"/>
    <w:bookmarkStart w:name="z53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племенных животных II класса.</w:t>
      </w:r>
    </w:p>
    <w:bookmarkEnd w:id="4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3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489"/>
    <w:bookmarkStart w:name="z53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490"/>
    <w:bookmarkStart w:name="z540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пятнистых оленей</w:t>
      </w:r>
    </w:p>
    <w:bookmarkEnd w:id="491"/>
    <w:bookmarkStart w:name="z54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ОРП-11</w:t>
      </w:r>
    </w:p>
    <w:bookmarkEnd w:id="492"/>
    <w:bookmarkStart w:name="z54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493"/>
    <w:bookmarkStart w:name="z54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494"/>
    <w:bookmarkStart w:name="z54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495"/>
    <w:bookmarkStart w:name="z54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496"/>
    <w:bookmarkStart w:name="z54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</w:t>
      </w:r>
    </w:p>
    <w:bookmarkEnd w:id="497"/>
    <w:bookmarkStart w:name="z54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__________________</w:t>
      </w:r>
    </w:p>
    <w:bookmarkEnd w:id="498"/>
    <w:bookmarkStart w:name="z548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___________________________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племенных животных, 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рогачи оленей пятнистых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оленухи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перворожки оленей пятнистых от 2 до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оленушки от 1,5 до 3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сайки оленей пятнистых от 1,5 до 2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оленята от 7 месяцев до 1,5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501"/>
    <w:bookmarkStart w:name="z55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502"/>
    <w:bookmarkStart w:name="z55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503"/>
    <w:bookmarkStart w:name="z55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504"/>
    <w:bookmarkStart w:name="z55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</w:t>
      </w:r>
    </w:p>
    <w:bookmarkEnd w:id="505"/>
    <w:bookmarkStart w:name="z55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506"/>
    <w:bookmarkStart w:name="z55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507"/>
    <w:bookmarkStart w:name="z55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508"/>
    <w:bookmarkStart w:name="z55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509"/>
    <w:bookmarkStart w:name="z55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"___" __________ 20 ___ года</w:t>
      </w:r>
    </w:p>
    <w:bookmarkEnd w:id="5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"Реестр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пятнистых оленей"</w:t>
            </w:r>
          </w:p>
        </w:tc>
      </w:tr>
    </w:tbl>
    <w:bookmarkStart w:name="z561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пятнистых оленей"</w:t>
      </w:r>
    </w:p>
    <w:bookmarkEnd w:id="511"/>
    <w:bookmarkStart w:name="z562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2"/>
    <w:bookmarkStart w:name="z56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пятнистых оленей" (далее – Форма).</w:t>
      </w:r>
    </w:p>
    <w:bookmarkEnd w:id="513"/>
    <w:bookmarkStart w:name="z56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514"/>
    <w:bookmarkStart w:name="z56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515"/>
    <w:bookmarkStart w:name="z56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516"/>
    <w:bookmarkStart w:name="z56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517"/>
    <w:bookmarkStart w:name="z568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18"/>
    <w:bookmarkStart w:name="z56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519"/>
    <w:bookmarkStart w:name="z57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520"/>
    <w:bookmarkStart w:name="z57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голов племенных животных.</w:t>
      </w:r>
    </w:p>
    <w:bookmarkEnd w:id="521"/>
    <w:bookmarkStart w:name="z57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племенных животных класса элита.</w:t>
      </w:r>
    </w:p>
    <w:bookmarkEnd w:id="522"/>
    <w:bookmarkStart w:name="z57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племенных животных I класса.</w:t>
      </w:r>
    </w:p>
    <w:bookmarkEnd w:id="523"/>
    <w:bookmarkStart w:name="z57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племенных животных II класса.</w:t>
      </w:r>
    </w:p>
    <w:bookmarkEnd w:id="5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7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525"/>
    <w:bookmarkStart w:name="z57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526"/>
    <w:bookmarkStart w:name="z579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племенных пчел</w:t>
      </w:r>
    </w:p>
    <w:bookmarkEnd w:id="527"/>
    <w:bookmarkStart w:name="z58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ОРП-12</w:t>
      </w:r>
    </w:p>
    <w:bookmarkEnd w:id="528"/>
    <w:bookmarkStart w:name="z58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529"/>
    <w:bookmarkStart w:name="z58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___год</w:t>
      </w:r>
    </w:p>
    <w:bookmarkEnd w:id="530"/>
    <w:bookmarkStart w:name="z58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палаты</w:t>
      </w:r>
    </w:p>
    <w:bookmarkEnd w:id="531"/>
    <w:bookmarkStart w:name="z58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до десятого января, следующего за отчетным годом</w:t>
      </w:r>
    </w:p>
    <w:bookmarkEnd w:id="532"/>
    <w:bookmarkStart w:name="z58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Область/Города республиканского значения, столица: __________________________________________________</w:t>
      </w:r>
    </w:p>
    <w:bookmarkEnd w:id="533"/>
    <w:bookmarkStart w:name="z58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продуктивности: __________________</w:t>
      </w:r>
    </w:p>
    <w:bookmarkEnd w:id="534"/>
    <w:bookmarkStart w:name="z58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Разводимая порода: ___________________________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пчелосемей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классам, пчелосемей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пчелосемьи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538"/>
    <w:bookmarkStart w:name="z59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</w:p>
    <w:bookmarkEnd w:id="539"/>
    <w:bookmarkStart w:name="z59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540"/>
    <w:bookmarkStart w:name="z59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541"/>
    <w:bookmarkStart w:name="z59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</w:t>
      </w:r>
    </w:p>
    <w:bookmarkEnd w:id="542"/>
    <w:bookmarkStart w:name="z59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543"/>
    <w:bookmarkStart w:name="z59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544"/>
    <w:bookmarkStart w:name="z59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545"/>
    <w:bookmarkStart w:name="z59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его наличии), подпись)</w:t>
      </w:r>
    </w:p>
    <w:bookmarkEnd w:id="546"/>
    <w:bookmarkStart w:name="z59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"__" ________ 20 __ года</w:t>
      </w:r>
    </w:p>
    <w:bookmarkEnd w:id="5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"Реестр племенных пчел"</w:t>
            </w:r>
          </w:p>
        </w:tc>
      </w:tr>
    </w:tbl>
    <w:bookmarkStart w:name="z601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"Реестр племенных пчел"</w:t>
      </w:r>
    </w:p>
    <w:bookmarkEnd w:id="548"/>
    <w:bookmarkStart w:name="z602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9"/>
    <w:bookmarkStart w:name="z60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"Реестр племенных пчел" (далее – Форма).</w:t>
      </w:r>
    </w:p>
    <w:bookmarkEnd w:id="550"/>
    <w:bookmarkStart w:name="z60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республиканской палатой.</w:t>
      </w:r>
    </w:p>
    <w:bookmarkEnd w:id="551"/>
    <w:bookmarkStart w:name="z60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или лицом, исполняющим его обязанности.</w:t>
      </w:r>
    </w:p>
    <w:bookmarkEnd w:id="552"/>
    <w:bookmarkStart w:name="z60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республиканскими палатами в Министерство сельского хозяйства Республики Казахстан ежегодно, до десятого января, следующего за отчетным годом.</w:t>
      </w:r>
    </w:p>
    <w:bookmarkEnd w:id="553"/>
    <w:bookmarkStart w:name="z60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554"/>
    <w:bookmarkStart w:name="z608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55"/>
    <w:bookmarkStart w:name="z60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половозрастные группы.</w:t>
      </w:r>
    </w:p>
    <w:bookmarkEnd w:id="556"/>
    <w:bookmarkStart w:name="z61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общее количество хозяйств.</w:t>
      </w:r>
    </w:p>
    <w:bookmarkEnd w:id="557"/>
    <w:bookmarkStart w:name="z61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пчелосемей.</w:t>
      </w:r>
    </w:p>
    <w:bookmarkEnd w:id="558"/>
    <w:bookmarkStart w:name="z61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пчелосемей класса элита.</w:t>
      </w:r>
    </w:p>
    <w:bookmarkEnd w:id="559"/>
    <w:bookmarkStart w:name="z61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пчелосемей I класса.</w:t>
      </w:r>
    </w:p>
    <w:bookmarkEnd w:id="560"/>
    <w:bookmarkStart w:name="z61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пчелосемей II класса.</w:t>
      </w:r>
    </w:p>
    <w:bookmarkEnd w:id="561"/>
    <w:bookmarkStart w:name="z61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количество пчелосемей III класса.</w:t>
      </w:r>
    </w:p>
    <w:bookmarkEnd w:id="5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