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3543" w14:textId="c5f3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здравоохранения и социального развития Республики Казахстан от 25 декабря 2015 года № 1021 и Министра национальной экономики Республики Казахстан от 28 декабря 2015 года № 807 "Об утверждении Критериев оценки степени риска и проверочных листов в сфере предоставления специальных социальных услуг и в области социальной защиты лиц с инвалидностью"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труда и социальной защиты населения Республики Казахстан от 2 мая 2023 года № 143 и Министра национальной экономики Республики Казахстан от 2 мая 2023 года № 53. Зарегистрирован в Министерстве юстиции Республики Казахстан 4 мая 2023 года № 32429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1021 и Министра национальной экономики Республики Казахстан от 28 декабря 2015 года № 807 "Об утверждении Критериев оценки степени риска и проверочных листов в сфере предоставления специальных социальных услуг и в области социальной защиты лиц с инвалидностью" (зарегистрирован в Реестре государственной регистрации нормативных правовых актов под № 12701)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критерии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сфере предоставления специальных социальных услуг и в области социальной защиты лиц с инвалидностью, утвержденные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 и социальной защиты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совместного приказа на интернет-ресурсе Министерства труда и социальной защиты населения Республики Казахстан после его официального опубликования;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совместного приказа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мероприятий, предусмотренных подпунктами 1) и 2) настоящего пункта.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вице-министра труда и социальной защиты населения Республики Казахстан.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их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807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сфере предоставления специальных социальных услуг и в области социальной защиты лиц с инвалидностью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сфере предоставления специальных социальных услуг и в области социальной защиты лиц с инвалидностью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 для отбора субъектов контроля при проведении профилактического контроля с посещением субъекта (объекта) контроля.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нарушения требований, установленных нормативными правовыми актами, которые не отнесены к грубым и значительным нарушениям;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значительное нарушение – нарушение требований, установленных нормативными правовыми актами в сфере социальной защиты лиц с инвалидностью и сфере предоставления специальных социальных услуг: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сроков вынесения решения о предоставлении гарантированного объема специальных социальных услуг в отношении получателя услуг и нарушения сроков проведения оценки и определения потребности в предоставлении специальных социальных услуг в отношении деятельности местных исполнительных органов/уполномоченных ими государственных органов, субъектов независимо от формы собственности, предоставляющих специальные социальные услуги;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сроков разработки индивидуальных планов работ после наблюдения специалистами организации за получателем услуг, нарушения по отсутствию и не полному заполнение индивидуального плана работ и журнала электронной картотеки получателя услуг, отсутствие документов подтверждающие обоснованное приостановление и (или) прекращение оказания специальных социальных услуг субъектов (организаций), предоставляющих гарантированный объем специальных социальных услуг в условиях стационара, полустационара, оказания услуг на дому и временного пребывания;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в предоставлении части требований социально-психологических, социально-педагогических, социально-трудовых, социально-культурных, социально-экономических, социально-правовых услуг субъектов (организаций), предоставляющих гарантированный объем специальных социальных услуг в условиях стационара, полустационара, оказания услуг на дому и временного пребывания;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по не обеспечению лиц с инвалидностью санаторно-курортным лечением, услугами индивидуального помощника для лиц с инвалидностью первой группы, имеющих затруднение в передвижении, специалистом жестового языка для лиц с инвалидностью по слуху, обязательными гигиеническими средствами, специальными социальными услугами в области социальной защиты населения в условиях стационара, полустационара и в условиях оказания услуг на дому для субъектов (организаций), осуществляющих выполнение реабилитационных мероприятий согласно индивидуальной программе абилитации и реабилитации лиц с инвалидностью;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по необеспечению доступа лицам с инвалидностью к зонам оказания услуг, к средствам информации и телекоммуникации на объекте, к общественным видам транспорта и к культурно-зрелищным мероприятиям, а также спортивным сооружениям для занятия физической культурой и спортом, предоставление специального спортивного инвентаря субъектов (организаций), обеспечивающих доступ лиц с инвалидностью к объектам социальной и транспортной инфраструктуры;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выборочная совокупность (выборка) – перечень оцениваемых субъектов (объектов), относимых к однородной группе субъектов (объектов) контроля в сфере государственного контроля в сфере предоставления специальных социальных услуг и в области социальной защиты лиц с инвалидностью;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грубое нарушение – нарушение требований, установленных нормативными правовыми актами в сфере социальной защиты лиц с инвалидностью и сфере предоставления специальных социальных услуг: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в предоставлении части требований социально-бытовых и социально-медицинских услуг субъектов (организаций), предоставляющих гарантированный объем специальных социальных услуг в условиях стационара, полустационара, оказания услуг на дому и временного пребывания;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по необеспечению доступа лицам с инвалидностью к входным группам, к санитарно-бытовым помещениям, к территории объекта, в пути движения субъектов (организаций), обеспечивающих доступ лиц с инвалидностью к объектам социальной и транспортной инфраструктуры;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по необеспечению лиц с инвалидностью протезно-ортопедической помощью, сурдотехническими средствами, тифлотехническими средствами и специальными средствами передвижения (кресло-колясками) для субъектов (организаций), осуществляющих выполнение реабилитационных мероприятий согласно индивидуальной программе абилитации и реабилитации лиц с инвалидностью;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оценки и управления рисками -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законным интересам физических и юридических лиц, государства.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территориальные департаменты Комитета труда и социальной защиты (далее – территориальные департаменты) по объективным критериям относят субъекты (объекты) контроля к одной из следующих степеней риска: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 по объективным критериям, проводятся профилактический контроль с посещением субъекта (объекта) контроля и внеплановая проверка.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территориальные департаменты по субъективным критериям относят субъекты (объекты) контроля к одной из следующих степеней риска: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 по субъективным критериям.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критериям, к высокой степени риска относятся: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сфере предоставления специальных социальных услуг - субъекты, осуществляющие деятельность в условиях стационара, полустационара, оказания услуг на дому и временного пребывания;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области социальной защиты лиц с инвалидностью - субъекты, осуществляющие деятельность по выполнению реабилитационных мероприятий лиц с инвалидностью и обеспечивающие доступ к объектам здравоохранения, социальной защиты населения, государственных организаций и учреждений, объектам транспортной инфраструктуры, торговым, бытовым, жилым, хозяйственным, коммунальным, пищевым объектам, объектам финансовой, страховой, научной деятельности, предоставления услуг, объектам физической культуры и спорта, образования, общественного питания, досуга (развлекательная инфраструктура и в сфере культуры);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средней степени риска в области социальной защиты лиц с инвалидностью относятся - субъекты, обеспечивающие доступ к объектам осуществляющим промышленную, производственную деятельность, к объектам строительства, сельского хозяйства, обрабатывающей промышленности.</w:t>
      </w:r>
    </w:p>
    <w:bookmarkEnd w:id="51"/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базы данных и сбор информации необходимы для выявления субъектов (объектов) контроля.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данных Портала социальных услуг и результатов заключения комиссий на основе изучения пакета документов, представленных Поставщиком для регистрации на Портале социальных услуг.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имеющихся источников информации территориальные департаменты формируют данные по субъективным критериям, подлежащие анализу и оценке.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3 настоящих Критериев, рассчитывается показатель степени риска по субъективным критериям по шкале от 0 до 100 баллов.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применяемых источников информации и значимость показателей субъективных критериев устанавливаются в критериях оценки степени риска регулирующего государственного органа с учетом специфики соответствующей сферы государственного контроля согласно перечню субъективных критериев для определения степени риска по субъективным критериям по форме согласно приложению 2 к настоящим Критериям.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субъективных критериев определяются для каждой однородной группы субъектов (объектов) контроля в каждой сфере государственного контроля. Удельный вес по значимости показателей субъективных критериев определяется в зависимости от важности показателя в оценке риска для каждой однородной группы субъектов (объектов) контроля в каждой сфере государственного контроля. Допустимые значения показателей субъективных критериев регламентируются нормативными правовыми актами Республики Казахстан.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Особенности формирования системы оценки и управления рисками для государственных органов, использующих информационные системы с учетом специфики и конфиденциальности, в соответствии с законодательными актами Республики Казахстан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не должен превышать пяти процентов от общего количества таких субъектов контроля.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формировании системы оценки рисков для территориальных департаментов, использующих информационные системы, с учетом специфики и конфиденциальности в соответствии с законодательными актами Республики Казахстан, расчет показателя степени риска по субъективным критериям, а также показатели степени риска, в соответствии с которыми субъект контроля относится к высокой, средней или низкой степеням риска, устанавливаются в критериях оценки степени риска регулирующего государственного органа согласно перечню субъективных критериев для определения степени риска по субъективным критериям по форме согласно приложению 2 к настоящим Критериям.</w:t>
      </w:r>
    </w:p>
    <w:bookmarkEnd w:id="70"/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степени риска по субъективным критериям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отнесения субъекта контроля к степени риска в соответствии с пунктом 3 настоящих Критериев применяется следующий порядок расчета показателя степени риска.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департаменты собирают информацию и формируют базу данных по субъективным критериям из источников согласно пункту 9 настоящих Критериев.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пунктом 11 настоящих Критериев (SC), с последующей нормализацией значений, данных в диапазон от 0 до 100 баллов.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11 настоящих Критериев.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 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9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(SР2 х 100/SР1) х 0,3, где: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показателя степени риска по субъективным критериям, определенным в соответствии с пунктом 11 настоящих Критериев, производится по шкале от 0 до 100 баллов и осуществляется по следующей формуле: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 – показатель субъективного критерия,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Wi – удельный вес показателя субъективного критерия xi,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11 настоящих Критериев, включается в расчет показателя степени риска по субъективным критериям.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14 настоящих Критериев.</w:t>
      </w:r>
    </w:p>
    <w:bookmarkEnd w:id="112"/>
    <w:bookmarkStart w:name="z12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Проверочные листы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Проверочные листы составляются для однородных групп субъектов (объектов) контроля и включают требования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Кодекса и с соблюдением условий,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Однородные группы разделяются как по видам деятельности, осуществляемым субъектами (объектами) контроля, так и по форме регистрации (юридические лица, физические лица, индивидуальные предприниматели).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Проверочные листы формируются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приказу Министра здравоохранения и социального развития Республики Казахстан от 25 декабря 2015 года № 1021 и Министра национальной экономики Республики Казахстан от 28 декабря 2015 года № 807 "Об утверждении Критериев оценки степени риска и проверочных листов в сфере предоставления специальных социальных услуг и в области социальной защиты лиц с инвалидностью" (зарегистрирован в Реестре государственной регистрации нормативных правовых актов под № 12701).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лиц с инвалидностью</w:t>
            </w:r>
          </w:p>
        </w:tc>
      </w:tr>
    </w:tbl>
    <w:bookmarkStart w:name="z12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сфере предоставления специальных социальных услуг и в области социальной защиты лиц с инвалидностью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десяти рабочих дней по проведению оценки и определения потребности в предоставлении специальных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трех рабочих дней по принятию решения о предоставлении гарантированного объема специальных социальных услуг в отношении получателя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четырнадцати календарных дней по разработке индивидуальных планов работ после наблюдения специалистами организации за получателем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заполнение индивидуального плана работ с учетом индивидуальных потребностей получателей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фактического состава получателей услуг с отчетными данными автоматизированной информационной системы Е-собес и Портал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подтверждающие обоснованное приостановление и (или) прекращение оказания специальных социальных услуг в отношении получателя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питания, включая диетическое питание, оказанию социально-бытовых услуг индивидуального обслуживающего и гигиенического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одежды, обуви, постельного белья, предметов личной гигиены для лиц, обслуживающихся в медико-социальных учреждениях, реабилитационных центрах, учебных заведениях для детей с инвалидностью, территориальных центрах социального обслуживания, отделениях дневного пребывания, центрах социальной адаптации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 предоставлению жилой площади, адаптированных помещений и приспособлений, а также помещений, оснащенных мебелью и специализированным оборудованием, для реабилитационных, лечебных, образовательных, культурных мероприятий, отправления религиозных обрядов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 предоставлению транспортных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 обеспечению бытовым обслуживанием (стирка, сушка, глаженье, дезинфекция нательного белья, одежды, постельных принадлежностей)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 наличию паспортов специализированных кабинетов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проведению медико-социального обследования, медицинских процедур, реабилитационных и лечебно-оздоровительных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доврачебной и первичной медико-санитарной помощи, в получении гарантированного объема бесплатной медицинской помощи, по обеспечению лекарственными средствами по заключению врачей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стационара и полустационара по содействию в проведении медико-социальной экспертизы, помощь в обеспечение протезно-ортопедической и слухопротезной помощью, санаторно-курортным лечением,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лиц с инвалидностью и обучению пользованием техническими вспомогательными (компенсаторными) и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консультированию по социально-медицинским вопросам, оказание услуг паллиативной, психиатрической и психотерапевтической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социально-психологических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психологической диагностики, обследованию, консультированию, коррекции;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услуг психологической помощи, по проведению психологических тренингов, проведение занятий в группах взаимоподдержки, клубах общения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социально-педагогических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социально-педагогического консультирования, педагогической диагностики;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содействия в получении образования детьми с нарушениями опорно-двигательного аппарата в общеобразовательных школах;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осуществлению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коррекционной-развивающий диагностики;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содействия в получении образования детьми по специальным учебным программам и умственными способностями;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получении образования детьми с нарушениями опорно-двигательного аппарата в общеобразовательных школах, технических и профессиональных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стационара и полустационара по проведению лечебно-трудовой деятельности в специализированных кабинетах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стационара и полустационара по осуществлению мероприятий по восстановлению утерянных бытовых навыков и обучению получателей услуг доступным профессиональным навыкам, по профессиональной реабилитации и ориентации лиц с инвалидностью, профессиональной ориентации детей с нарушениями опорно-двигательного аппарата,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трудовых навыков по профилю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праздников и досуговых мероприятий и вовлечение в эти мероприятия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соблюдению условий по организации и проведение клубной и кружковой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социально-экономических услуг в условиях стационара и полустационара по оказанию содействия в получении полагающихся льгот, пособий, компенсаций, алиментов и других выплат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социально-правовых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юридического консультирования и юридической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 обеспечению представительства в суде для защиты прав и интересов;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получения по доверенности пособий, других социальных выплат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качества оказываемых специальных социальных услуг в условиях стационара и полустационара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оказания услуг на дому по оказанию социально-бытовых услуг индивидуального обслуживающего и гигиенического характера, бытового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оказания услуг на дому по осуществлению мероприятий для престарелых и лиц с инвалидностью по сопровождению вне дома в пределах одного населенного пункта, покупке и доставке на дом горячих обедов, продовольственных и непродовольственных товаров первой необходимости, помощи в приготовлении пищи, содействии в топке печей, доставке дров, угля и воды, сдачи вещей в стирку, химчистку, ремонт и обратная их доставка, помощи в стирке вещей, содействию в организации ремонта и уборки жилых помещений, содействию в оплате жилья и коммунальных услуг, помощи в организации ритуальных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оказания услуг на дому по осуществлению обучения членов семьи получателей услуг по практическим навыкам индивидуального обслуживающего и санитарно-гигиенического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доврачебной помощи; содействия в проведении медико-социальной экспертизы, в получении гарантированного объема бесплатной медицинской помощи, протезно-ортопедической и слухопротезной помощи,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абилитации и реабилитации лиц с инвалидностью, лекарственными средствами;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проведения медицинского консультирования, медицинских процедур, реабилитационных мероприятий, санитарно-гигиенических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оказания услуг на дому по осуществлению патронажного наблюдения детей с нарушениями опорно-двигательного аппарата, вызова врача на дом и сопровождение получателей услуг в организации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социально-психологических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социально-психологического патронажа;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социально-психологической помощи, социальная-психологическая поддержка членов семьи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социально-педагогических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социально-педагогического консультирования, консультирования членов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социально-педагогических услуг в условиях оказания услуг на дому по оказанию содействия в получении образования детьми, оказание содействия в получении профессионального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оказания услуг на дому по проведению мероприятий по профессиональной ориентации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консультирования получателей услуг и членов их семей в организации надомного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содействия в получении профессии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праздников и досуговых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проведение клубной и кружковой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оказания услуг на дому по вовлечению получателей услуг в досуговые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социально-экономических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содействия в получении полагающихся льгот, пособий, компенсаций, алиментов и других выплат, улучшении жилищных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консультирования престарелых и лиц с инвалидностью,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социально-правовых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юридического консультирования и юридической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содействия органам, осуществляющим функции по опеке или попечительству, в устройстве детей на усыновление, попечение, патронат, под опеку;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 представлений на родителей, уклоняющихся от воспитания детей в комиссию по делам несовершеннолетних;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содействия в привлечении к уголовной ответственности лиц, виновных в физическом и психическом насилии, совершенном в семье над получателями услуг или членами их семьи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социально-правовых услуг в условиях оказания услуг на дому по обеспечению содействия в получении бесплатной юридической помощи адвоката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качества оказываемых специальных социальных услуг в условиях оказания услуг на дому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койко-места, мебели, обеспечение постельными принадлежностями, предметами личной гигиены и нижнего белья;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восстановлении документов, удостоверяющих личность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соблюдению по оказанию социально-бытовых услуг индивидуального обслуживающего и гигиенического характера, бытового обслуживания, дезинфекция нижнего белья, одежды, постельных принадлежностей;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питания для лиц, обсуживающихся в медико-социальных учреждениях, реабилитационных центрах, учебных заведениях для детей с инвалидностью, территориальных центрах социального обслуживания, отделениях дневного пребывания, центрах социальной адаптации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временного пребывания по предоставлению транспортных услуг перевоза получателей услуг для лечения, обучения; сопровождение до пункта назначения лицам, имеющим затруднение в передвижении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временного пребывания по оказанию содействия в отправке к прежнему месту жительства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первичного медицинского осмотра и первичной санитарной обработки, оказанию доврачебной медицинской помощи, содействие в госпитализации;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в получении гарантированного объема бесплатной медицинской помощи и в обеспечении по заключению врачей лекарственными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в медицинском консультировании профильными специалистами;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содействию в подготовке документов для направления на медико-социальную экспертизу;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обеспечении техническими вспомогательными (компенсаторными) средствами, в получении санаторно-курортного лечения, в соответствии с индивидуальной программой абилитации и реабилитации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социально-психологических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психологической диагностики, обследования, консультирования, коррекции;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психологической помощи, проведение психологических тренингов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временного пребывания по проведению мероприятий по профессиональной ориентации, формированию трудовых навыков и содействию в проведении мероприятий по обучению доступным профессиональным навыкам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временного пребывания по проведению мероприятий по обследованию имеющихся трудовых навыков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праздников и досуговых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проведение клубной и кружковой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временного пребывания по вовлечению получателей услуг в досуговые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социально-экономических услуг в условиях временного пребывания по оказанию содействия в получении полагающихся льгот, пособий, компенсаций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социально-правовых услуг в условиях временного пребывания по оказанию юридического консультирования и юридической помощи, по оказанию содействия в оформлении необходимых документов для помещения престарелых граждан и лиц с инвалидностью в стационарные учреждения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качества оказываемых специальных социальных услуг в условиях временного пребывания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входным группам (лестница наружная, пандусы, входная площадка, входные и внутренние двери, дверной порог, лестницы)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зонам оказания услуг (гардероб, регистратура, справочная, кассы и иные места оказания услуг)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санитарно-бытовым помещениям (уборная с универсальной кабиной, умывальник, ванная, душевая кабина, унитаз, раковина, кнопка экстренной помощи, поручни, крючки)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средствам информации и телекоммуникации на объекте (тактильные средства информации, знаки и символы, сигналы тревоги, извещатели в лифтах)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территории объекта (парковки наземные, подземные, остановки такси и автобусов, административного здания, вокзалам, рынкам, торговым центрам)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в пути движения (дорожки, тротуары, наружные лестницы, пороги выше положенного стандарта, внутренние пандусы)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общественным видам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лицам с инвалидностью условий для доступа к культурно-зрелищным мероприятиям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протезно-ортопедической помощью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сурдотехническими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тифлотехническими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специальными средствами передвижения (кресло-колясками)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санаторно-курортного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индивидуального помощника для лиц с инвалидностью первой группы, имеющих затруднение в передвижении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специалиста жестового языка для инвалидов по слуху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специальными социальными услугами в области социальной защиты населения в условиях стационара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специальными социальными услугами в области социальной защиты населения в условиях полустационара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специальными социальными услугами в области социальной защиты населения в условиях в оказания услуг на дому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поставщиков зарегистрированных на портале социальных услуг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наличию сертификата соответствия или декларации о соответствии при поставке товаров, подлежащих обязательному подтверждению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наличию регистрационного удостоверения при поставке технических вспомогательных (компенсаторных) средств и специальных средств передвижения, относящихся к медицинским изделиям, подлежащим государственной регистрации и перерегистрации;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отсутствию налоговой задолженности и задолженности по социальным платежам;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процедуры банкротства либо ликвидации;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отсутствию в реестре недобросовестных участников государственных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отсутствию в перечне ненадежных потенциальных поставщиков (поставщиков) Фонда национального благосостояния;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наличии документов, подтверждающих происхождение, характеристику и цену для реализации товаров и (или)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наличии лицензии на осуществление медицинской деятельности при предоставлении санаторно-курортного лечения и медицинской реабилитологии;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наличии документа, подтверждающего квалификацию при оказании социальной услуги специалиста жестового языка.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поставщиками реализации лицам с инвалидностью на Портале социальных услуг товаров/услуг, указанных в индивидуальной программе абилитации и реабилитации лица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рассмотрение комиссией информации, размещаемой лицом с инвалидностью на Портале социальных услуг, о неисполнении и (или) ненадлежащем исполнении обязательств, взятых поставщиком на себя посредством Портала социальных услуг и принятие соответствующего решения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комиссией порядка допуска, регистрации и снятия с регистрации поставщиков на Портале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своевременного возмещения гарантированной суммы товаров/услуг из средств государственного бюджета при реализации их лицам с инвалидностью через Портал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гарантированного объема социально- бытовых, социально- медицинских услуг, из официальных источников средств массовой информации и интернет-ресурсов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гарантированного объема социально-психологических, социально-педагогических, социально-трудовых, социально-культурных, социально-экономических, социально-правовых услуг, из официальных источников средств массовой информации и интернет-ресурсов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Наличие факта не обеспечения доступа лицам с инвалидностью к входным группам, к санитарно-бытовым помещениям, к территории объекта, в пути движения объектов, из официальных источников средств массовой информации, интернет-ресурсов государственных органов и сведений информационного портала Министерства труда и социальной защиты населения Республика Казахстан – "Интерактивная карта доступности"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 обеспечения доступа лицам с инвалидностью к зонам оказания услуг, к средствам информации и телекоммуникации на объекте, к общественным видам транспорта, из официальных источников средств массовой информации, интернет-ресурсов государственных органов и сведений информационного портала Министерства труда и социальной защиты населения Республика Казахстан – "Интерактивная карта доступности"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протезно-ортопедической помощью, сурдотехническими средствами, тифлотехническими средствами и специальными средствами передвижения (кресло-колясками) согласно индивидуальной программе абилитации и реабилитации лиц с инвалидностью, из официальных источников средств массовой информации и интернет-ресурсов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санаторно-курортным лечением, услугами индивидуального помощника для лиц с инвалидностью первой группы, имеющих затруднение в передвижении, специалистом жестового языка для инвалидов по слуху, обязательными гигиеническими средствами, специальными социальными услугами в области социальной защиты населения в условиях стационара, полустационара и в условиях оказания услуг на дому согласно индивидуальной программе абилитации и реабилитации лиц с инвалидностью, из официальных источников средств массовой информации и интернет-ресурсов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соответствие фактического состава получателей гарантированного объема специальных социальных услуг по данным местных исполнительных органов (далее-МИО) с отчетными данными автоматизированной информационной системы Е-собес и Портала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гарантированного объема социально - бытовых, социально- медицинских услуг по данным автоматизированной информационной системы Е-собес и Портала социальных услуг или информации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гарантированного объема социально-психологических, социально-педагогических, социально-трудовых, социально-культурных, социально-экономических, социально правовых услуг по данным автоматизированной информационной системы Е-собес и Портала социальных услуг или информации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 обеспечения доступа лицам с инвалидностью к входным группам, к санитарно-бытовым помещениям, к территории объекта, в пути движения объектов по данным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 обеспечения доступа лицам с инвалидностью к зонам оказания услуг, к средствам информации и телекоммуникации на объекте, к общественным видам транспорта по данным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протезно-ортопедической помощью, сурдотехническими средствами, тифлотехническими средствами и специальными средствами передвижения (кресло-колясками) согласно индивидуальной программе абилитации и реабилитации лиц с инвалидностью по данным автоматизированной информационной системы Е-собес и Портал социальных услуг или информации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санаторно-курортным лечением, услугами индивидуального помощника для лиц с инвалидностью первой группы, имеющих затруднение в передвижении, специалистом жестового языка для инвалидов по слуху, обязательными гигиеническими средствами, специальными социальными услугами в области социальной защиты населения в условиях стационара, полустационара и в условиях оказания услуг на дому согласно индивидуальной программе абилитации и реабилитации инвалидов по данным автоматизированной информационной системы Е-собес и Портал социальных услуг или информации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 обеспечения доступа лицам с инвалидностью к входным группам, к санитарно-бытовым помещениям, к территории объекта, в пути движения объектов по данным информационного портала Министерства труда и социальной защиты населения Республика Казахстан – "Интерактивная карта доступности"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 обеспечения доступа лицам с инвалидностью к зонам оказания услуг, к средствам информации и телекоммуникации на объекте по данным информационного портала Министерства труда и социальной защиты населения Республика Казахстан – "Интерактивная карта доступности"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протезно-ортопедической помощью, сурдотехническими средствами, тифлотехническими средствами и специальными средствами передвижения (кресло-колясками) согласно индивидуальной программе абилитации и реабилитации лиц с инвалидностью по данным автоматизированной информационной системы Е-собес и Портал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санаторно-курортным лечением, услугами индивидуального помощника для лиц с инвалидностью первой группы, имеющих затруднение в передвижении, специалистом жестового языка для инвалидов по слуху, обязательными гигиеническими средствами, специальными социальными услугами в области социальной защиты населения в условиях стационара, полустационара и в условиях оказания услуг на дому согласно индивидуальной программе абилитации и реабилитации инвалидов по данным автоматизированной информационной системы Е-собес и Портал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соответствие фактического состава получателей гарантированного объема специальных социальных услуг по данным МИО с отчетными данными автоматизированной информационной системы Е-собес и Портала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гарантированного объема социально - бытовых, социально- медицинских услуг по данным автоматизированной информационной системы Е-собес и Портала социальных услуг или информации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гарантированного объема социально-психологических, социально-педагогических, социально-трудовых, социально-культурных, социально-экономических, социально правовых услуг по данным автоматизированной информационной системы Е-собес и Портала социальных услуг или информации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лиц с инвалидностью</w:t>
            </w:r>
          </w:p>
        </w:tc>
      </w:tr>
    </w:tbl>
    <w:bookmarkStart w:name="z18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оценки степени риска в сфере предоставления специальных социальных услуг и в области социальной защиты лиц с инвалидностью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протезно-ортопедической помощью, сурдотехническими средствами, тифлотехническими средствами и специальными средствами передвижения (кресло-колясками) согласно индивидуальной программе абилитации и реабилитации лиц с инвалидностью по данным автоматизированной информационной системы Е-собес и Портал социальных услуг или информации МИО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санаторно-курортным лечением, услугами индивидуального помощника для лиц с инвалидностью первой группы, имеющих затруднение в передвижении, специалистом жестового языка для лиц с инвалидностью по слуху, обязательными гигиеническими средствами, специальными социальными услугами в области социальной защиты населения в условиях стационара, полустационара и в условиях оказания услуг на дому согласно индивидуальной программе абилитации и реабилитации лиц с инвалидностью по данным автоматизированной информационной системы Е-собес и Портал социальных услуг или информации МИО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протезно-ортопедической помощью, сурдотехническими средствами, тифлотехническими средствами и специальными средствами передвижения (кресло-колясками) согласно индивидуальной программе абилитации и реабилитации лиц с инвалидностью по данным автоматизированной информационной системы Е-собес и Портал социальных услуг или информации МИО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данных Портала социальных услуг и результатов заключения комиссий на основе изучения пакета документов, представленных Поставщиком для регистрации на Портале социальных услуг.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санаторно-курортным лечением, услугами индивидуального помощника для лиц с инвалидностью первой группы, имеющих затруднение в передвижении, специалистом жестового языка для лиц с инвалидностью по слуху, обязательными гигиеническими средствами, специальными социальными услугами в области социальной защиты населения в условиях стационара, полустационара и в условиях оказания услуг на дому согласно индивидуальной программе абилитации и реабилитации лиц с инвалидностью по данным автоматизированной информационной системы Е-собес и Портал социальных услуг или информации МИО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обеспечение</w:t>
            </w:r>
          </w:p>
        </w:tc>
      </w:tr>
    </w:tbl>
    <w:bookmarkStart w:name="z18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по заполнению шаблона:</w:t>
      </w:r>
    </w:p>
    <w:bookmarkEnd w:id="119"/>
    <w:bookmarkStart w:name="z18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 субъективных критериев определяются для однородных групп субъектов (объектов) контроля в каждой сфере государственного контроля.</w:t>
      </w:r>
    </w:p>
    <w:bookmarkEnd w:id="120"/>
    <w:bookmarkStart w:name="z18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показатель субъективного критерия.</w:t>
      </w:r>
    </w:p>
    <w:bookmarkEnd w:id="121"/>
    <w:bookmarkStart w:name="z19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указываются приоритетные источники информации.</w:t>
      </w:r>
    </w:p>
    <w:bookmarkEnd w:id="122"/>
    <w:bookmarkStart w:name="z19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удельный вес по значимости показателя субъективного критерия в баллах. Сумма всех строк по данной графе не должно превышать 100 баллов.</w:t>
      </w:r>
    </w:p>
    <w:bookmarkEnd w:id="123"/>
    <w:bookmarkStart w:name="z19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условия учета показателя субъективного критерия в расчете степени риска по субъективным критериям и числовые значения показателей субъективных критериев, соответствующие каждому условию. Числовые значения указываются в процентах от 0 до 100, в зависимости от повышения риска. Допустимые значения показателей субъективных критериев регламентируются нормативными правовыми актами Республики Казахстан.</w:t>
      </w:r>
    </w:p>
    <w:bookmarkEnd w:id="1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