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0784" w14:textId="8b407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27 марта 2015 года № 355 "Об утверждении Положения о квалификационных комиссиях, Правил дипломирования и аттестации лиц командного состава судов, подлежащих государственной регистрации в Государственном судовом реестре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12 мая 2023 года № 343. Зарегистрирован в Министерстве юстиции Республики Казахстан 12 мая 2023 года № 32477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27 марта 2015 года № 355 "Об утверждении Положения о квалификационных комиссиях, Правил дипломирования и аттестации лиц командного состава судов, подлежащих государственной регистрации в Государственном судовом реестре Республики Казахстан" (зарегистрирован в Реестре государственной регистрации нормативных правовых актов за № 11234)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дипломирования и аттестации лиц командного состава судов, подлежащих государственной регистрации в Государственном судовом реестре Республики Казахстан";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26-11)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внутреннем водном транспорте"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дипломирования и аттестации лиц командного состава судов, подлежащих государственной регистрации в Государственном судовом реестре Республики Казахстан согласно приложению к настоящему приказу.";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дипломирования и аттестации лиц командного состава судов, подлежащих государственной регистрации в Государственном судовом реестре Республики Казахстан,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0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3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4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2023 года № 343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2015 года № 355</w:t>
            </w:r>
          </w:p>
        </w:tc>
      </w:tr>
    </w:tbl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дипломирования и аттестации лиц командного состава судов, подлежащих государственной регистрации в Государственном судовом реестре Республики Казахстан</w:t>
      </w:r>
    </w:p>
    <w:bookmarkEnd w:id="15"/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дипломирования и аттестации лиц командного состава судов, подлежащих государственной регистрации в Государственном судовом реестре Республики Казахстан (далее – Правила), разработаны в соответствии с подпунктом 26-11)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внутреннем водном транспорте" (далее – Закон)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 "О государственных услугах") и определяют порядок дипломирования и аттестации лиц командного состава судов, подлежащих государственной регистрации в Государственном судовом реестре Республики Казахстан, эксплуатируемых на внутренних водных путях, и оказания государственных услуг "Дипломирование лиц командного состава судов", "Аттестация лиц командного состава судов".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настоящих Правил распространяется на командный состав судов, эксплуатируемых на внутренних водных путях Республики Казахстан, зарегистрированных в Государственном судовом реестре Республики Казахстан.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Лица командного состава судов, подлежащих государственной регистрации в Государственном судовом реестре Республики Казахстан, занимающие должности, подлежат аттестации по истечении каждых последующих пяти лет.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назначаемым на должности капитанов судов и их помощников, командиров дноуглубительных и дноочистительных снарядов и их помощников, механиков и их помощников, электромехаников и их помощников, а также лицам, совмещающим эти должности, прошедшим дипломирование, выдается профессиональный диплом.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понятия: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аттестация лиц командного состава судов, подлежащих государственной регистрации в Государственном судовом реестре Республики Казахстан, - осуществляемая процедура для определения уровня знаний командного состава, необходимых для управления судном, в том числе судовождения и дноуглубления, принятия мер по обеспечению безопасности плавания судов по внутренним водным путям Республики Казахстан, поддержания порядка на судне, защиты окружающей среды, предотвращения причинения вреда судну, находящимся на судне людям, багажу и грузу, которая проводится по истечении каждых последующих пяти лет;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дипломирование лиц командного состава судов, подлежащих государственной регистрации в Государственном судовом реестре Республики Казахстан, - осуществляемая процедура по определению уровня квалификации лиц командного состава, по итогам которой выдаются профессиональные дипломы.</w:t>
      </w:r>
    </w:p>
    <w:bookmarkEnd w:id="23"/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дипломирования лиц командного состава судов, подлежащих государственной регистрации в Государственном судовом реестре Республики Казахстан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 дипломированию лиц командного состава судов, подлежащих государственной регистрации в Государственном судовом реестре Республики Казахстан, допускаются лица, имеющие соответствующее образование, указанное в пункте 24 настоящих Правил, с представлением услугодателю документов, перечисленных в Перечне основных требований к оказанию государственной услуги "Дипломирование лиц командного состава судов" согласно приложению 3 к настоящим Правилам (далее – Перечень основных требований к оказанию государственной услуги "Дипломирование лиц командного состава судов"). 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"Дипломирование лиц командного состава судов" (далее – государственная услуга 1) оказывается территориальными подразделениями Комитета транспорта Министерства индустрии и инфраструктурного развития Республики Казахстан (далее – услугодатель).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дипломировании лиц командного состава судов, подлежащих государственной регистрации в Государственном судовом реестре Республики Казахстан, осуществляется проверка теоретических знаний заявителей путем проведения экзамена тестовой программой компьютерного комплекса.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Экзамены проводятся в некоммерческом акционерном обществе "Государственная корпорация "Правительство для граждан" (далее – Государственная корпорация), по адресам, указанным на интернет-ресурсе уполномоченного органа, в соответствии с главой 4 настоящих Правил.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профессиональных дипломов лиц командного состава судов, осуществляется услугодателем при положительном результате экзамена.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получения профессионального диплома или дубликата профессионального диплома физическое лицо (далее – услугополучатель) направляет услугодателю через веб-портал "электронного правительства" (далее – портал) документы, предусмотренные в Перечне основных требований к оказанию государственной услуги "Дипломирование лиц командного состава судов". 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основных требований к оказанию государственной услуги "Дипломирование лиц командного состава судов" изложены основные требования к оказанию государственной услуги 1, включающие характеристики процесса, формы, содержание и результат оказания, а также иные сведения с учетом особенностей предоставления государственной услуги 1.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После обращения услугополучателю в "личный кабинет" направляется статус о принятии запроса для оказания государственной услуги.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осуществляет регистрацию документов, в день их поступления.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обращении услугополучателя в рабочие дни после 16:00 часов, а также в выходные и праздничные дни согласно трудовому законодательству Республики Казахстан, регистрация заявления по оказанию государственной услуги 1 осуществляется следующим рабочим днем.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представлении услугополучателем полного пакета документов, предусмотренных в Перечне основных требований к оказанию государственной услуги "Дипломирование лиц командного состава судов", услугодатель в течение 2 (двух) рабочих дней с момента регистрации проверяет на соответствие услугополучателя, представленные им документы и сведения согласно требованиям настоящих Правил, Разрешительным требованиям и перечню документов, подтверждающих соответствие им, для выдачи профессионального диплома и справки о прохождении аттестации для лиц командного состава судов,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19 октября 2015 года № 995 (зарегистрирован в Реестре государственной регистрации нормативных правовых актов за № 12824) (далее – Разрешительные требования).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Услугодатель получает из соответствующих государственных информационных систем через шлюз "электронного правительства" сведения о документах: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удостоверяющих личность; 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медицинской комиссии о пригодности к работе на судне (медицинская справка по форме 073/у,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подтверждающих стаж плавания;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высшем или послесреднем образовании (диплом).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соответствии услугополучателя и представленных документов услугополучателю в "личный кабинет" направляется указание места и времени проведения экзамена. 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Срок оказания государственной услуги 1 указаны в пункте 3 Перечня основных требований к оказанию государственной услуги "Дипломирование лиц командного состава судов".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установления факта неполноты представленных документов и (или) документов с истекшим сроком действия, поступивших через портал услугодатель в течение двух рабочих дней с момента регистрации направляет мотивированный ответ об отказе в произвольной форме о дальнейшем рассмотрении заявления.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выявлении оснований для отказа в оказании государственной услуги 1 по основаниям, указанным в пункте 9 Перечня основных требований к оказанию государственной услуги "Дипломирование лиц командного состава судов" настоящих Правил, услугодатель не позднее чем за три рабочих дня до завершения срока оказания государственной услуги 1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направляет услугополучателю уведомление о предварительном решении об отказе в оказании государственной услуги 1, а также времени и месте проведения заслушивания для возможности выразить услугополучателю позицию по предварительному решению.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заслушивания проводится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услугополучателю профессиональный диплом либо мотивированный ответ об отказе.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Профессиональный диплом оформляется в форме электронного документа, подписанного электронной цифровой подписью уполномоченного лица услугодателя. Результат оказания государственной услуги 1 направляется в "личный кабинет" услугополучателя. 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Профессиональный диплом оформляется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октября 2015 года № 1000 "Об утверждении формы профессионального диплома" (зарегистрирован в Реестре государственной регистрации нормативных правовых актов за № 12551).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профессиональном дипломе, выдаваемом лицам, прошедшим дипломирование, указываются группа судна и должность, которую они занимают.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Члены командного состава судов после обучения по программе профессиональной переподготовки по второй смежной специальности, а также при наличии стажа плавания на внутренних водных путях в должностях, относящихся к командному составу самоходных судов, проходят дипломирование на соответствующую смежную специальность.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Лица, имеющие профессиональные дипломы командного состава скоростных судов, для перехода на работу на другие суда проходят дипломирование для работы в должности капитана, механика судов 1 - 2-й групп или старшего помощника капитана и первого помощника механика судов 3 - 5-й групп.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Дипломирование для получения профессиональных дипломов судовых механиков, электромехаников и их помощников для работы на дноуглубительных и дноочистительных снарядах осуществляются при наличии стажа плавания в командных должностях на самоходных или несамоходных дноуглубительных и дноочистительных снарядах.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Лица командного состава скоростных судов, механической специальности (или совмещающие должности судоводителя и судомеханика) допускаются к работе только при наличии дипломов по механической специальности и прохождении очередного дипломирования как лица, работающего на судах внутреннего водного плавания.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соответствии с образованием к дипломированию допускаются: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суда и дноуглубительные и дноочистительные снаряды всех групп – лица, окончившие учебные заведения высшего и (или) технического и профессионального, послесреднего образования по соответствующей специальности;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суда и дноуглубительные и дноочистительные снаряды 1-3-й групп – лица, окончившие учебные заведения технического и профессионального, послесреднего образования по соответствующей специальности, кроме должностей капитанов пассажирских судов 2-й группы, капитанов и первых штурманов 3-й группы всех типов судов;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суда и дноуглубительные и дноочистительные снаряды 1-й группы на все судоводительские, механические, электромеханические должности (кроме капитанов пассажирских судов), на суда 2-й и 3-й групп на должности третьего штурмана, третьего помощника механика, второго помощника электромеханика; на суда 2-й и 3-й групп на должности помощника капитана (второго штурмана), второго помощника механика, первого помощника электромеханика грузовых и буксирных судов лица, окончившие учебные заведения технического и профессионального, послесреднего образования по соответствующей специальности, курсов по подготовке командного состава судов внутреннего плавания;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суда мощностью от 55 до 110 кВт (75-149 лошадиных сил) – лица, имеющие диплом высшего и (или) технического и профессионального, послесреднего образования, а также прошедшие стажировку по управлению этими судами продолжительностью не менее одного месяца.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Услугодатель отказывает в оказании государственной услуги по следующим основаниям: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дипломируемым, и (или) данных (сведений), содержащихся в них;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дипломируемого и (или) представленных материалов, данных и сведений, необходимых для дипломирования лиц командного состава судов, подлежащих государственной регистрации в Государственном судовом реестре Республики Казахстан, требованиям, установленными настоящими Правилами и </w:t>
      </w:r>
      <w:r>
        <w:rPr>
          <w:rFonts w:ascii="Times New Roman"/>
          <w:b w:val="false"/>
          <w:i w:val="false"/>
          <w:color w:val="000000"/>
          <w:sz w:val="28"/>
        </w:rPr>
        <w:t>Разрешительными требованиями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получении дипломируемым на тестировании оценки "не зачет";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отсутствие согласия услугополучателя, предоставляемого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Услугодатель обеспечивает внесение данных о стадии оказания государственной услуги 1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1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трех рабочих дней с даты утверждения или изменения подзаконного нормативного правового акта, определяющего порядок оказания государственной услуги, актуализируют информацию о порядке ее оказания и направляют в Единый контакт-центр.</w:t>
      </w:r>
    </w:p>
    <w:bookmarkEnd w:id="66"/>
    <w:bookmarkStart w:name="z7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аттестации лиц командного состава судов, подлежащих государственной регистрации в Государственном судовом реестре Республики Казахстан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К аттестации лиц командного состава судов, подлежащих государственной регистрации в Государственном судовом реестре Республики Казахстан, допускаются лица, указанные в пункте 42 настоящих Правил, с представлением услугодателю документов, перечисленных в Перечне основных требований к оказанию государственной услуги "Аттестация лиц командного состава судов" согласно приложению 6 к настоящим Правилам (далее – Перечень основных требований к оказанию государственной услуги "Аттестация лиц командного состава судов"). 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Государственная услуга "Аттестация лиц командного состава судов" (далее – государственная услуга 2) оказывается территориальными подразделениями Комитета транспорта Министерства индустрии и инфраструктурного развития Республики Казахстан (далее – услугодатель).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аттестации лиц командного состава судов, подлежащих государственной регистрации в Государственном судовом реестре Республики Казахстан, осуществляется проверка теоретических знаний заявителей путем проведения экзамена тестовой программой компьютерного комплекса.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Экзамены проводятся в некоммерческом акционерном обществе "Государственная корпорация "Правительство для граждан" (далее – Государственная корпорация), по адресам, указанным на интернет-ресурсе уполномоченного органа, в соответствии с главой 4 настоящих Правил.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справок о прохождении аттестации для лиц командного состава судов, осуществляется услугодателем при положительном результате экзамена.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Для получения справки о прохождении аттестации для лиц командного состава судов или дубликата справки о прохождении аттестации для лиц командного состава судов физическое лицо (далее – услугополучатель) направляет услугодателю через веб-портал "электронного правительства" (далее – портал) документы, предусмотренные в Перечне основных требований к оказанию государственной услуги "Аттестация лиц командного состава судов".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основных требований к оказанию государственной услуги "Аттестация лиц командного состава судов" изложены основные требования к оказанию государственной услуги 2, включающие характеристики процесса, формы, содержание и результат оказания, а также иные сведения с учетом особенностей предоставления государственной услуги 2.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обращения услугополучателю в "личный кабинет" направляется статус о принятии запроса для оказания государственной услуги.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Услугодатель осуществляет регистрацию документов в день их поступления.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обращении услугополучателя в рабочие дни после 16:00 часов, а также в выходные и праздничные дни согласно трудовому законодательству Республики Казахстан, регистрация заявления по оказанию государственной услуги 2 осуществляется следующим рабочим днем.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При представлении услугополучателем полного пакета документов, предусмотренных в Перечне основных требований к оказанию государственной услуги "Аттестация лиц командного состава судов", услугодатель в течение 2 (двух) рабочих дней с момента регистрации проверяет на соответствие услугополучателя, представленные им документы и сведения согласно требованиям настоящих Правил и </w:t>
      </w:r>
      <w:r>
        <w:rPr>
          <w:rFonts w:ascii="Times New Roman"/>
          <w:b w:val="false"/>
          <w:i w:val="false"/>
          <w:color w:val="000000"/>
          <w:sz w:val="28"/>
        </w:rPr>
        <w:t>Разрешительных требований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Услугодатель получает из соответствующих государственных информационных систем через шлюз "электронного правительства" сведения о документах: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удостоверяющих личность; 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медицинской комиссии о пригодности к работе на судне (медицинская справка по форме 073/у, утвержденная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21579).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При соответствии услугополучателя и представленных документов услугополучателю в "личный кабинет" направляется указание места и времени проведения экзамена. 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Срок оказания государственной услуги 2 указаны в пункте 3 Перечня основных требований к оказанию государственной услуги "Аттестация лиц командного состава судов".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установления факта неполноты представленных документов и (или) документов с истекшим сроком действия, поступивших через портал услугодатель в течение двух рабочих дней с момента регистрации направляет мотивированный ответ об отказе в произвольной форме о дальнейшем рассмотрении заявления.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При выявлении оснований для отказа в оказании государственной услуги 2 по основаниям, указанным в пункте 9 Перечня основных требований к оказанию государственной услуги "Аттестация лиц командного состава судов" настоящих Правил, услугодатель не позднее чем за три рабочих дня до завершения срока оказания государственной услуги 2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направляет услугополучателю уведомление о предварительном решении об отказе в оказании государственной услуги 2, а также времени и месте проведения заслушивания для возможности выразить услугополучателю позицию по предварительному решению.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заслушивания проводится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Казахстан.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услугополучателю справку о прохождении аттестации для лиц командного состава судов либо мотивированный ответ об отказе.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Справка о прохождении аттестации для лиц командного состава судов оформляется в форме электронного документа, подписанного электронной цифровой подписью уполномоченного лица услугодателя. Результат оказания государственной услуги 2 направляется в "личный кабинет" услугополучателя.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Справка о прохождении аттестации для лиц командного состава судов оформляется по форме согласно приложению 7 к настоящим Правилам.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Аттестации подлежат все лица, занимающие должности капитанов, сменных капитанов и их помощников на самоходных судах, командиров и их помощников на дноуглубительных и дноочистительных снарядах, а также механиков и их помощников на судах и дноуглубительных и дноочистительных снарядах, совмещающих должности капитанов, помощников капитанов, командиров и их помощников.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Аттестация разделяется на три вида: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очередная, проводимая один раз в пять лет у всех лиц командного состава судов, независимо от их ведомственной принадлежности;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внеочередные, практикуемые только для лиц командного состава судов, допустивших аварийные транспортные происшествия по их вине;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специальные, практикуемые только для лиц, поступивших на работу на суда из других бассейнов, включая морские, а также для лиц, возвращающихся в командный состав на суда после длительного (более пяти лет) перерыва.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Лица, окончившие учебные заведения по соответствующей специальности в год очередной аттестации, а также прошедшие в том же году дипломирование, от аттестации освобождаются.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Услугодатель отказывает в оказании государственной услуги по следующим основаниям: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аттестуемым, и (или) данных (сведений), содержащихся в них;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аттестуемого и (или) представленных материалов, данных и сведений, необходимых для аттестации лиц командного состава судов, подлежащих государственной регистрации в Государственном судовом реестре Республики Казахстан, требованиям, установленными настоящими Правилами и </w:t>
      </w:r>
      <w:r>
        <w:rPr>
          <w:rFonts w:ascii="Times New Roman"/>
          <w:b w:val="false"/>
          <w:i w:val="false"/>
          <w:color w:val="000000"/>
          <w:sz w:val="28"/>
        </w:rPr>
        <w:t>Разрешительными требованиями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получении аттестуемым на тестировании оценки "не зачет";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отсутствие согласия услугополучателя, предоставляемого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Услугодатель обеспечивает внесение данных о стадии оказания государственной услуги 2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2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трех рабочих дней с даты утверждения или изменения подзаконного нормативного правового акта, определяющего порядок оказания государственной услуги, актуализируют информацию о порядке ее оказания и направляют в Единый контакт-центр.</w:t>
      </w:r>
    </w:p>
    <w:bookmarkEnd w:id="103"/>
    <w:bookmarkStart w:name="z11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Проведение экзаменов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Экзамены сдаются на знания норм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внутреннем водном транспорте",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плавания по внутренним водным путям, утвержденных приказом Министра по инвестициям и развитию Республики Казахстан от 30 апреля 2015 года № 537 (далее – Правила плавания по внутренним водным путям) (зарегистрирован в Реестре государственной регистрации нормативных правовых актов за № 11347), </w:t>
      </w:r>
      <w:r>
        <w:rPr>
          <w:rFonts w:ascii="Times New Roman"/>
          <w:b w:val="false"/>
          <w:i w:val="false"/>
          <w:color w:val="000000"/>
          <w:sz w:val="28"/>
        </w:rPr>
        <w:t>устава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службы на судах, утвержденных приказом Министра по инвестициям и развитию Республики Казахстан от 30 января 2015 года № 74 (зарегистрирован в Министерстве юстиции Республики Казахстан 17 марта 2015 года № 10454).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Форма проведения экзаменов - индивидуальная. Экзамен принимается как от одного, так и от нескольких лиц одновременно. При этом количество лиц одновременно сдающих экзамен ограничивается в зависимости от числа оборудованных рабочих мест для сдачи экзаменов.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Количество вопросов при сдаче экзамена не превышает двадцати. Время, отведенное для сдачи экзамена, составляет сорок минут.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Хронометраж времени ведется компьютерным комплексом с момента начала сдачи экзамена. Последовательность ответов на вопросы выбирается заявителем самостоятельно.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Экзамен проводится в помещении (экзаменационном классе) Государственной корпорации, оборудованном рабочими местами для заявителя.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Минимальные технические требования по техническому оснащению помещения (экзаменационный класс) указаны в приложений 9 к настоящим Правилам.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 проведении экзамена работник Государственной корпорации предлагает заявителю занять указанное автоматизированное рабочее место (далее – АРМ). Комплекс состоит из центрального пульта (далее – ЦП) работника Государственной корпорации, к которому подключены АРМ заявителей. Каждое АРМ оснащено клавиатурой и монитором.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началом экзаменов на мониторе отображается номер АРМ, должность на которое сдается экзамен, а также фамилия, имя, отчество заявителя, назначенного на данное АРМ. Ввод указанной информации осуществляется с ЦП работника Государственной корпорации.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Экзаменационный блок вопросов формируется и выводится на экран монитора только после нажатия заявителем соответствующей клавиши на клавиатуре АРМ.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экзамена на экране монитора АРМ заявителя отображается время оставшееся до конца сдачи экзамена.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сдачи экзамена, а также информация о правильности ответов на вопросы отображаются на экране монитора АРМ заявителя после предоставлении ответов на все вопросы либо по истечении установленного времени.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окончании экзамена на АРМ заявителя выводятся на экран представленные ему вопросы, а также выбранные ответы.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экзамена с АРМ заявителя передается на ЦП работника Государственной корпорации для распечатки по форме согласно приложению 8 к настоящим Правилам.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B случае выявления неисправности автоматизированного комплекса в ходе экзаменов оценка, выставленная заявителю, аннулируется, и экзамен проводится вновь.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Оценка "зачет" выставляется, когда заявитель за отведенное время ответил правильно не менее чем на восемьдесят процентов вопросов. В противном случае заявителю выставляется оценка "не зачет".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"не зачет" также выставляется в случае не явки заявителя на экзамен.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Лица, получившие оценку "не зачет", допускаются к пересдаче экзаменов не ранее чем через семь рабочих дней.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Итоги оценки прохождения тестирования направляется во внутренний веб-портал "Е-лицензирование".</w:t>
      </w:r>
    </w:p>
    <w:bookmarkEnd w:id="122"/>
    <w:bookmarkStart w:name="z135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обжалования решений, действий (бездействия) услугодателя (или) его должностных лиц, Государственной корпорации и (или) его работников по вопросам оказания государственных услуг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течение трех рабочих дней примет благоприятное решение, совершит действие, полностью удовлетворяющее требованиям, указанным в жалобе.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услугах", подлежит рассмотрению в течение 5 (пяти) рабочих дней со дня ее регистрации.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иное не предусмотрено законами Республики Казахстан, обращение в суд допускается после обжалования в досудебном порядке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</w:t>
      </w:r>
    </w:p>
    <w:bookmarkEnd w:id="1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дипломирования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аттестации лиц командного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судов,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судовом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5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31"/>
    <w:p>
      <w:pPr>
        <w:spacing w:after="0"/>
        <w:ind w:left="0"/>
        <w:jc w:val="both"/>
      </w:pPr>
      <w:bookmarkStart w:name="z146" w:id="132"/>
      <w:r>
        <w:rPr>
          <w:rFonts w:ascii="Times New Roman"/>
          <w:b w:val="false"/>
          <w:i w:val="false"/>
          <w:color w:val="000000"/>
          <w:sz w:val="28"/>
        </w:rPr>
        <w:t>
      1. ИИН заявителя: ___________________________________________________;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Фамилия: 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Имя: 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Отчество: 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Тип документа удостоверяющего личность: 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Номер: 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Серия (при наличии): 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Дата выдачи: 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Дата окончания: 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Орган выдачи: 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Почтовый индекс: 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Страна / Область / Район / Населенный пункт: 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Название улицы: 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Номер дома / здания: 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Индекс дома (при наличии): 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Номер квартиры / офиса: 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Образование: [Высшее/ Среднее], учебное заведение:__________________,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диплома: _________________, дата выдачи: 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Должность, на которую сдается экзамен: [Должность];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Группа судов: [Группа];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 Дата выдачи медицинской справки формы 073/у:______________________;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 Примечание: 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 Номер телефона: 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системах, при оказании государственных услуг,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_____________ 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 (ЭЦП)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дипломирования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аттестации лиц командного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судов,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судовом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9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33"/>
    <w:p>
      <w:pPr>
        <w:spacing w:after="0"/>
        <w:ind w:left="0"/>
        <w:jc w:val="both"/>
      </w:pPr>
      <w:bookmarkStart w:name="z150" w:id="134"/>
      <w:r>
        <w:rPr>
          <w:rFonts w:ascii="Times New Roman"/>
          <w:b w:val="false"/>
          <w:i w:val="false"/>
          <w:color w:val="000000"/>
          <w:sz w:val="28"/>
        </w:rPr>
        <w:t>
      1. ИИН заявителя: ___________________________________________________;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Фамилия: 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Имя: 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Отчество: 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Тип документа удостоверяющего личность: 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Номер: 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Серия (при наличии): 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Дата выдачи: 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Дата окончания: 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Орган выдачи: 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Почтовый индекс: 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Страна / Область / Район / Населенный пункт: 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Название улицы: 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Номер дома / здания: 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Индекс дома (при наличии): 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Номер квартиры / офиса: 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Должность: 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Группа судов: 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Номер профессионального диплома: 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 Кем выдан профессиональный диплом: 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 Дата выдачи профессионального диплома: 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 Причина запроса дубликата: 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23. Примечание: 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24. Номер телефона: 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системах, при оказании государственных услуг,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_____________ 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 (ЭЦП)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дипломирования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аттестации лиц командного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судов,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судовом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52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"Дипломирование лиц командного состава судов"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"Дипломирование лиц командного состава судов"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подвида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Профессиональный диплом;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Дубликат профессионального диплома.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территориальными органами Комитета транспорта Министерства индустрии и инфраструктурного развития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Срок выдачи профессионального диплома – не позднее 5 (пяти)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Срок выдачи дубликата профессионального диплома – 2 (два)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диплом, дубликат профессионального диплома либо мотивированный ответ об отказе.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веб-портале "электронного правительства"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уполномоченного лица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бесплатной основе физическим лицам.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(далее – Кодекс) с перерывом на обед с 13.00 часов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поступления заявления после 16.00 часов кроме выходных (суббота и воскресенье) и праздничных дней, государственная услуга оказывается следующим рабочим днем.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по месту нахождения услугополучателя.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Государственной корпорации –с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Веб-портала "электронного правительства"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регистрация заявления по оказанию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интернет-ресурсе услугодателя Министерства – www.miid.gov.kz, раздел Комитет транспорта, подраздел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интернет-ресурсе Государственной корпорации www.gov4c.kz.;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веб-портал "электронного правительства":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профессиональный диплом: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форме электронного документа, удостоверенного электронно-цифровой подписью (далее – ЭЦП), по форме, согласно приложению 1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документа о высшем или послесреднем образовании (диплома) (предоставляется если документ выдан до 2019 года);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документа, подтверждающего стаж плавания (предоставляется в случае работы в организациях не зарегистрированных в Республике Казахстан и в случае отсутствия в Единой системе учета трудовых договоров);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фотография размером 3,5х4,5 сантиметра в виде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дубликат профессионального диплома: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форме электронного документа, удостоверенного ЭЦП, согласно приложению 2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фотография размером 3,5х4,5 сантиметра в виде электронного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дипломируемым, и (или) данных (сведений), содержащихся в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дипломируемого и (или) представленных материалов, данных и сведений, необходимых для дипломирования лиц командного состава судов, подлежащих государственной регистрации в Государственном судовом реестре Республики Казахстан, требованиям, установленными настоящими Правилами и Разрешительными требованиями и перечнем документов, подтверждающих соответствие им, для выдачи профессионального диплома и справки о прохождении аттестации для лиц командного состава судов, утвержденными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19 октября 2015 года № 995 (зарегистрированный в Реестре государственной регистрации нормативных правовых актов за № 12824).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Получение на тестировании оценки "не зачет".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веб-портал "электронного правительства"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веб-портала "электронного правительства", справочных служб услугодателя, а также Единого контакт-центра: 1414, 8-800-080-7777.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 цифровых документов доступен для пользователей, авторизованных в мобильном приложении.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необходимый документ.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дипломирования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аттестации лиц командного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судов,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судовом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6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36"/>
    <w:p>
      <w:pPr>
        <w:spacing w:after="0"/>
        <w:ind w:left="0"/>
        <w:jc w:val="both"/>
      </w:pPr>
      <w:bookmarkStart w:name="z187" w:id="137"/>
      <w:r>
        <w:rPr>
          <w:rFonts w:ascii="Times New Roman"/>
          <w:b w:val="false"/>
          <w:i w:val="false"/>
          <w:color w:val="000000"/>
          <w:sz w:val="28"/>
        </w:rPr>
        <w:t>
      1. ИИН заявителя: ___________________________________________________;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Фамилия: 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Имя: 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Отчество: 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Тип документа удостоверяющего личность: 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Номер: 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Серия (при наличии): 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Дата выдачи: 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Дата окончания: 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Орган выдачи: 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Почтовый индекс: 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Страна / Область / Район / Населенный пункт: 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Название улицы: 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Номер дома / здания: 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Индекс дома (при наличии): 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Номер квартиры / офиса: 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Номер профессионального диплома:_________________________________;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Дата выдачи профессионального диплома: 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Кем выдан профессиональный диплом: 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 Должность: 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 Группа судов: 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 Дата выдачи медицинской справки формы 073/у:______________________;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23. Примечание: 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24. Номер телефона: 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системах, при оказании государственных услуг,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_____________ 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 (ЭЦП)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дипломирования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аттестации лиц командного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судов,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судовом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0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38"/>
    <w:p>
      <w:pPr>
        <w:spacing w:after="0"/>
        <w:ind w:left="0"/>
        <w:jc w:val="both"/>
      </w:pPr>
      <w:bookmarkStart w:name="z191" w:id="139"/>
      <w:r>
        <w:rPr>
          <w:rFonts w:ascii="Times New Roman"/>
          <w:b w:val="false"/>
          <w:i w:val="false"/>
          <w:color w:val="000000"/>
          <w:sz w:val="28"/>
        </w:rPr>
        <w:t>
      1. ИИН заявителя: ___________________________________________________;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Фамилия: 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Имя: 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Отчество: 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Тип документа удостоверяющего личность: 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Номер: 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Серия (при наличии): 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Дата выдачи: 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Дата окончания: 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Орган выдачи: 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Почтовый индекс: 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Страна / Область / Район / Населенный пункт: 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Название улицы: 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Номер дома / здания: 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Индекс дома (при наличии): 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Номер квартиры / офиса: 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Должность: 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Группа судов: 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Номер справки о прохождении аттестации: 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 Дата выдачи справки о прохождении аттестации: 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 Кем выдана справка о прохождении аттестации: 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 Причина запроса дубликата: 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23. Примечание: 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24. Номер телефона: 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системах, при оказании государственных услуг,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_____________ 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 (ЭЦП)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дипломирования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аттестации лиц командного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судов,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судовом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93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"Аттестация лиц командного состава судов"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"Аттестация лиц командного состава судов"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подвида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Справка о прохождении аттестации;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Дубликат справки о прохождении аттестации.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территориальными органами Комитета транспорта Министерства индустрии и инфраструктурного развития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Срок выдачи справки о прохождении аттестации лиц командного состава судов оказания – не позднее 5 (пяти)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Срок выдачи дубликата справки о прохождении аттестации лиц командного состава судов оказания – 2 (два)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прохождении аттестации для лиц командного состава судов, дубликат справки о прохождении аттестации для лиц командного состава судов либо мотивированный ответ об отказе.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веб-портале "электронного правительства"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бесплатной основе физическим лицам.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(далее – Кодекс) с перерывом на обед с 13.00 часов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поступления заявления после 16.00 часов кроме выходных (суббота и воскресенье) и праздничных дней, государственная услуга оказывается следующим рабочим днем.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по месту нахождения услугополучателя.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Государственной корпорации –с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Веб-портала "электронного правительства"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регистрация заявления по оказанию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интернет-ресурсе услугодателя Министерства – www.miid.gov.kz, раздел Комитет транспорта, подраздел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интернет-ресурсе Государственной корпорации www.gov4c.kz.;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справка о прохождении аттестации: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справки о прохождении аттестации для лиц командного состава судов: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форме электронного документа, удостоверенного электронно-цифровой подписью (далее – ЭЦП), по форме, согласно приложению 4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профессионального диплома;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дубликат справки о прохождении аттестации: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дубликата справки о прохождении аттестации для лиц командного состава судов: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форме электронного документа, удостоверенного ЭЦП, по форме, согласно приложению 5 к настоящим Правилам, с изложением обстоятельств и причин утери или порчи.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услугополучателя и (или) представленных материалов, данных и сведений, необходимых для оказания государственной услуги, согласно требованиям, установленными настоящими Правилами и Разрешительными требованиями и перечня документов, подтверждающих соответствие им, для выдачи профессионального диплома и справки о прохождении аттестации для лиц командного состава судов, утвержденными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19 октября 2015 года № 995 (зарегистрирован в Реестре государственной регистрации нормативных правовых актов за № 12824);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Получение на тестировании оценки "не зачет";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веб-портал "электронного правительства"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веб-портала "электронного правительства", справочных служб услугодателя, а также Единого контакт-центра: 1414,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дипломирования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аттестации лиц командного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судов,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судовом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3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  <w:r>
        <w:br/>
      </w:r>
      <w:r>
        <w:rPr>
          <w:rFonts w:ascii="Times New Roman"/>
          <w:b/>
          <w:i w:val="false"/>
          <w:color w:val="000000"/>
        </w:rPr>
        <w:t>о прохождении аттестации для лиц командного состава судов, подлежащих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регистрации в Государственном судовом реестре Республики Казахстан № ____</w:t>
      </w:r>
    </w:p>
    <w:bookmarkEnd w:id="141"/>
    <w:p>
      <w:pPr>
        <w:spacing w:after="0"/>
        <w:ind w:left="0"/>
        <w:jc w:val="both"/>
      </w:pPr>
      <w:bookmarkStart w:name="z224" w:id="142"/>
      <w:r>
        <w:rPr>
          <w:rFonts w:ascii="Times New Roman"/>
          <w:b w:val="false"/>
          <w:i w:val="false"/>
          <w:color w:val="000000"/>
          <w:sz w:val="28"/>
        </w:rPr>
        <w:t>
      Дана ______________________________________________________________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Образование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Диплом (выданный при дипломировании) №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(когда и кем выдан)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справки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Настоящая справка выдана территориальным органом Комитета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территориального органа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Комитета транспорта (ЭЦП)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"________" ______________ 20___ г. (дата) (месяц)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дипломирования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аттестации лиц командного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судов,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судовом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7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экзаменов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на которую сдается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знаний (зачет, не зачет)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 экзаменов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помощник капитана (первый штурман)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помощник капитана (второй штурман)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 помощник капитана (третий штурман)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помощник механика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помощник механика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 помощник механика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дноуглубительных и дноочистительных снарядов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помощник командира дноуглубительных и дноочистительных снарядов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помощник командира дноуглубительных и дноочистительных снарядов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 помощник командира дноуглубительных и дноочистительных снарядов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(помощник механика по электрооборудованию)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дипломирования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аттестации лиц командного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судов,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судовом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29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технические требования по техническому оснащению при проведении тестирования</w:t>
      </w:r>
    </w:p>
    <w:bookmarkEnd w:id="144"/>
    <w:bookmarkStart w:name="z23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проведении тестирования, экзаменуемые лица проходят идентификацию по предоставлению документа, удостоверяющего личность.</w:t>
      </w:r>
    </w:p>
    <w:bookmarkEnd w:id="145"/>
    <w:bookmarkStart w:name="z23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запуске на тестирование используются металлоискатели ручного или рамочного типа. Применение металлоискателей при запуске на тестирование осуществляется в рамках обеспечения безопасности экзаменуемых лиц при проведении тестирования, а также недопущения проноса ими в здание средств связи, электронно-вычислительной техники, фото-, аудио- и видеоаппаратуры, справочных материалов, письменных заметок и иных средств хранения и передачи информации.</w:t>
      </w:r>
    </w:p>
    <w:bookmarkEnd w:id="146"/>
    <w:bookmarkStart w:name="z23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Перед началом тестирования, экзаменуемое лицо подтверждает личность посредством биометрической идентификации.</w:t>
      </w:r>
    </w:p>
    <w:bookmarkEnd w:id="147"/>
    <w:bookmarkStart w:name="z23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Залы тестирования оборудованы рабочими станциями (процессор не менее Intel Core i3, оперативная память не менее 4 Гб), системой кондиционирования помещений, диспенсером, залом ожидания.</w:t>
      </w:r>
    </w:p>
    <w:bookmarkEnd w:id="148"/>
    <w:bookmarkStart w:name="z23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Каждая рабочая станция оснащена веб-камерами для ведения видеозаписи процесса тестирования.</w:t>
      </w:r>
    </w:p>
    <w:bookmarkEnd w:id="149"/>
    <w:bookmarkStart w:name="z23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Залы тестирования оборудованы современной системой цифрового видео и аудио наблюдения. Для обеспечения прозрачности и объективности проведения тестирования, аудитории в пунктах проведения обеспечиваются системой общего видеонаблюдения.</w:t>
      </w:r>
    </w:p>
    <w:bookmarkEnd w:id="150"/>
    <w:bookmarkStart w:name="z23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каждом зале тестирования устанавливается принтер с возможностью печати.</w:t>
      </w:r>
    </w:p>
    <w:bookmarkEnd w:id="151"/>
    <w:bookmarkStart w:name="z23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Каждый зал тестирования оборудован управляемым коммутатором и локальной сетью, и соответствует информационной безопасности.</w:t>
      </w:r>
    </w:p>
    <w:bookmarkEnd w:id="1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