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b5bb" w14:textId="19cb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собственника (правообладателя) стратегического объекта для получения разрешения на обременение либо его отчуждение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16 мая 2023 года № 66. Зарегистрирован в Министерстве юстиции Республики Казахстан 17 мая 2023 года № 32500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188 Закона Республики Казахстан "О государственном имуществе"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заявления собственника (правообладателя) стратегического объекта для получения разрешения на обременение либо его отчуждение.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собственника (правообладателя) стратегического объекта для получения разрешения на обременение либо их отчуждение</w:t>
      </w:r>
    </w:p>
    <w:bookmarkEnd w:id="6"/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1) Данные о собственнике стратегического объекта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местонахождение собственника 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(кадастровый номер стратегического объекта)</w:t>
      </w:r>
    </w:p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2) Данные о лице, с которым планируется заключение гражданско-правовой сделки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продажи акций на фондовом рынке, отчуждения заложенного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(стратегического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местонахождение лица, с которым планируется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гражданско-правовой сделки)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гражданстве, а при его отсутствии, о месте постоянного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месте регистрации в качестве юридического лица и фактического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местонахождения (для юридических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наличии в собственности у лица, с которым планируется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гражданско-правовой сделки стратегических объектов с указанием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стратегических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 наличии у лица, права собственности (иных вещных прав)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стратегические объекты (с указанием стратегических объектов и конечных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бенефициаров покупателя)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(структура приобретателя стратегического объекта во взаимосвязи с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аффилированными лицами в этой же отрасли)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3) Информация о создании стратегического объекта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(сфера деятельности стратегического объекта)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4) Общее описание стратегического объекта и его технические характеристики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(стоимость стратегического объекта (в соответствии с отчетом об оценке,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определяющей его рыночную стоимость)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5) Обоснование совершаемой гражданско-правовой сделки по отчуждению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(обременению правами третьих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Сравнительный анализ преимуществ и недостатков от совершения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гражданско-правовой сделки по отчуждению (обременению правами третьих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