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0d0c" w14:textId="cb10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и.о. Министра сельского хозяйства Республики Казахстан от 27 февраля 2015 года № 18-02/164 "Об утверждении цен на товары (работы, услуги), производимые и (или) реализуемые субъектом государственной монополии в области лесоустройства"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 и природных ресурсов Республики Казахстан от 16 мая 2023 года № 149. Зарегистрирован в Министерстве юстиции Республики Казахстан 18 мая 2023 года № 32523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27 февраля 2015 года № 18-02/164 "Об утверждении цен на товары (работы, услуги), производимые и (или) реализуемые субъектом государственной монополии в области лесоустройства" (зарегистрирован в Министерстве юстиции Республики Казахстан 6 мая 2015 года № 10960)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товары (работы, услуги), производимые и (или) реализуемые субъектом государственной монополии в области лесоустройства утвержденные вышеуказанным приказом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2023 года № 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18-02/164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(или) реализуемые субъектом государственной монополии в области лесоустройства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лесоустроительных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(в тенге за 1 гектар) без учета НДС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(в тенге за 1 гектар) с НДС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разряд лесоустройства (равнинные леса)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разряд лесоустройства (горные леса)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разряд лесоустройства, обследование (пустынные леса)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Полевые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разряд лесоустройства (равнинные леса)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разряд лесоустройства (горные леса)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разряд лесоустройства, обследование (пустынные леса)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Камеральные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разряд лесоустройства (равнинные леса)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разряд лесоустройства (горные леса)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разряд лесоустройства, обследование (пустынные леса)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