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e7ef" w14:textId="78fe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от 27 марта 2020 года № 256 "Об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19 мая 2023 года № 413. Зарегистрирован в Министерстве юстиции Республики Казахстан 22 мая 2023 года № 32550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27 марта 2020 года № 256 "Об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подразделений" (зарегистрирован в Реестре государственной регистрации нормативных правовых актов № 20270)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архивных справок и/или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7), 8) и 9)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веб-портал "электронного правительства": www.egov.kz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Основные требования к оказанию государственной услуги приведены в перечне основных требований к оказанию государственной услуги "Выдача архивных справок и/или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подразделений" (далее –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Услугодатель для оказания государственной услуги осуществляет поиск запрашиваемой информации по архивным фондам (бумажным) в течение 5 (пяти) рабочих дней.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при обнаружении запрашиваемых сведений в течение 2 (двух) рабочих дней формирует архивную справку и/или готовит копии архивных документов на бумажном носителе, подписывает ее руководителем, сотрудник канцелярии регистрирует и отправляет результат оказания государственной услуги услугополучателю или в Государственную корпорацию через курьера, либо почтовой связью, не позднее чем за сутки до истечения срока оказания государственной услуги, установленного Перечнем.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сведений услугодатель готовит мотивированный ответ об отказе в оказании государственной услуги.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оснований, предусмотренных в пункте 9 Перечня,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позднее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в течении 2 (двух) рабочих дней со дня получения уведомления услугополучатель не привел его в соответствие с требованиями, услугодатель направляет отказ в дальнейшем рассмотрении заявления,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Услугодатель в течении трех рабочих дней после первого официального опубликования Правил, информирует о внесенных изменениях в порядок оказания государственных услуг оператора информационно-коммуникационной инфраструктуры "электронного правительства", Государственную корпорацию, Единый контакт-центр и услугодателей.";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"Апостилирование архивных справок и копий архивных документов, исходящих из специального государственного архива Министерства внутренних дел Республики Казахстан и его территориальных подразделений", утвержденных указанным приказом: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настоящих правилах используются следующие основные понятия: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специальный государственный архив – архивное учреждение или подразделение государственного органа Республики Казахстан,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"О Национальном архивном фонде и архивах";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архивная справка – документ, составленный на бланке письма организации, содержащий необходимую физическим и юридическим лицам информацию с указанием архивных шифров и номеров листов единиц хранения тех архивных документов, на основании которых она составлена, имеющая юридическую силу (подлинника);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архивная копия – копия, дословно воспроизводящая текст архивного документа, с указанием архивного шифра и номеров листов единицы хранения;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архивный документ – документ, сохраняемый или подлежащий сохранению в силу его значимости для общества и государства, а равно имеющий ценность для собственника;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архивная выписка – документ, составленный на бланке письма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официальный документ – документ, созданный физическим или юридическим лицом, оформленный и удостоверенный в порядке, установленном законодательством Республики Казахстан;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апостиль – специальный штамп, удостоверяющий подлинность подписи лица, подписавшего документ, и подтверждение его полномочий, а также подлинность печати или штампа, которыми скреплен этот документ;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веб-портал "электронного правительства": www.egov.kz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Для получения государственной услуги физические и юридические лица (далее – услугополучатель) подают услугодателю заявление на проставление апостиля с перечнем документов, указанных в пункте 8 Перечня основных требований к оказанию государственной услуги "Апостилирование архивных справок и копий архивных документов, исходящих из специального государственного архива Министерства внутренних дел Республики Казахстан и его территориальных подразделений" (далее – Перечень),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бумажном носителе через Некоммерческое акционерное общество "Государственная корпорация "Правительство для граждан" (далее - Государственная корпорация), либо в электронном виде через веб-портал "электронного правительства" www.egov.kz (далее - портал), либо через канцелярию услугодателя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по оказанию государственной услуги, включающий характеристики процесса, форму, содержание и результаты оказания, а также иные сведения с учетом особенностей предоставления государственной услуги, изложены в Перечне,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При сдаче документов через Государственную корпорацию, работник Государственной корпорации выдает услугополучателю расписку о приеме соответствующих документов с указанием номера и даты приема документов и даты получения результата государственной услуги.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в Государственную корпорацию не входит в срок оказания государственной услуги.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Поступившее заявление через Государственную корпорацию, либо портал работник канцелярии услугодателя в течение 1 (одного) рабочего дня передает ответственному исполнителю (в случае поступления после 17.30 часов заявление регистрируется на следующий рабочий день).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указанных в пункте 8 Перечня,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случае обращения через канцелярию услугодателя, услугодатель осуществляет прием и регистрацию документов в день поступления, передает на рассмотрение сотруднику услугодателя, осуществляющему оказание государственной услуги.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после окончания рабочего времени, в выходные и праздничные дни,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кодексу Республики Казахстан, прием заявления осуществляется следующим рабочим днем.";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Услугодатель в течение 5 (пяти) рабочих дней проверяет подлинность официального документа, проставляет штамп апостиля, гербовую печать на штамп апостиля, заполняет Книгу регистрации документов, представленных для проставления апостиля. Сотрудник канцелярии регистрирует и направляет результат оказания государственной услуги услугополучателю или в Государственную корпорацию через курьера, либо почтовой связью, не позднее чем за сутки до истечения срока оказания государственной услуги, установленного Перечнем.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представленных документов услугодатель готовит мотивированный ответ об отказе в оказании государственной услуги.";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 наличии оснований, предусмотренных в пункте 9 Перечня,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решению.";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Услугодатель в течении трех рабочих дней после первого официального опубликования Правил, информирует о внесенных изменениях в порядок оказания государственных услуг оператора информационно-коммуникационной инфраструктуры "электронного правительства", Государственную корпорацию, Единый контакт-центр и услугодателей.";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 в установленном законодательством Республики Казахстан порядке обеспечить: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Департамент информатизации и связи Министерства внутренних дел Республики Казахстан.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4" w:id="4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2023 года № 413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архивных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копий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территориальных подразделений"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6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47"/>
    <w:p>
      <w:pPr>
        <w:spacing w:after="0"/>
        <w:ind w:left="0"/>
        <w:jc w:val="both"/>
      </w:pPr>
      <w:bookmarkStart w:name="z70" w:id="48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"О государственных услугах",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№ _____ филиала Некоммерческого акционерного общества "(Государственная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корпорация "Правительство для граждан" (указать адрес) отказывает в приеме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 на оказание государственной услуги "Выдача архивных справок и/или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копий архивных документов в пределах специального государственного архива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внутренних дел Республики Казахстан и его территориальных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подразделений" ввиду представления Вами неполного пакета документов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перечню, предусмотренному Перечнем основных требований к оказанию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двух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работника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Исполнитель, фамилия, имя, отчество (при его наличии)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Тел.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Получил: фамилия, имя, отчество (при его наличии) / подпись услугополучателя/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2023 года № 413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архивных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пределах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территориальных подразделений"</w:t>
            </w:r>
          </w:p>
        </w:tc>
      </w:tr>
    </w:tbl>
    <w:bookmarkStart w:name="z7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архивных справок и/или копий архивных документов в пределах</w:t>
      </w:r>
      <w:r>
        <w:br/>
      </w:r>
      <w:r>
        <w:rPr>
          <w:rFonts w:ascii="Times New Roman"/>
          <w:b/>
          <w:i w:val="false"/>
          <w:color w:val="000000"/>
        </w:rPr>
        <w:t>специального государственного архива Министерства внутренних дел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 его территориальных подразделений"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Казахстан, территориальные подразделения, учебные заведения (далее -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осуществляется через канцелярию услугодателя, Некоммерческое акционерное общество "Государственная корпорация "Правительство для граждан" (далее – Государственная корпорация), веб-портал "электронного правительства" www.egov.kz (далее – портал).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результатов оказания государственной услуги осуществляется через канцелярию услугодателя или Государственную корпорацию.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 - 8 (восемь)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Государственную корпорацию день приема документов не входит в срок оказания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для сдачи документов услугополучателем к услугодателю и в Государственную корпорацию – 15 (пятнадцать)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для оформления заявления – 15 (пятнадцать)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при получении документов услугополучателя у услугодателя – 15 (пятнадцать) минут, в Государственной корпорации – 20 (двадцать)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обеспечивает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Архивная справка и/или копия архивного документа,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результатов оказания государственной услуги: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и юридическим лицам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с перерывом на обед с 13.00 часов до 14.30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Государственной корпорации –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осуществляется в порядке "электронной" очереди, по выбору услугополучателя, без ускоренного обслуживания, возможно бронирование электронной очереди посредством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документов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Министерства – www.mvd.gov.kz;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интернет-ресурсе Государственной корпорации – www.gov4с.kz;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портале.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заполненное заявление по форме, согласно приложению 1 к Правилам. При наличии к заявлению прилагаются документы либо их копии, подтверждающие запрашиваемые сведения;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полномочия, либо нотариально засвидетельствованная доверенность, при представлении интересов услугополучателя третьим лицом (представляется для идентификации личности).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Подтверждением принятия услугодателем пакета документов, перечисленных в настоящем пункте от услугополучателя, является копия заявления услугополучателя с отметкой даты и времени приема и номера входящего документа, с указанием фамилии, имени, отчества (при его наличии) лица, принявшего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Государственную корпорацию: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по форме, согласно приложению 1 к Правилам. При наличии к заявлению прилагаются копии документов, подтверждающие запрашиваемые сведения;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полномочия, либо нотариально засвидетельствованная доверенность, при представлении интересов услугополучателя третьим лицом (представляется для идентификации личности).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 получают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форме электронного документа, удостоверенного электронной цифровой подписью (далее – ЭЦП) услугополучателя либо с помощью ввода одноразового пароля. При наличии к запросу прилагаются электронные копии документов, подтверждающие запрашиваемые сведения.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19-1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государственных услугах".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подает запрос для получения государственной услуги в электронной форме через портал при условии наличия у него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оказания государственной услуги посредством справочных служб услугодателя, а также в режиме удаленного доступа посредством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Министерства www.mvd.gov.kz в разделе "Государственные услуги". Единый контакт-центр по вопросам оказания государственных услуг: 1414,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2023 года № 413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"Апостилирование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и 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исходящих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территориальных подразделений"</w:t>
            </w:r>
          </w:p>
        </w:tc>
      </w:tr>
    </w:tbl>
    <w:bookmarkStart w:name="z10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"Апостилирование архивных справок и копий архивных документов,</w:t>
      </w:r>
      <w:r>
        <w:br/>
      </w:r>
      <w:r>
        <w:rPr>
          <w:rFonts w:ascii="Times New Roman"/>
          <w:b/>
          <w:i w:val="false"/>
          <w:color w:val="000000"/>
        </w:rPr>
        <w:t>исходящих из специального государственного архива Министерства внутренних дел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 его территориальных подразделений"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Казахстан, территориальные подразделения, учебные заведения (далее -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результатов оказания государственной услуги осуществляется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канцелярию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веб-портал "электронного правительства" www.egov.kz (далее - портал).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результатов оказания государственной услуги осуществляется через канцелярию услугодателя или Государственную корпорацию.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 - 8 (восемь)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для сдачи документов– 15 (пятнадцать)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для оформления заявления – 15 (пятнадцать)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в очереди при получении документов – 15 (пятнадцать)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обеспечивает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Апостилированные архивные справки, копий архивных документов,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результатов оказания государственной услуги: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физическим и юридическим лицам (далее - услугополучатель).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оказание государственной услуги взимается государственная пошлина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бюджет" (Налоговый кодекс), которая составляет 50 процентов от размера месячного расчетного показателя, установленного на день уплаты государственной пошлины.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государственной пошлины осуществляется в наличной и безналичной форме через банки второго уровня и организации, осуществляющие отдельные виды банковских операций.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- с понедельника по пятницу, в соответствии с установленным графиком работы с 09.00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с перерывом на обед с 13.00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Государственной корпорации –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осуществляется в порядке "электронной" очереди, по выбору услугополучателя, без ускоренного обслуживания, возможно бронирование электронной очереди посредством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Казахстан, прием заявления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Министерства – www.mvd.gov.kz;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интернет-ресурсе Государственной корпорации – www.gov4с.kz;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 портале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(либо его представителя по доверенности) к услугодателю или в Государственную корпорацию: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официальный документ, исходящий из специального государственного архива Министерства внутренних дел Республики Казахстан и его территориальных подразделений для апостилирования;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нотариально заверенная доверенность, в случае представления интересов услугополучателя государственной услуги третьим лицом (для сверки);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документ, подтверждающий оплату в бюджет государственной пошлины за оказание государственной услуги (за исключением случаев оплаты через портал шлюза "электронного правительства" (далее - ПШЭП).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 а также о документе, подтверждающем оплату государственной пошлины в бюджет (в случае оплаты через ПШЭП), услугодатель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заявление, удостоверенное электронной цифровой подписью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документа (сканированная копия), представленного для проставления апостиля;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документа (сканированная копия), подтверждающего оплату в бюджет государственной пошлины (за исключением случаев оплаты через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19-1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государственных услугах".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информацию о порядке и статусе оказания государственной услуги в режиме удаленного доступа посредством Единого контакт - 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 - ресурсе Министерства www.mvd.gov.kz в разделе "Государственные услуги". Единый контакт - центр по вопросам оказания государственных услуг: 1414,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2023 года № 413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"Апостилирование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и 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исходящих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территориальных подразделений"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3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51"/>
    <w:p>
      <w:pPr>
        <w:spacing w:after="0"/>
        <w:ind w:left="0"/>
        <w:jc w:val="both"/>
      </w:pPr>
      <w:bookmarkStart w:name="z139" w:id="52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услугах", отдел № _____ филиала Некоммерческого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акционерного общества "(Государственная корпорация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адрес) отказывает в приеме документов на оказание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"Выдача архивных справок и/или копий архивных документов в пределах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специального государственного архива Министерства внутренних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и его территориальных подразделений" ввиду представления 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неполного пакета документов согласно перечню, предусмотренному Перечнем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основных требований к оказанию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двух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работника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Исполнитель, фамилия, имя, отчество (при его наличии)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Тел.____________________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Получил: фамилия, имя, отчество (при его наличии) / подпись услугополучателя/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