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e9991" w14:textId="9ae99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назначения и осуществления выплаты государственного пособия на рождение, пособия по уходу, пособия многодетным семьям, пособия награжденной матери</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24 мая 2023 года № 169. Зарегистрирован в Министерстве юстиции Республики Казахстан 25 мая 2023 года № 32571.</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Вводится в действие с 01.07.2023</w:t>
      </w:r>
    </w:p>
    <w:bookmarkStart w:name="z4" w:id="0"/>
    <w:p>
      <w:pPr>
        <w:spacing w:after="0"/>
        <w:ind w:left="0"/>
        <w:jc w:val="both"/>
      </w:pPr>
      <w:r>
        <w:rPr>
          <w:rFonts w:ascii="Times New Roman"/>
          <w:b w:val="false"/>
          <w:i w:val="false"/>
          <w:color w:val="000000"/>
          <w:sz w:val="28"/>
        </w:rPr>
        <w:t xml:space="preserve">
      В соответствии с вторым абзацем </w:t>
      </w:r>
      <w:r>
        <w:rPr>
          <w:rFonts w:ascii="Times New Roman"/>
          <w:b w:val="false"/>
          <w:i w:val="false"/>
          <w:color w:val="000000"/>
          <w:sz w:val="28"/>
        </w:rPr>
        <w:t>пункта 2</w:t>
      </w:r>
      <w:r>
        <w:rPr>
          <w:rFonts w:ascii="Times New Roman"/>
          <w:b w:val="false"/>
          <w:i w:val="false"/>
          <w:color w:val="000000"/>
          <w:sz w:val="28"/>
        </w:rPr>
        <w:t xml:space="preserve"> статьи 72 Социального кодекса Республики Казахстан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Правила назначения и осуществления выплаты государственного пособия на рождение, пособия по уходу, пособия многодетным семьям, пособия награжденной матери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и социального развития Республики Казахстан, Министерства труда и социальной защиты населения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социальной помощи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труда и социальной защиты населения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c 1 июля 2023 года и подлежит официальному опубликованию.</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w:t>
            </w:r>
          </w:p>
          <w:p>
            <w:pPr>
              <w:spacing w:after="20"/>
              <w:ind w:left="20"/>
              <w:jc w:val="both"/>
            </w:pPr>
          </w:p>
          <w:p>
            <w:pPr>
              <w:spacing w:after="20"/>
              <w:ind w:left="20"/>
              <w:jc w:val="both"/>
            </w:pPr>
            <w:r>
              <w:rPr>
                <w:rFonts w:ascii="Times New Roman"/>
                <w:b w:val="false"/>
                <w:i/>
                <w:color w:val="000000"/>
                <w:sz w:val="20"/>
              </w:rPr>
              <w:t>и социальной защиты населения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просвещения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науки</w:t>
      </w:r>
    </w:p>
    <w:p>
      <w:pPr>
        <w:spacing w:after="0"/>
        <w:ind w:left="0"/>
        <w:jc w:val="both"/>
      </w:pPr>
      <w:r>
        <w:rPr>
          <w:rFonts w:ascii="Times New Roman"/>
          <w:b w:val="false"/>
          <w:i w:val="false"/>
          <w:color w:val="000000"/>
          <w:sz w:val="28"/>
        </w:rPr>
        <w:t>и высшего образования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2023 года № 169</w:t>
            </w:r>
          </w:p>
        </w:tc>
      </w:tr>
    </w:tbl>
    <w:bookmarkStart w:name="z18" w:id="12"/>
    <w:p>
      <w:pPr>
        <w:spacing w:after="0"/>
        <w:ind w:left="0"/>
        <w:jc w:val="left"/>
      </w:pPr>
      <w:r>
        <w:rPr>
          <w:rFonts w:ascii="Times New Roman"/>
          <w:b/>
          <w:i w:val="false"/>
          <w:color w:val="000000"/>
        </w:rPr>
        <w:t xml:space="preserve"> Правила назначения и осуществления выплаты государственного пособия на рождение, пособия по уходу, пособия многодетным семьям, пособия награжденной матери</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Настоящие Правила назначения и осуществления выплаты государственного пособия на рождение, пособия по уходу, пособия многодетным семьям, пособия награжденной матери (далее – Правила), разработаны в соответствии с вторым абзацем </w:t>
      </w:r>
      <w:r>
        <w:rPr>
          <w:rFonts w:ascii="Times New Roman"/>
          <w:b w:val="false"/>
          <w:i w:val="false"/>
          <w:color w:val="000000"/>
          <w:sz w:val="28"/>
        </w:rPr>
        <w:t>пункта 2</w:t>
      </w:r>
      <w:r>
        <w:rPr>
          <w:rFonts w:ascii="Times New Roman"/>
          <w:b w:val="false"/>
          <w:i w:val="false"/>
          <w:color w:val="000000"/>
          <w:sz w:val="28"/>
        </w:rPr>
        <w:t xml:space="preserve"> статьи 72 Социального кодекса Республики Казахстан (далее – Кодекс)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и определяют порядок назначения и осуществления выплаты государственного пособия на рождение, пособия по уходу, пособия многодетным семьям, пособия награжденной матери.</w:t>
      </w:r>
    </w:p>
    <w:bookmarkEnd w:id="14"/>
    <w:bookmarkStart w:name="z21" w:id="15"/>
    <w:p>
      <w:pPr>
        <w:spacing w:after="0"/>
        <w:ind w:left="0"/>
        <w:jc w:val="both"/>
      </w:pPr>
      <w:r>
        <w:rPr>
          <w:rFonts w:ascii="Times New Roman"/>
          <w:b w:val="false"/>
          <w:i w:val="false"/>
          <w:color w:val="000000"/>
          <w:sz w:val="28"/>
        </w:rPr>
        <w:t>
      При внесении изменений и (или) дополнений в настоящие Правила в части оказания государственной услуги уполномоченный орган в сфере социальной защиты населения в течение трех рабочих дней после государственной регистрации приказа, который предусматривает внесение изменений и (или) дополнений информирует Единый контакт-центр, Государственную корпорацию "Правительство для граждан", оператора информационно-коммуникационной инфраструктуры "электронного правительства" и территориальные подразделения Комитета труда и социальной защиты Министерства труда и социальной защиты населения Республики Казахстан о внесенных изменениях и (или) дополнениях.</w:t>
      </w:r>
    </w:p>
    <w:bookmarkEnd w:id="15"/>
    <w:bookmarkStart w:name="z22" w:id="16"/>
    <w:p>
      <w:pPr>
        <w:spacing w:after="0"/>
        <w:ind w:left="0"/>
        <w:jc w:val="both"/>
      </w:pPr>
      <w:r>
        <w:rPr>
          <w:rFonts w:ascii="Times New Roman"/>
          <w:b w:val="false"/>
          <w:i w:val="false"/>
          <w:color w:val="000000"/>
          <w:sz w:val="28"/>
        </w:rPr>
        <w:t>
      К государственным пособиям лицам (семьям), имеющим детей (далее – пособия) относятся денежные выплаты в виде:</w:t>
      </w:r>
    </w:p>
    <w:bookmarkEnd w:id="16"/>
    <w:bookmarkStart w:name="z23" w:id="17"/>
    <w:p>
      <w:pPr>
        <w:spacing w:after="0"/>
        <w:ind w:left="0"/>
        <w:jc w:val="both"/>
      </w:pPr>
      <w:r>
        <w:rPr>
          <w:rFonts w:ascii="Times New Roman"/>
          <w:b w:val="false"/>
          <w:i w:val="false"/>
          <w:color w:val="000000"/>
          <w:sz w:val="28"/>
        </w:rPr>
        <w:t>
      единовременного государственного пособия в связи с рождением ребенка (далее – пособие на рождение);</w:t>
      </w:r>
    </w:p>
    <w:bookmarkEnd w:id="17"/>
    <w:bookmarkStart w:name="z24" w:id="18"/>
    <w:p>
      <w:pPr>
        <w:spacing w:after="0"/>
        <w:ind w:left="0"/>
        <w:jc w:val="both"/>
      </w:pPr>
      <w:r>
        <w:rPr>
          <w:rFonts w:ascii="Times New Roman"/>
          <w:b w:val="false"/>
          <w:i w:val="false"/>
          <w:color w:val="000000"/>
          <w:sz w:val="28"/>
        </w:rPr>
        <w:t>
      ежемесячного государственного пособия по уходу за ребенком по достижении им возраста полутора лет (далее – пособие по уходу);</w:t>
      </w:r>
    </w:p>
    <w:bookmarkEnd w:id="18"/>
    <w:bookmarkStart w:name="z25" w:id="19"/>
    <w:p>
      <w:pPr>
        <w:spacing w:after="0"/>
        <w:ind w:left="0"/>
        <w:jc w:val="both"/>
      </w:pPr>
      <w:r>
        <w:rPr>
          <w:rFonts w:ascii="Times New Roman"/>
          <w:b w:val="false"/>
          <w:i w:val="false"/>
          <w:color w:val="000000"/>
          <w:sz w:val="28"/>
        </w:rPr>
        <w:t>
      ежемесячного государственного пособия многодетным семьям, имеющим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восемнадцатилетнего возраста до времени окончания организаций образования (но не более чем до достижения двадцатитрехлетнего возраста) (далее – пособие многодетной семье);</w:t>
      </w:r>
    </w:p>
    <w:bookmarkEnd w:id="19"/>
    <w:bookmarkStart w:name="z26" w:id="20"/>
    <w:p>
      <w:pPr>
        <w:spacing w:after="0"/>
        <w:ind w:left="0"/>
        <w:jc w:val="both"/>
      </w:pPr>
      <w:r>
        <w:rPr>
          <w:rFonts w:ascii="Times New Roman"/>
          <w:b w:val="false"/>
          <w:i w:val="false"/>
          <w:color w:val="000000"/>
          <w:sz w:val="28"/>
        </w:rPr>
        <w:t>
      ежемесячного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(далее – пособие награжденной матери).</w:t>
      </w:r>
    </w:p>
    <w:bookmarkEnd w:id="20"/>
    <w:bookmarkStart w:name="z27" w:id="21"/>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21"/>
    <w:bookmarkStart w:name="z28" w:id="22"/>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22"/>
    <w:bookmarkStart w:name="z29" w:id="23"/>
    <w:p>
      <w:pPr>
        <w:spacing w:after="0"/>
        <w:ind w:left="0"/>
        <w:jc w:val="both"/>
      </w:pPr>
      <w:r>
        <w:rPr>
          <w:rFonts w:ascii="Times New Roman"/>
          <w:b w:val="false"/>
          <w:i w:val="false"/>
          <w:color w:val="000000"/>
          <w:sz w:val="28"/>
        </w:rPr>
        <w:t>
      2)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23"/>
    <w:bookmarkStart w:name="z30" w:id="24"/>
    <w:p>
      <w:pPr>
        <w:spacing w:after="0"/>
        <w:ind w:left="0"/>
        <w:jc w:val="both"/>
      </w:pPr>
      <w:r>
        <w:rPr>
          <w:rFonts w:ascii="Times New Roman"/>
          <w:b w:val="false"/>
          <w:i w:val="false"/>
          <w:color w:val="000000"/>
          <w:sz w:val="28"/>
        </w:rPr>
        <w:t>
      3) получатель – заявитель, которому назначено пособие на рождение, пособие по уходу, пособие многодетной семье и (или) пособие награжденной матери;</w:t>
      </w:r>
    </w:p>
    <w:bookmarkEnd w:id="24"/>
    <w:bookmarkStart w:name="z31" w:id="25"/>
    <w:p>
      <w:pPr>
        <w:spacing w:after="0"/>
        <w:ind w:left="0"/>
        <w:jc w:val="both"/>
      </w:pPr>
      <w:r>
        <w:rPr>
          <w:rFonts w:ascii="Times New Roman"/>
          <w:b w:val="false"/>
          <w:i w:val="false"/>
          <w:color w:val="000000"/>
          <w:sz w:val="28"/>
        </w:rPr>
        <w:t>
      4) уполномоченная организация по выдаче пособий – банки второго уровня, организации, имеющие лицензии уполномоченного органа по регулированию, контролю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w:t>
      </w:r>
    </w:p>
    <w:bookmarkEnd w:id="25"/>
    <w:bookmarkStart w:name="z32" w:id="26"/>
    <w:p>
      <w:pPr>
        <w:spacing w:after="0"/>
        <w:ind w:left="0"/>
        <w:jc w:val="both"/>
      </w:pPr>
      <w:r>
        <w:rPr>
          <w:rFonts w:ascii="Times New Roman"/>
          <w:b w:val="false"/>
          <w:i w:val="false"/>
          <w:color w:val="000000"/>
          <w:sz w:val="28"/>
        </w:rPr>
        <w:t>
      5) уполномоченный орган по назначению пособий (далее – уполномоченный орган по назначению пособия) – территориальное подразделение ведомства уполномоченного государственного органа;</w:t>
      </w:r>
    </w:p>
    <w:bookmarkEnd w:id="26"/>
    <w:bookmarkStart w:name="z33" w:id="27"/>
    <w:p>
      <w:pPr>
        <w:spacing w:after="0"/>
        <w:ind w:left="0"/>
        <w:jc w:val="both"/>
      </w:pPr>
      <w:r>
        <w:rPr>
          <w:rFonts w:ascii="Times New Roman"/>
          <w:b w:val="false"/>
          <w:i w:val="false"/>
          <w:color w:val="000000"/>
          <w:sz w:val="28"/>
        </w:rPr>
        <w:t>
      6) многодетная семья – семья, имеющая в своем составе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восемнадцатилетнего возраста до времени окончания организаций образования (но не более чем до достижения двадцатитрехлетнего возраста);</w:t>
      </w:r>
    </w:p>
    <w:bookmarkEnd w:id="27"/>
    <w:bookmarkStart w:name="z34" w:id="28"/>
    <w:p>
      <w:pPr>
        <w:spacing w:after="0"/>
        <w:ind w:left="0"/>
        <w:jc w:val="both"/>
      </w:pPr>
      <w:r>
        <w:rPr>
          <w:rFonts w:ascii="Times New Roman"/>
          <w:b w:val="false"/>
          <w:i w:val="false"/>
          <w:color w:val="000000"/>
          <w:sz w:val="28"/>
        </w:rPr>
        <w:t>
      7) перечень основных требований к оказанию государственной услуги – требования, включающие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28"/>
    <w:bookmarkStart w:name="z35" w:id="29"/>
    <w:p>
      <w:pPr>
        <w:spacing w:after="0"/>
        <w:ind w:left="0"/>
        <w:jc w:val="both"/>
      </w:pPr>
      <w:r>
        <w:rPr>
          <w:rFonts w:ascii="Times New Roman"/>
          <w:b w:val="false"/>
          <w:i w:val="false"/>
          <w:color w:val="000000"/>
          <w:sz w:val="28"/>
        </w:rPr>
        <w:t>
      8) государственная услуга – одна из форм реализации отдельных государственных функций или их совокупности, осуществляемых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29"/>
    <w:bookmarkStart w:name="z36" w:id="30"/>
    <w:p>
      <w:pPr>
        <w:spacing w:after="0"/>
        <w:ind w:left="0"/>
        <w:jc w:val="both"/>
      </w:pPr>
      <w:r>
        <w:rPr>
          <w:rFonts w:ascii="Times New Roman"/>
          <w:b w:val="false"/>
          <w:i w:val="false"/>
          <w:color w:val="000000"/>
          <w:sz w:val="28"/>
        </w:rPr>
        <w:t>
      9)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и призванными способствовать укреплению и развитию семейных отношений;</w:t>
      </w:r>
    </w:p>
    <w:bookmarkEnd w:id="30"/>
    <w:bookmarkStart w:name="z37" w:id="31"/>
    <w:p>
      <w:pPr>
        <w:spacing w:after="0"/>
        <w:ind w:left="0"/>
        <w:jc w:val="both"/>
      </w:pPr>
      <w:r>
        <w:rPr>
          <w:rFonts w:ascii="Times New Roman"/>
          <w:b w:val="false"/>
          <w:i w:val="false"/>
          <w:color w:val="000000"/>
          <w:sz w:val="28"/>
        </w:rPr>
        <w:t>
      10) заявитель – лицо, обращающееся за назначением пособий;</w:t>
      </w:r>
    </w:p>
    <w:bookmarkEnd w:id="31"/>
    <w:bookmarkStart w:name="z38" w:id="32"/>
    <w:p>
      <w:pPr>
        <w:spacing w:after="0"/>
        <w:ind w:left="0"/>
        <w:jc w:val="both"/>
      </w:pPr>
      <w:r>
        <w:rPr>
          <w:rFonts w:ascii="Times New Roman"/>
          <w:b w:val="false"/>
          <w:i w:val="false"/>
          <w:color w:val="000000"/>
          <w:sz w:val="28"/>
        </w:rPr>
        <w:t>
      11) проактивная услуга – государственная услуга, оказываемая без заявления услугополучателя по инициативе услугодателя;</w:t>
      </w:r>
    </w:p>
    <w:bookmarkEnd w:id="32"/>
    <w:bookmarkStart w:name="z39" w:id="33"/>
    <w:p>
      <w:pPr>
        <w:spacing w:after="0"/>
        <w:ind w:left="0"/>
        <w:jc w:val="both"/>
      </w:pPr>
      <w:r>
        <w:rPr>
          <w:rFonts w:ascii="Times New Roman"/>
          <w:b w:val="false"/>
          <w:i w:val="false"/>
          <w:color w:val="000000"/>
          <w:sz w:val="28"/>
        </w:rPr>
        <w:t>
      12)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Фонда;</w:t>
      </w:r>
    </w:p>
    <w:bookmarkEnd w:id="33"/>
    <w:bookmarkStart w:name="z40" w:id="34"/>
    <w:p>
      <w:pPr>
        <w:spacing w:after="0"/>
        <w:ind w:left="0"/>
        <w:jc w:val="both"/>
      </w:pPr>
      <w:r>
        <w:rPr>
          <w:rFonts w:ascii="Times New Roman"/>
          <w:b w:val="false"/>
          <w:i w:val="false"/>
          <w:color w:val="000000"/>
          <w:sz w:val="28"/>
        </w:rPr>
        <w:t>
      13)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34"/>
    <w:bookmarkStart w:name="z41" w:id="35"/>
    <w:p>
      <w:pPr>
        <w:spacing w:after="0"/>
        <w:ind w:left="0"/>
        <w:jc w:val="both"/>
      </w:pPr>
      <w:r>
        <w:rPr>
          <w:rFonts w:ascii="Times New Roman"/>
          <w:b w:val="false"/>
          <w:i w:val="false"/>
          <w:color w:val="000000"/>
          <w:sz w:val="28"/>
        </w:rPr>
        <w:t>
      14) электронная заявка – сведения, необходимые для назначения пособия на рождение, пособия по уходу, пособия многодетной семье и пособия награжденной матери в форме электронного документа, удостоверенного электронной цифровой подписью Государственной корпорации;</w:t>
      </w:r>
    </w:p>
    <w:bookmarkEnd w:id="35"/>
    <w:bookmarkStart w:name="z42" w:id="36"/>
    <w:p>
      <w:pPr>
        <w:spacing w:after="0"/>
        <w:ind w:left="0"/>
        <w:jc w:val="both"/>
      </w:pPr>
      <w:r>
        <w:rPr>
          <w:rFonts w:ascii="Times New Roman"/>
          <w:b w:val="false"/>
          <w:i w:val="false"/>
          <w:color w:val="000000"/>
          <w:sz w:val="28"/>
        </w:rPr>
        <w:t>
      15) электронное заявление – заявление, в форме электронного документа, удостоверенного электронной цифровой подписью;</w:t>
      </w:r>
    </w:p>
    <w:bookmarkEnd w:id="36"/>
    <w:bookmarkStart w:name="z43" w:id="37"/>
    <w:p>
      <w:pPr>
        <w:spacing w:after="0"/>
        <w:ind w:left="0"/>
        <w:jc w:val="both"/>
      </w:pPr>
      <w:r>
        <w:rPr>
          <w:rFonts w:ascii="Times New Roman"/>
          <w:b w:val="false"/>
          <w:i w:val="false"/>
          <w:color w:val="000000"/>
          <w:sz w:val="28"/>
        </w:rPr>
        <w:t>
      16)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37"/>
    <w:bookmarkStart w:name="z44" w:id="38"/>
    <w:p>
      <w:pPr>
        <w:spacing w:after="0"/>
        <w:ind w:left="0"/>
        <w:jc w:val="both"/>
      </w:pPr>
      <w:r>
        <w:rPr>
          <w:rFonts w:ascii="Times New Roman"/>
          <w:b w:val="false"/>
          <w:i w:val="false"/>
          <w:color w:val="000000"/>
          <w:sz w:val="28"/>
        </w:rPr>
        <w:t>
      17)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8"/>
    <w:bookmarkStart w:name="z45" w:id="39"/>
    <w:p>
      <w:pPr>
        <w:spacing w:after="0"/>
        <w:ind w:left="0"/>
        <w:jc w:val="both"/>
      </w:pPr>
      <w:r>
        <w:rPr>
          <w:rFonts w:ascii="Times New Roman"/>
          <w:b w:val="false"/>
          <w:i w:val="false"/>
          <w:color w:val="000000"/>
          <w:sz w:val="28"/>
        </w:rPr>
        <w:t>
      18) электронный макет дела – электронный макет дела получателя пособия, формируемый Государственной корпорацией.</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труда и социальной защиты населения РК от 12.03.2024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40"/>
    <w:p>
      <w:pPr>
        <w:spacing w:after="0"/>
        <w:ind w:left="0"/>
        <w:jc w:val="left"/>
      </w:pPr>
      <w:r>
        <w:rPr>
          <w:rFonts w:ascii="Times New Roman"/>
          <w:b/>
          <w:i w:val="false"/>
          <w:color w:val="000000"/>
        </w:rPr>
        <w:t xml:space="preserve"> Глава 2. Порядок назначения пособий</w:t>
      </w:r>
    </w:p>
    <w:bookmarkEnd w:id="40"/>
    <w:bookmarkStart w:name="z47" w:id="41"/>
    <w:p>
      <w:pPr>
        <w:spacing w:after="0"/>
        <w:ind w:left="0"/>
        <w:jc w:val="left"/>
      </w:pPr>
      <w:r>
        <w:rPr>
          <w:rFonts w:ascii="Times New Roman"/>
          <w:b/>
          <w:i w:val="false"/>
          <w:color w:val="000000"/>
        </w:rPr>
        <w:t xml:space="preserve"> Параграф 1. Порядок назначения пособий на рождение и по уходу</w:t>
      </w:r>
    </w:p>
    <w:bookmarkEnd w:id="41"/>
    <w:bookmarkStart w:name="z48" w:id="42"/>
    <w:p>
      <w:pPr>
        <w:spacing w:after="0"/>
        <w:ind w:left="0"/>
        <w:jc w:val="both"/>
      </w:pPr>
      <w:r>
        <w:rPr>
          <w:rFonts w:ascii="Times New Roman"/>
          <w:b w:val="false"/>
          <w:i w:val="false"/>
          <w:color w:val="000000"/>
          <w:sz w:val="28"/>
        </w:rPr>
        <w:t>
      3. Пособие по уходу назначается со дня рождения ребенка, указанного в свидетельстве о рождении ребенка, по достижении им возраста полутора лет, включительно, а в случаях усыновления (удочерения) ребенка (детей) и назначения опеки над ребенком, оставшимся без попечения родителей, в возрасте до полутора лет – со дня вступления в законную силу решения суда об усыновлении (удочерении) ребенка (детей) или со дня установления опеки по достижении им возраста полутора лет;</w:t>
      </w:r>
    </w:p>
    <w:bookmarkEnd w:id="42"/>
    <w:bookmarkStart w:name="z49" w:id="43"/>
    <w:p>
      <w:pPr>
        <w:spacing w:after="0"/>
        <w:ind w:left="0"/>
        <w:jc w:val="both"/>
      </w:pPr>
      <w:r>
        <w:rPr>
          <w:rFonts w:ascii="Times New Roman"/>
          <w:b w:val="false"/>
          <w:i w:val="false"/>
          <w:color w:val="000000"/>
          <w:sz w:val="28"/>
        </w:rPr>
        <w:t>
      При назначении пособия по уходу в составе семьи учитываются рожденные живыми, усыновленные (удочеренные), а также взятые под опеку (попечительство) дети, сводные дети, если они не учтены в семье другого родителя.</w:t>
      </w:r>
    </w:p>
    <w:bookmarkEnd w:id="43"/>
    <w:bookmarkStart w:name="z50" w:id="44"/>
    <w:p>
      <w:pPr>
        <w:spacing w:after="0"/>
        <w:ind w:left="0"/>
        <w:jc w:val="both"/>
      </w:pPr>
      <w:r>
        <w:rPr>
          <w:rFonts w:ascii="Times New Roman"/>
          <w:b w:val="false"/>
          <w:i w:val="false"/>
          <w:color w:val="000000"/>
          <w:sz w:val="28"/>
        </w:rPr>
        <w:t>
      При этом в составе семьи не учитываются дети, в отношении которых родители лишены или ограничены в родительских правах.</w:t>
      </w:r>
    </w:p>
    <w:bookmarkEnd w:id="44"/>
    <w:bookmarkStart w:name="z51" w:id="45"/>
    <w:p>
      <w:pPr>
        <w:spacing w:after="0"/>
        <w:ind w:left="0"/>
        <w:jc w:val="both"/>
      </w:pPr>
      <w:r>
        <w:rPr>
          <w:rFonts w:ascii="Times New Roman"/>
          <w:b w:val="false"/>
          <w:i w:val="false"/>
          <w:color w:val="000000"/>
          <w:sz w:val="28"/>
        </w:rPr>
        <w:t>
      В случае обращения за назначением пособия по уходу после смерти ребенка, не достигшего возраста полутора лет, пособие по уходу назначается по месяц смерти включительно.</w:t>
      </w:r>
    </w:p>
    <w:bookmarkEnd w:id="45"/>
    <w:bookmarkStart w:name="z52" w:id="46"/>
    <w:p>
      <w:pPr>
        <w:spacing w:after="0"/>
        <w:ind w:left="0"/>
        <w:jc w:val="both"/>
      </w:pPr>
      <w:r>
        <w:rPr>
          <w:rFonts w:ascii="Times New Roman"/>
          <w:b w:val="false"/>
          <w:i w:val="false"/>
          <w:color w:val="000000"/>
          <w:sz w:val="28"/>
        </w:rPr>
        <w:t>
      Пособие по уходу кандасам назначается со дня рождения ребенка, но не ранее даты установления статуса кандаса.</w:t>
      </w:r>
    </w:p>
    <w:bookmarkEnd w:id="46"/>
    <w:bookmarkStart w:name="z53" w:id="47"/>
    <w:p>
      <w:pPr>
        <w:spacing w:after="0"/>
        <w:ind w:left="0"/>
        <w:jc w:val="both"/>
      </w:pPr>
      <w:r>
        <w:rPr>
          <w:rFonts w:ascii="Times New Roman"/>
          <w:b w:val="false"/>
          <w:i w:val="false"/>
          <w:color w:val="000000"/>
          <w:sz w:val="28"/>
        </w:rPr>
        <w:t>
      4. Пособие на рождение и по уходу назначаются независимо от доходов семьи ребенка.</w:t>
      </w:r>
    </w:p>
    <w:bookmarkEnd w:id="47"/>
    <w:bookmarkStart w:name="z54" w:id="48"/>
    <w:p>
      <w:pPr>
        <w:spacing w:after="0"/>
        <w:ind w:left="0"/>
        <w:jc w:val="both"/>
      </w:pPr>
      <w:r>
        <w:rPr>
          <w:rFonts w:ascii="Times New Roman"/>
          <w:b w:val="false"/>
          <w:i w:val="false"/>
          <w:color w:val="000000"/>
          <w:sz w:val="28"/>
        </w:rPr>
        <w:t xml:space="preserve">
      5. Для назначения пособий на рождение и по уходу заявитель обращается в уполномоченный орган по назначению пособий через Государственную корпорацию или на портал с заявлениями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 соответственно с прилагаемыми документами, указанными в перечне основных требований к оказанию государственной услуги "Назначение пособий на рождение ребенка и по уходу за ребенком"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48"/>
    <w:bookmarkStart w:name="z55" w:id="49"/>
    <w:p>
      <w:pPr>
        <w:spacing w:after="0"/>
        <w:ind w:left="0"/>
        <w:jc w:val="both"/>
      </w:pPr>
      <w:r>
        <w:rPr>
          <w:rFonts w:ascii="Times New Roman"/>
          <w:b w:val="false"/>
          <w:i w:val="false"/>
          <w:color w:val="000000"/>
          <w:sz w:val="28"/>
        </w:rPr>
        <w:t xml:space="preserve">
      Представление заявления для назначения пособий на рождение и по уходу не требуется при назначении пособия через проактивную услугу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49"/>
    <w:bookmarkStart w:name="z56" w:id="50"/>
    <w:p>
      <w:pPr>
        <w:spacing w:after="0"/>
        <w:ind w:left="0"/>
        <w:jc w:val="both"/>
      </w:pPr>
      <w:r>
        <w:rPr>
          <w:rFonts w:ascii="Times New Roman"/>
          <w:b w:val="false"/>
          <w:i w:val="false"/>
          <w:color w:val="000000"/>
          <w:sz w:val="28"/>
        </w:rPr>
        <w:t xml:space="preserve">
      Сведения документа, удостоверяющего личность заявителя, свидетельства (свидетельства) о рождении ребенка (детей) или выписка из актовой записи о рождении, или справка о регистрации акта гражданского состояния, выданные органами записи актов гражданского состояния, свидетельства о заключении (расторжении) брака (супружества), документа, подтверждающего установление опеки (попечительства) над ребенком или сведения об усыновлении (удочерении) из актовой записи о рождении, сведения о регистрации по месту жительства, сведения о номере банковского счета, указанные в электронном заявлении заявителя получают из соответствующих государственных информационных систем через шлюз "электронного правительства" (далее – информационные системы) в соответствии с запросами в информационные системы государственных органов и (или) организаций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0"/>
    <w:bookmarkStart w:name="z57" w:id="51"/>
    <w:p>
      <w:pPr>
        <w:spacing w:after="0"/>
        <w:ind w:left="0"/>
        <w:jc w:val="both"/>
      </w:pPr>
      <w:r>
        <w:rPr>
          <w:rFonts w:ascii="Times New Roman"/>
          <w:b w:val="false"/>
          <w:i w:val="false"/>
          <w:color w:val="000000"/>
          <w:sz w:val="28"/>
        </w:rPr>
        <w:t xml:space="preserve">
      При предоставлении свидетельства (свидетельств) о рождении ребенка (детей), выданы или засвидетельствованы компетентным учреждением иностранного государства либо специально на то уполномоченным лицом в пределах его компетенции и по установленной форме скрепленные гербовой печатью иностранного государства, принимаются только после прохождения процедуры апостилирования либо легализации в соответствии с совместным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юстиции Республики Казахстан от 4 ноября 2021 года № 950, Министра внутренних дел Республики Казахстан от 15 ноября 2021 года № 702, Министра финансов Республики Казахстан от 16 ноября 2021 года № 1182, Руководителя Департамента по обеспечению деятельности судов при Верховном Суде Республики Казахстан (аппарата Верховного Суда Республики Казахстан) от 16 ноября 2021 года № 30, Министра культуры и спорта Республики Казахстан от 24 ноября 2021 года № 363, исполняющего обязанности Генерального Прокурора Республики Казахстан от 24 ноября 2021 года № 155, Министра образования и науки Республики Казахстан от 29 ноября 2021 года № 574 и Министра обороны Республики Казахстан от 8 декабря 2021 года № 851 "Об утверждении Единых правил проставления апостиля" (зарегистрирован в Реестре государственной регистрации нормативных правовых актов под № 25789),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иностранных дел Республики Казахстан от 6 декабря 2017 года № 11-1-2/576 "Об утверждении Правил легализации документов" (зарегистрирован в Реестре государственной регистрации нормативных правовых актов под № 16116), если иное не предусмотрено международным договором, ратифицированным Республикой Казахстан.</w:t>
      </w:r>
    </w:p>
    <w:bookmarkEnd w:id="51"/>
    <w:bookmarkStart w:name="z58" w:id="52"/>
    <w:p>
      <w:pPr>
        <w:spacing w:after="0"/>
        <w:ind w:left="0"/>
        <w:jc w:val="both"/>
      </w:pPr>
      <w:r>
        <w:rPr>
          <w:rFonts w:ascii="Times New Roman"/>
          <w:b w:val="false"/>
          <w:i w:val="false"/>
          <w:color w:val="000000"/>
          <w:sz w:val="28"/>
        </w:rPr>
        <w:t xml:space="preserve">
      Для назначения пособий на рождение и по уходу представление свидетельства о рождении ребенка (детей) либо справки, содержащей сведения из записей актов гражданского состояния о рождении, свидетельства о заключении, расторжении брака (супружества), за исключением сведений о заключении брака (супружества), зарегистрированных за пределами Республики Казахстан, а также документа, подтверждающего установление опеки (попечительства) над ребенком или сведении об усыновлении (удочерении) из актовой записи о рождении, сведения о номере банковского счета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2"/>
    <w:bookmarkStart w:name="z59" w:id="53"/>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форму, содержание,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"Назначение пособий на рождение ребенка и по уходу за ребенком",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3"/>
    <w:bookmarkStart w:name="z60" w:id="54"/>
    <w:p>
      <w:pPr>
        <w:spacing w:after="0"/>
        <w:ind w:left="0"/>
        <w:jc w:val="both"/>
      </w:pPr>
      <w:r>
        <w:rPr>
          <w:rFonts w:ascii="Times New Roman"/>
          <w:b w:val="false"/>
          <w:i w:val="false"/>
          <w:color w:val="000000"/>
          <w:sz w:val="28"/>
        </w:rPr>
        <w:t>
      При регистрации рождения ребенка (детей) по выбору услугополучателя государственная услуга "Назначение пособий на рождение ребенка и по уходу за ребенком" оказывается по принципу "одного заявления".</w:t>
      </w:r>
    </w:p>
    <w:bookmarkEnd w:id="54"/>
    <w:bookmarkStart w:name="z61" w:id="55"/>
    <w:p>
      <w:pPr>
        <w:spacing w:after="0"/>
        <w:ind w:left="0"/>
        <w:jc w:val="left"/>
      </w:pPr>
      <w:r>
        <w:rPr>
          <w:rFonts w:ascii="Times New Roman"/>
          <w:b/>
          <w:i w:val="false"/>
          <w:color w:val="000000"/>
        </w:rPr>
        <w:t xml:space="preserve"> Параграф 2. Порядок назначения пособия многодетной семье</w:t>
      </w:r>
    </w:p>
    <w:bookmarkEnd w:id="55"/>
    <w:bookmarkStart w:name="z62" w:id="56"/>
    <w:p>
      <w:pPr>
        <w:spacing w:after="0"/>
        <w:ind w:left="0"/>
        <w:jc w:val="both"/>
      </w:pPr>
      <w:r>
        <w:rPr>
          <w:rFonts w:ascii="Times New Roman"/>
          <w:b w:val="false"/>
          <w:i w:val="false"/>
          <w:color w:val="000000"/>
          <w:sz w:val="28"/>
        </w:rPr>
        <w:t xml:space="preserve">
      6. Пособие многодетной семье назначается со дня обращения за назначением пособия в уполномоченный орган по назначению пособия через Государственную корпорацию или портал с заявлениями по формам согласно </w:t>
      </w:r>
      <w:r>
        <w:rPr>
          <w:rFonts w:ascii="Times New Roman"/>
          <w:b w:val="false"/>
          <w:i w:val="false"/>
          <w:color w:val="000000"/>
          <w:sz w:val="28"/>
        </w:rPr>
        <w:t>приложениям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Правилам соответственно с прилагаемыми документами, указанными в перечне основных требований к оказанию государственной услуги "Назначение пособия многодетной семье"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Правилам. Днем обращения считается день подачи заявления.</w:t>
      </w:r>
    </w:p>
    <w:bookmarkEnd w:id="56"/>
    <w:bookmarkStart w:name="z63" w:id="57"/>
    <w:p>
      <w:pPr>
        <w:spacing w:after="0"/>
        <w:ind w:left="0"/>
        <w:jc w:val="both"/>
      </w:pPr>
      <w:r>
        <w:rPr>
          <w:rFonts w:ascii="Times New Roman"/>
          <w:b w:val="false"/>
          <w:i w:val="false"/>
          <w:color w:val="000000"/>
          <w:sz w:val="28"/>
        </w:rPr>
        <w:t xml:space="preserve">
      Представление заявления для назначения пособия многодетной семье не требуется при назначении пособия через проактивную услугу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57"/>
    <w:bookmarkStart w:name="z64" w:id="58"/>
    <w:p>
      <w:pPr>
        <w:spacing w:after="0"/>
        <w:ind w:left="0"/>
        <w:jc w:val="both"/>
      </w:pPr>
      <w:r>
        <w:rPr>
          <w:rFonts w:ascii="Times New Roman"/>
          <w:b w:val="false"/>
          <w:i w:val="false"/>
          <w:color w:val="000000"/>
          <w:sz w:val="28"/>
        </w:rPr>
        <w:t>
      При назначении пособия многодетной семье в составе семьи учитываются рожденные живыми, усыновленные (удочеренные), а также взятые под опеку (попечительство) дети, сводные дети, если они не учтены в семье другого родителя.</w:t>
      </w:r>
    </w:p>
    <w:bookmarkEnd w:id="58"/>
    <w:bookmarkStart w:name="z65" w:id="59"/>
    <w:p>
      <w:pPr>
        <w:spacing w:after="0"/>
        <w:ind w:left="0"/>
        <w:jc w:val="both"/>
      </w:pPr>
      <w:r>
        <w:rPr>
          <w:rFonts w:ascii="Times New Roman"/>
          <w:b w:val="false"/>
          <w:i w:val="false"/>
          <w:color w:val="000000"/>
          <w:sz w:val="28"/>
        </w:rPr>
        <w:t>
      При этом в составе семьи не учитываются дети, в отношении которых родители лишены родительских прав или ограничены в родительских правах.</w:t>
      </w:r>
    </w:p>
    <w:bookmarkEnd w:id="59"/>
    <w:bookmarkStart w:name="z66" w:id="60"/>
    <w:p>
      <w:pPr>
        <w:spacing w:after="0"/>
        <w:ind w:left="0"/>
        <w:jc w:val="both"/>
      </w:pPr>
      <w:r>
        <w:rPr>
          <w:rFonts w:ascii="Times New Roman"/>
          <w:b w:val="false"/>
          <w:i w:val="false"/>
          <w:color w:val="000000"/>
          <w:sz w:val="28"/>
        </w:rPr>
        <w:t xml:space="preserve">
      7. Сведения документа, удостоверяющего личность заявителя, свидетельства (свидетельства) о рождении ребенка (детей) или выписка из актовой записи о рождении, или справка о регистрации акта гражданского состояния, выданные органами записи актов гражданского состояния, свидетельства о заключении (расторжении) брака (супружества), документа, подтверждающего установление опеки (попечительства) над ребенком или сведения об усыновлении (удочерении) из актовой записи о рождении, сведения о регистрации по месту жительства, сведения о номере банковского счета, указанные в электронном заявлении заявителя получает из соответствующих государственных информационных систем через шлюз "электронного правительства" (далее – информационные системы) в соответствии с запросами в информационные системы государственных органов и (или) организаций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60"/>
    <w:bookmarkStart w:name="z67" w:id="61"/>
    <w:p>
      <w:pPr>
        <w:spacing w:after="0"/>
        <w:ind w:left="0"/>
        <w:jc w:val="both"/>
      </w:pPr>
      <w:r>
        <w:rPr>
          <w:rFonts w:ascii="Times New Roman"/>
          <w:b w:val="false"/>
          <w:i w:val="false"/>
          <w:color w:val="000000"/>
          <w:sz w:val="28"/>
        </w:rPr>
        <w:t xml:space="preserve">
      Для назначения пособий многодетной семье, представление свидетельства о рождении ребенка (детей), свидетельства о заключении (расторжении) брака (супружества), за исключением сведений о заключении брака (супружества), зарегистрированных за пределами Республики Казахстан, документа, подтверждающего установление опеки (попечительства) над ребенком или сведения об усыновлении (удочерении) из актовой записи о рождении, а также сведения об учебе на очном отделении учебного заведения, сведения о номере банковского счета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61"/>
    <w:bookmarkStart w:name="z68" w:id="62"/>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"Назначение пособия многодетной семье"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62"/>
    <w:bookmarkStart w:name="z69" w:id="63"/>
    <w:p>
      <w:pPr>
        <w:spacing w:after="0"/>
        <w:ind w:left="0"/>
        <w:jc w:val="both"/>
      </w:pPr>
      <w:r>
        <w:rPr>
          <w:rFonts w:ascii="Times New Roman"/>
          <w:b w:val="false"/>
          <w:i w:val="false"/>
          <w:color w:val="000000"/>
          <w:sz w:val="28"/>
        </w:rPr>
        <w:t>
      8. Размер пособия пересчитывается в связи с изменением количества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восемнадцатилетнего возраста до времени окончания организаций образования (но не более чем до достижения двадцатитрехлетнего возраста).</w:t>
      </w:r>
    </w:p>
    <w:bookmarkEnd w:id="63"/>
    <w:bookmarkStart w:name="z70" w:id="64"/>
    <w:p>
      <w:pPr>
        <w:spacing w:after="0"/>
        <w:ind w:left="0"/>
        <w:jc w:val="both"/>
      </w:pPr>
      <w:r>
        <w:rPr>
          <w:rFonts w:ascii="Times New Roman"/>
          <w:b w:val="false"/>
          <w:i w:val="false"/>
          <w:color w:val="000000"/>
          <w:sz w:val="28"/>
        </w:rPr>
        <w:t>
      В случае изменения состава семьи, влияющего на увеличение или уменьшение размера получаемого пособия многодетной семьей, изменение размера пособия производится с даты возникновения права на изменение размера пособия, но не ранее момента его назначения.</w:t>
      </w:r>
    </w:p>
    <w:bookmarkEnd w:id="64"/>
    <w:bookmarkStart w:name="z71" w:id="65"/>
    <w:p>
      <w:pPr>
        <w:spacing w:after="0"/>
        <w:ind w:left="0"/>
        <w:jc w:val="both"/>
      </w:pPr>
      <w:r>
        <w:rPr>
          <w:rFonts w:ascii="Times New Roman"/>
          <w:b w:val="false"/>
          <w:i w:val="false"/>
          <w:color w:val="000000"/>
          <w:sz w:val="28"/>
        </w:rPr>
        <w:t>
      9. Совместное проживание детей заявителем подтверждается самостоятельно, через указание в заявлении на назначение пособия многодетной семье совместно проживающих детей.</w:t>
      </w:r>
    </w:p>
    <w:bookmarkEnd w:id="65"/>
    <w:bookmarkStart w:name="z72" w:id="66"/>
    <w:p>
      <w:pPr>
        <w:spacing w:after="0"/>
        <w:ind w:left="0"/>
        <w:jc w:val="both"/>
      </w:pPr>
      <w:r>
        <w:rPr>
          <w:rFonts w:ascii="Times New Roman"/>
          <w:b w:val="false"/>
          <w:i w:val="false"/>
          <w:color w:val="000000"/>
          <w:sz w:val="28"/>
        </w:rPr>
        <w:t xml:space="preserve">
      При этом в соответствии со </w:t>
      </w:r>
      <w:r>
        <w:rPr>
          <w:rFonts w:ascii="Times New Roman"/>
          <w:b w:val="false"/>
          <w:i w:val="false"/>
          <w:color w:val="000000"/>
          <w:sz w:val="28"/>
        </w:rPr>
        <w:t>статей 16</w:t>
      </w:r>
      <w:r>
        <w:rPr>
          <w:rFonts w:ascii="Times New Roman"/>
          <w:b w:val="false"/>
          <w:i w:val="false"/>
          <w:color w:val="000000"/>
          <w:sz w:val="28"/>
        </w:rPr>
        <w:t xml:space="preserve"> Гражданского кодекса Республики Казахстан местом жительства детей, не достигших четырнадцати лет, признается место жительство их законных представителей.</w:t>
      </w:r>
    </w:p>
    <w:bookmarkEnd w:id="66"/>
    <w:bookmarkStart w:name="z73" w:id="67"/>
    <w:p>
      <w:pPr>
        <w:spacing w:after="0"/>
        <w:ind w:left="0"/>
        <w:jc w:val="both"/>
      </w:pPr>
      <w:r>
        <w:rPr>
          <w:rFonts w:ascii="Times New Roman"/>
          <w:b w:val="false"/>
          <w:i w:val="false"/>
          <w:color w:val="000000"/>
          <w:sz w:val="28"/>
        </w:rPr>
        <w:t>
      При назначении пособия многодетной семье дети, обучающиеся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 среднего, высшего и (или) послевузовского образования, после достижения ими восемнадцатилетнего возраста до времени окончания организаций образования (но не более чем до достижения двадцатитрехлетнего возраста) учитываются в составе семьи независимо от факта совместного проживания.</w:t>
      </w:r>
    </w:p>
    <w:bookmarkEnd w:id="67"/>
    <w:bookmarkStart w:name="z74" w:id="68"/>
    <w:p>
      <w:pPr>
        <w:spacing w:after="0"/>
        <w:ind w:left="0"/>
        <w:jc w:val="both"/>
      </w:pPr>
      <w:r>
        <w:rPr>
          <w:rFonts w:ascii="Times New Roman"/>
          <w:b w:val="false"/>
          <w:i w:val="false"/>
          <w:color w:val="000000"/>
          <w:sz w:val="28"/>
        </w:rPr>
        <w:t>
      В случае расторжения брака (супружества) между супругами совместное проживание детей с одним из родителей подтверждается соответствующим решением суда.</w:t>
      </w:r>
    </w:p>
    <w:bookmarkEnd w:id="68"/>
    <w:bookmarkStart w:name="z75" w:id="69"/>
    <w:p>
      <w:pPr>
        <w:spacing w:after="0"/>
        <w:ind w:left="0"/>
        <w:jc w:val="both"/>
      </w:pPr>
      <w:r>
        <w:rPr>
          <w:rFonts w:ascii="Times New Roman"/>
          <w:b w:val="false"/>
          <w:i w:val="false"/>
          <w:color w:val="000000"/>
          <w:sz w:val="28"/>
        </w:rPr>
        <w:t>
      10. Обращение за назначением пособия многодетной семье осуществляется в любое время без ограничения каким-либо сроком.</w:t>
      </w:r>
    </w:p>
    <w:bookmarkEnd w:id="69"/>
    <w:bookmarkStart w:name="z76" w:id="70"/>
    <w:p>
      <w:pPr>
        <w:spacing w:after="0"/>
        <w:ind w:left="0"/>
        <w:jc w:val="both"/>
      </w:pPr>
      <w:r>
        <w:rPr>
          <w:rFonts w:ascii="Times New Roman"/>
          <w:b w:val="false"/>
          <w:i w:val="false"/>
          <w:color w:val="000000"/>
          <w:sz w:val="28"/>
        </w:rPr>
        <w:t xml:space="preserve">
      Выплата пособия многодетной семье производится за текущий месяц и на период соблюдения условий, по которым данное пособие назначено, со дня обращения при наличии всех подтверждающих документов. </w:t>
      </w:r>
    </w:p>
    <w:bookmarkEnd w:id="70"/>
    <w:bookmarkStart w:name="z77" w:id="71"/>
    <w:p>
      <w:pPr>
        <w:spacing w:after="0"/>
        <w:ind w:left="0"/>
        <w:jc w:val="both"/>
      </w:pPr>
      <w:r>
        <w:rPr>
          <w:rFonts w:ascii="Times New Roman"/>
          <w:b w:val="false"/>
          <w:i w:val="false"/>
          <w:color w:val="000000"/>
          <w:sz w:val="28"/>
        </w:rPr>
        <w:t>
      11. Пособие многодетной семье назначается независимо от доходов семьи.</w:t>
      </w:r>
    </w:p>
    <w:bookmarkEnd w:id="71"/>
    <w:bookmarkStart w:name="z78" w:id="72"/>
    <w:p>
      <w:pPr>
        <w:spacing w:after="0"/>
        <w:ind w:left="0"/>
        <w:jc w:val="left"/>
      </w:pPr>
      <w:r>
        <w:rPr>
          <w:rFonts w:ascii="Times New Roman"/>
          <w:b/>
          <w:i w:val="false"/>
          <w:color w:val="000000"/>
        </w:rPr>
        <w:t xml:space="preserve"> Параграф 3. Порядок назначения пособия награжденной матери</w:t>
      </w:r>
    </w:p>
    <w:bookmarkEnd w:id="72"/>
    <w:bookmarkStart w:name="z79" w:id="73"/>
    <w:p>
      <w:pPr>
        <w:spacing w:after="0"/>
        <w:ind w:left="0"/>
        <w:jc w:val="both"/>
      </w:pPr>
      <w:r>
        <w:rPr>
          <w:rFonts w:ascii="Times New Roman"/>
          <w:b w:val="false"/>
          <w:i w:val="false"/>
          <w:color w:val="000000"/>
          <w:sz w:val="28"/>
        </w:rPr>
        <w:t>
      12. Пособие награжденной матери назначается со дня обращения за назначением пособия. Днем обращения считается день подачи заявления.</w:t>
      </w:r>
    </w:p>
    <w:bookmarkEnd w:id="73"/>
    <w:bookmarkStart w:name="z80" w:id="74"/>
    <w:p>
      <w:pPr>
        <w:spacing w:after="0"/>
        <w:ind w:left="0"/>
        <w:jc w:val="both"/>
      </w:pPr>
      <w:r>
        <w:rPr>
          <w:rFonts w:ascii="Times New Roman"/>
          <w:b w:val="false"/>
          <w:i w:val="false"/>
          <w:color w:val="000000"/>
          <w:sz w:val="28"/>
        </w:rPr>
        <w:t xml:space="preserve">
      Представление заявления для назначения пособие награжденной матери не требуется при назначении пособия через проактивную услугу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74"/>
    <w:bookmarkStart w:name="z81" w:id="75"/>
    <w:p>
      <w:pPr>
        <w:spacing w:after="0"/>
        <w:ind w:left="0"/>
        <w:jc w:val="both"/>
      </w:pPr>
      <w:r>
        <w:rPr>
          <w:rFonts w:ascii="Times New Roman"/>
          <w:b w:val="false"/>
          <w:i w:val="false"/>
          <w:color w:val="000000"/>
          <w:sz w:val="28"/>
        </w:rPr>
        <w:t xml:space="preserve">
      13. Для назначения пособия награжденной матери к заявлению, предоставляемого в Государственную корпорацию или через портал по формам согласно </w:t>
      </w:r>
      <w:r>
        <w:rPr>
          <w:rFonts w:ascii="Times New Roman"/>
          <w:b w:val="false"/>
          <w:i w:val="false"/>
          <w:color w:val="000000"/>
          <w:sz w:val="28"/>
        </w:rPr>
        <w:t>приложениям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соответственно к настоящим Правилам, прилагаются документы, указанные в перечне основных требований к оказанию государственной услуги "Назначение государственного пособия матерям, награжденным подвесками "Алтын алқа", "Күміс алқа" или получившим ранее звание "Мать-героиня", награжденным орденами "Материнская слава" I и II степени" в соответствии с </w:t>
      </w:r>
      <w:r>
        <w:rPr>
          <w:rFonts w:ascii="Times New Roman"/>
          <w:b w:val="false"/>
          <w:i w:val="false"/>
          <w:color w:val="000000"/>
          <w:sz w:val="28"/>
        </w:rPr>
        <w:t>приложением 10</w:t>
      </w:r>
      <w:r>
        <w:rPr>
          <w:rFonts w:ascii="Times New Roman"/>
          <w:b w:val="false"/>
          <w:i w:val="false"/>
          <w:color w:val="000000"/>
          <w:sz w:val="28"/>
        </w:rPr>
        <w:t xml:space="preserve"> к настоящим Правилам.</w:t>
      </w:r>
    </w:p>
    <w:bookmarkEnd w:id="75"/>
    <w:bookmarkStart w:name="z82" w:id="76"/>
    <w:p>
      <w:pPr>
        <w:spacing w:after="0"/>
        <w:ind w:left="0"/>
        <w:jc w:val="both"/>
      </w:pPr>
      <w:r>
        <w:rPr>
          <w:rFonts w:ascii="Times New Roman"/>
          <w:b w:val="false"/>
          <w:i w:val="false"/>
          <w:color w:val="000000"/>
          <w:sz w:val="28"/>
        </w:rPr>
        <w:t xml:space="preserve">
      Сведения, удостоверяющие личность, о награждении или получении звания матери, награжденной подвеской "Алтын алқа", "Күміс алқа" или получившей ранее звание "Мать-героиня", награжденной орденами "Материнская слава" I и II степени, регистрацию по месту жительства, сведения о номере банковского счета заявителя, получают из соответствующих государственных информационных систем в соответствии с запросами в информационные системы государственных органов и (или) организаций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76"/>
    <w:bookmarkStart w:name="z83" w:id="77"/>
    <w:p>
      <w:pPr>
        <w:spacing w:after="0"/>
        <w:ind w:left="0"/>
        <w:jc w:val="both"/>
      </w:pPr>
      <w:r>
        <w:rPr>
          <w:rFonts w:ascii="Times New Roman"/>
          <w:b w:val="false"/>
          <w:i w:val="false"/>
          <w:color w:val="000000"/>
          <w:sz w:val="28"/>
        </w:rPr>
        <w:t xml:space="preserve">
      Представление документа о награждении или получения звания матери, награжденной подвеской "Алтын алқа", "Күміс алқа" или получившей ранее звание "Мать-героиня", награжденной орденами "Материнская слава" I и II степени, сведения о номере банковского счета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77"/>
    <w:bookmarkStart w:name="z84" w:id="78"/>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"Назначение государственного пособия матерям, награжденным подвесками "Алтын алқа", "Күміс алқа" или получившим ранее звание "Мать-героиня", награжденным орденами "Материнская слава" I и II степени"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78"/>
    <w:bookmarkStart w:name="z85" w:id="79"/>
    <w:p>
      <w:pPr>
        <w:spacing w:after="0"/>
        <w:ind w:left="0"/>
        <w:jc w:val="left"/>
      </w:pPr>
      <w:r>
        <w:rPr>
          <w:rFonts w:ascii="Times New Roman"/>
          <w:b/>
          <w:i w:val="false"/>
          <w:color w:val="000000"/>
        </w:rPr>
        <w:t xml:space="preserve"> Параграф 4. Порядок рассмотрения заявлений для назначений пособий</w:t>
      </w:r>
    </w:p>
    <w:bookmarkEnd w:id="79"/>
    <w:bookmarkStart w:name="z86" w:id="80"/>
    <w:p>
      <w:pPr>
        <w:spacing w:after="0"/>
        <w:ind w:left="0"/>
        <w:jc w:val="both"/>
      </w:pPr>
      <w:r>
        <w:rPr>
          <w:rFonts w:ascii="Times New Roman"/>
          <w:b w:val="false"/>
          <w:i w:val="false"/>
          <w:color w:val="000000"/>
          <w:sz w:val="28"/>
        </w:rPr>
        <w:t>
      14. После представления заявителем соответствующих документов для назначения пособий в его присутствии специалист городского, районного отделения Государственной корпорации (далее – отделение Государственной корпорации) получает письменное согласие заявителя на сбор и обработку персональных данных,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и формирует:</w:t>
      </w:r>
    </w:p>
    <w:bookmarkEnd w:id="80"/>
    <w:bookmarkStart w:name="z87" w:id="81"/>
    <w:p>
      <w:pPr>
        <w:spacing w:after="0"/>
        <w:ind w:left="0"/>
        <w:jc w:val="both"/>
      </w:pPr>
      <w:r>
        <w:rPr>
          <w:rFonts w:ascii="Times New Roman"/>
          <w:b w:val="false"/>
          <w:i w:val="false"/>
          <w:color w:val="000000"/>
          <w:sz w:val="28"/>
        </w:rPr>
        <w:t xml:space="preserve">
      запрос в информационные системы государственных органов и (или) организаций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p>
    <w:bookmarkEnd w:id="81"/>
    <w:bookmarkStart w:name="z88" w:id="82"/>
    <w:p>
      <w:pPr>
        <w:spacing w:after="0"/>
        <w:ind w:left="0"/>
        <w:jc w:val="both"/>
      </w:pPr>
      <w:r>
        <w:rPr>
          <w:rFonts w:ascii="Times New Roman"/>
          <w:b w:val="false"/>
          <w:i w:val="false"/>
          <w:color w:val="000000"/>
          <w:sz w:val="28"/>
        </w:rPr>
        <w:t>
      запрос в информационную систему уполномоченного государственного органа на наличие у заявителя факта назначения, выплаты или подачи заявления на назначение государственных пособий семьям, имеющим детей, на отсутствие участия в системе обязательного социального страхования за последние двадцать четыре месяца (для назначения пособия по уходу за ребенком).</w:t>
      </w:r>
    </w:p>
    <w:bookmarkEnd w:id="82"/>
    <w:bookmarkStart w:name="z89" w:id="83"/>
    <w:p>
      <w:pPr>
        <w:spacing w:after="0"/>
        <w:ind w:left="0"/>
        <w:jc w:val="both"/>
      </w:pPr>
      <w:r>
        <w:rPr>
          <w:rFonts w:ascii="Times New Roman"/>
          <w:b w:val="false"/>
          <w:i w:val="false"/>
          <w:color w:val="000000"/>
          <w:sz w:val="28"/>
        </w:rPr>
        <w:t xml:space="preserve">
      При представлении государственными органами и (или) организациями электронных документов, подтверждающих запрашиваемые сведения, осуществившее запрос отделение Государственной корпорации выдает заявителю расписку о приеме документов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83"/>
    <w:bookmarkStart w:name="z90" w:id="84"/>
    <w:p>
      <w:pPr>
        <w:spacing w:after="0"/>
        <w:ind w:left="0"/>
        <w:jc w:val="both"/>
      </w:pPr>
      <w:r>
        <w:rPr>
          <w:rFonts w:ascii="Times New Roman"/>
          <w:b w:val="false"/>
          <w:i w:val="false"/>
          <w:color w:val="000000"/>
          <w:sz w:val="28"/>
        </w:rPr>
        <w:t>
      Заявление и документы, представленные заявителем в подлинниках, сканируются и электронные копии документов удостоверяются посредством ЭЦП специалиста отделения Государственной корпорации, после чего возвращаются заявителю.</w:t>
      </w:r>
    </w:p>
    <w:bookmarkEnd w:id="84"/>
    <w:bookmarkStart w:name="z91" w:id="85"/>
    <w:p>
      <w:pPr>
        <w:spacing w:after="0"/>
        <w:ind w:left="0"/>
        <w:jc w:val="both"/>
      </w:pPr>
      <w:r>
        <w:rPr>
          <w:rFonts w:ascii="Times New Roman"/>
          <w:b w:val="false"/>
          <w:i w:val="false"/>
          <w:color w:val="000000"/>
          <w:sz w:val="28"/>
        </w:rPr>
        <w:t xml:space="preserve">
      В случае непредставления государственными органами и (или) организациями электронных документов, подтверждающих запрашиваемые сведения, заявителю вручается расписка об отказе в приеме заявления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85"/>
    <w:bookmarkStart w:name="z92" w:id="86"/>
    <w:p>
      <w:pPr>
        <w:spacing w:after="0"/>
        <w:ind w:left="0"/>
        <w:jc w:val="both"/>
      </w:pPr>
      <w:r>
        <w:rPr>
          <w:rFonts w:ascii="Times New Roman"/>
          <w:b w:val="false"/>
          <w:i w:val="false"/>
          <w:color w:val="000000"/>
          <w:sz w:val="28"/>
        </w:rPr>
        <w:t xml:space="preserve">
      При получении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пособий заявителю вручается расписка об отказе в приеме заявления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86"/>
    <w:bookmarkStart w:name="z93" w:id="87"/>
    <w:p>
      <w:pPr>
        <w:spacing w:after="0"/>
        <w:ind w:left="0"/>
        <w:jc w:val="both"/>
      </w:pPr>
      <w:r>
        <w:rPr>
          <w:rFonts w:ascii="Times New Roman"/>
          <w:b w:val="false"/>
          <w:i w:val="false"/>
          <w:color w:val="000000"/>
          <w:sz w:val="28"/>
        </w:rPr>
        <w:t>
      15. Подача заявления и документов для назначения соответствующих пособий третьими лицами осуществляется по нотариально удостоверенной нотариусом или должностным лицом, совершающим нотариальные действия, доверенности лица, имеющего право на получение пособия.</w:t>
      </w:r>
    </w:p>
    <w:bookmarkEnd w:id="87"/>
    <w:bookmarkStart w:name="z94" w:id="88"/>
    <w:p>
      <w:pPr>
        <w:spacing w:after="0"/>
        <w:ind w:left="0"/>
        <w:jc w:val="both"/>
      </w:pPr>
      <w:r>
        <w:rPr>
          <w:rFonts w:ascii="Times New Roman"/>
          <w:b w:val="false"/>
          <w:i w:val="false"/>
          <w:color w:val="000000"/>
          <w:sz w:val="28"/>
        </w:rPr>
        <w:t>
      Нотариально удостоверенная доверенность сканируется и удостоверяется ЭЦП специалиста отделения Государственной корпорации, после чего возвращается заявителю.</w:t>
      </w:r>
    </w:p>
    <w:bookmarkEnd w:id="88"/>
    <w:bookmarkStart w:name="z95" w:id="89"/>
    <w:p>
      <w:pPr>
        <w:spacing w:after="0"/>
        <w:ind w:left="0"/>
        <w:jc w:val="both"/>
      </w:pPr>
      <w:r>
        <w:rPr>
          <w:rFonts w:ascii="Times New Roman"/>
          <w:b w:val="false"/>
          <w:i w:val="false"/>
          <w:color w:val="000000"/>
          <w:sz w:val="28"/>
        </w:rPr>
        <w:t>
      16. Отделение Государственной корпорации проверяет полноту пакета документов, принимаемых у заявителя для назначения соответствующего пособия, а также сведений полученных из информационных систем государственных органов и (или) организаций, обеспечивает качество сканирования и соответствие электронных копий документов оригиналам, представленным заявителем.</w:t>
      </w:r>
    </w:p>
    <w:bookmarkEnd w:id="89"/>
    <w:bookmarkStart w:name="z96" w:id="90"/>
    <w:p>
      <w:pPr>
        <w:spacing w:after="0"/>
        <w:ind w:left="0"/>
        <w:jc w:val="both"/>
      </w:pPr>
      <w:r>
        <w:rPr>
          <w:rFonts w:ascii="Times New Roman"/>
          <w:b w:val="false"/>
          <w:i w:val="false"/>
          <w:color w:val="000000"/>
          <w:sz w:val="28"/>
        </w:rPr>
        <w:t xml:space="preserve">
      17. В случае представления заявителем неполного пакета документов и (или) документов с истекшим сроком действия заявителю выдается расписка об отказе в приеме заявления на назначение пособий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90"/>
    <w:bookmarkStart w:name="z97" w:id="91"/>
    <w:p>
      <w:pPr>
        <w:spacing w:after="0"/>
        <w:ind w:left="0"/>
        <w:jc w:val="both"/>
      </w:pPr>
      <w:r>
        <w:rPr>
          <w:rFonts w:ascii="Times New Roman"/>
          <w:b w:val="false"/>
          <w:i w:val="false"/>
          <w:color w:val="000000"/>
          <w:sz w:val="28"/>
        </w:rPr>
        <w:t xml:space="preserve">
      18. При обращении заявителя за назначением пособий на рождение и (или) по уходу, многодетной семье и награжденной матери посредством портала запрос в информационные системы государственных органов и (или) организаций для подтверждения представленных сведений и получения необходимых сведений, предусмотренных в форме заявления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настоящим Правилам, осуществляется самим заявителем.</w:t>
      </w:r>
    </w:p>
    <w:bookmarkEnd w:id="91"/>
    <w:bookmarkStart w:name="z98" w:id="92"/>
    <w:p>
      <w:pPr>
        <w:spacing w:after="0"/>
        <w:ind w:left="0"/>
        <w:jc w:val="both"/>
      </w:pPr>
      <w:r>
        <w:rPr>
          <w:rFonts w:ascii="Times New Roman"/>
          <w:b w:val="false"/>
          <w:i w:val="false"/>
          <w:color w:val="000000"/>
          <w:sz w:val="28"/>
        </w:rPr>
        <w:t>
      При получении подтверждающих сведений заявитель, осуществивший запрос посредством портала, удостоверяет своей ЭЦП электронное заявление о назначении пособия на рождение и (или) по уходу, многодетной семье или награжденной матери и направляет его в автоматизированную информационную систему уполномоченного государственного органа.</w:t>
      </w:r>
    </w:p>
    <w:bookmarkEnd w:id="92"/>
    <w:bookmarkStart w:name="z99" w:id="93"/>
    <w:p>
      <w:pPr>
        <w:spacing w:after="0"/>
        <w:ind w:left="0"/>
        <w:jc w:val="both"/>
      </w:pPr>
      <w:r>
        <w:rPr>
          <w:rFonts w:ascii="Times New Roman"/>
          <w:b w:val="false"/>
          <w:i w:val="false"/>
          <w:color w:val="000000"/>
          <w:sz w:val="28"/>
        </w:rPr>
        <w:t>
      При подаче заявителем требуемых документов в "личном кабинете" заявителя отображается статус о принятии запроса для оказания государственной услуги.</w:t>
      </w:r>
    </w:p>
    <w:bookmarkEnd w:id="93"/>
    <w:bookmarkStart w:name="z100" w:id="94"/>
    <w:p>
      <w:pPr>
        <w:spacing w:after="0"/>
        <w:ind w:left="0"/>
        <w:jc w:val="both"/>
      </w:pPr>
      <w:r>
        <w:rPr>
          <w:rFonts w:ascii="Times New Roman"/>
          <w:b w:val="false"/>
          <w:i w:val="false"/>
          <w:color w:val="000000"/>
          <w:sz w:val="28"/>
        </w:rPr>
        <w:t>
      19. Поступившее через портал электронное заявление, представленное для назначения пособий, проходит проверку по следующим параметрам:</w:t>
      </w:r>
    </w:p>
    <w:bookmarkEnd w:id="94"/>
    <w:bookmarkStart w:name="z101" w:id="95"/>
    <w:p>
      <w:pPr>
        <w:spacing w:after="0"/>
        <w:ind w:left="0"/>
        <w:jc w:val="both"/>
      </w:pPr>
      <w:r>
        <w:rPr>
          <w:rFonts w:ascii="Times New Roman"/>
          <w:b w:val="false"/>
          <w:i w:val="false"/>
          <w:color w:val="000000"/>
          <w:sz w:val="28"/>
        </w:rPr>
        <w:t>
      1) полнота представленных сведений;</w:t>
      </w:r>
    </w:p>
    <w:bookmarkEnd w:id="95"/>
    <w:bookmarkStart w:name="z102" w:id="96"/>
    <w:p>
      <w:pPr>
        <w:spacing w:after="0"/>
        <w:ind w:left="0"/>
        <w:jc w:val="both"/>
      </w:pPr>
      <w:r>
        <w:rPr>
          <w:rFonts w:ascii="Times New Roman"/>
          <w:b w:val="false"/>
          <w:i w:val="false"/>
          <w:color w:val="000000"/>
          <w:sz w:val="28"/>
        </w:rPr>
        <w:t>
      2) отсутствие факта назначения, выплаты, а также подачи заявления на назначение соответствующих пособий;</w:t>
      </w:r>
    </w:p>
    <w:bookmarkEnd w:id="96"/>
    <w:bookmarkStart w:name="z103" w:id="97"/>
    <w:p>
      <w:pPr>
        <w:spacing w:after="0"/>
        <w:ind w:left="0"/>
        <w:jc w:val="both"/>
      </w:pPr>
      <w:r>
        <w:rPr>
          <w:rFonts w:ascii="Times New Roman"/>
          <w:b w:val="false"/>
          <w:i w:val="false"/>
          <w:color w:val="000000"/>
          <w:sz w:val="28"/>
        </w:rPr>
        <w:t>
      3) возраст ребенка, в отношении которого назначается пособие на рождение и (или) по уходу, не превышающий полутора лет;</w:t>
      </w:r>
    </w:p>
    <w:bookmarkEnd w:id="97"/>
    <w:bookmarkStart w:name="z104" w:id="98"/>
    <w:p>
      <w:pPr>
        <w:spacing w:after="0"/>
        <w:ind w:left="0"/>
        <w:jc w:val="both"/>
      </w:pPr>
      <w:r>
        <w:rPr>
          <w:rFonts w:ascii="Times New Roman"/>
          <w:b w:val="false"/>
          <w:i w:val="false"/>
          <w:color w:val="000000"/>
          <w:sz w:val="28"/>
        </w:rPr>
        <w:t>
      4) отсутствие участия в системе обязательного социального страхования за последние двадцать четыре месяца (для назначения пособия по уходу за ребенком);</w:t>
      </w:r>
    </w:p>
    <w:bookmarkEnd w:id="98"/>
    <w:bookmarkStart w:name="z105" w:id="99"/>
    <w:p>
      <w:pPr>
        <w:spacing w:after="0"/>
        <w:ind w:left="0"/>
        <w:jc w:val="both"/>
      </w:pPr>
      <w:r>
        <w:rPr>
          <w:rFonts w:ascii="Times New Roman"/>
          <w:b w:val="false"/>
          <w:i w:val="false"/>
          <w:color w:val="000000"/>
          <w:sz w:val="28"/>
        </w:rPr>
        <w:t>
      В случае положительного результата проверки по вышеприведенным параметрам происходит перемещение заявления в журнал входящих сообщений, предназначенных для обработки.</w:t>
      </w:r>
    </w:p>
    <w:bookmarkEnd w:id="99"/>
    <w:bookmarkStart w:name="z106" w:id="100"/>
    <w:p>
      <w:pPr>
        <w:spacing w:after="0"/>
        <w:ind w:left="0"/>
        <w:jc w:val="both"/>
      </w:pPr>
      <w:r>
        <w:rPr>
          <w:rFonts w:ascii="Times New Roman"/>
          <w:b w:val="false"/>
          <w:i w:val="false"/>
          <w:color w:val="000000"/>
          <w:sz w:val="28"/>
        </w:rPr>
        <w:t xml:space="preserve">
      20. Отделение Государственной корпорации при представлении полного пакета документов заявителем регистрирует заявление о назначении соответствующего пособия в электронном журнале регистрации заявлений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100"/>
    <w:bookmarkStart w:name="z107" w:id="101"/>
    <w:p>
      <w:pPr>
        <w:spacing w:after="0"/>
        <w:ind w:left="0"/>
        <w:jc w:val="both"/>
      </w:pPr>
      <w:r>
        <w:rPr>
          <w:rFonts w:ascii="Times New Roman"/>
          <w:b w:val="false"/>
          <w:i w:val="false"/>
          <w:color w:val="000000"/>
          <w:sz w:val="28"/>
        </w:rPr>
        <w:t xml:space="preserve">
      Электронные заявки, поступившие посредством портала, регистрируются в электронном журнале регистрации заявлений граждан, поступивших посредством веб-портала "электронного правительства" на назначение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101"/>
    <w:bookmarkStart w:name="z108" w:id="102"/>
    <w:p>
      <w:pPr>
        <w:spacing w:after="0"/>
        <w:ind w:left="0"/>
        <w:jc w:val="both"/>
      </w:pPr>
      <w:r>
        <w:rPr>
          <w:rFonts w:ascii="Times New Roman"/>
          <w:b w:val="false"/>
          <w:i w:val="false"/>
          <w:color w:val="000000"/>
          <w:sz w:val="28"/>
        </w:rPr>
        <w:t>
      Заявление с необходимыми документами, в том числе электронными, рассматривается уполномоченным органом со дня его регистрации в Государственной корпорации, а в случае получения подтверждении информационными системами в установленном порядке наличия ранее отсутствовавших сведений о заявителе – со дня подтверждения информационными системами государственных органов и (или) организаций сведений о заявителе в течение семи рабочих дней.</w:t>
      </w:r>
    </w:p>
    <w:bookmarkEnd w:id="102"/>
    <w:bookmarkStart w:name="z109" w:id="103"/>
    <w:p>
      <w:pPr>
        <w:spacing w:after="0"/>
        <w:ind w:left="0"/>
        <w:jc w:val="both"/>
      </w:pPr>
      <w:r>
        <w:rPr>
          <w:rFonts w:ascii="Times New Roman"/>
          <w:b w:val="false"/>
          <w:i w:val="false"/>
          <w:color w:val="000000"/>
          <w:sz w:val="28"/>
        </w:rPr>
        <w:t xml:space="preserve">
      21. При приеме отделением Государственной корпорации электронного заявления, направленного посредством портала, в личный кабинет заявителя посредством портала направляется уведомление о приеме электронного заявления на назначение пособия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Уведомление удостоверяется посредством ЭЦП специалиста отделения Государственной корпорации.</w:t>
      </w:r>
    </w:p>
    <w:bookmarkEnd w:id="103"/>
    <w:bookmarkStart w:name="z110" w:id="104"/>
    <w:p>
      <w:pPr>
        <w:spacing w:after="0"/>
        <w:ind w:left="0"/>
        <w:jc w:val="both"/>
      </w:pPr>
      <w:r>
        <w:rPr>
          <w:rFonts w:ascii="Times New Roman"/>
          <w:b w:val="false"/>
          <w:i w:val="false"/>
          <w:color w:val="000000"/>
          <w:sz w:val="28"/>
        </w:rPr>
        <w:t xml:space="preserve">
      22. В течение двух рабочих дней со дня регистрации заявления в отделении Государственной корпорации формируется электронный макет дела и электронный проект соответствующего решения по формам согласно </w:t>
      </w:r>
      <w:r>
        <w:rPr>
          <w:rFonts w:ascii="Times New Roman"/>
          <w:b w:val="false"/>
          <w:i w:val="false"/>
          <w:color w:val="000000"/>
          <w:sz w:val="28"/>
        </w:rPr>
        <w:t>приложениям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к настоящим Правилам, производится расчет размера пособий для назначения соответствующих пособий и удостоверяется посредством ЭЦП специалиста отделения Государственной корпорации.</w:t>
      </w:r>
    </w:p>
    <w:bookmarkEnd w:id="104"/>
    <w:bookmarkStart w:name="z111" w:id="105"/>
    <w:p>
      <w:pPr>
        <w:spacing w:after="0"/>
        <w:ind w:left="0"/>
        <w:jc w:val="both"/>
      </w:pPr>
      <w:r>
        <w:rPr>
          <w:rFonts w:ascii="Times New Roman"/>
          <w:b w:val="false"/>
          <w:i w:val="false"/>
          <w:color w:val="000000"/>
          <w:sz w:val="28"/>
        </w:rPr>
        <w:t>
      Электронный проект решения представляет собой документ в электронно-цифровой форме о назначении (изменении, отказе в назначении) пособия (далее – проект решения).</w:t>
      </w:r>
    </w:p>
    <w:bookmarkEnd w:id="105"/>
    <w:bookmarkStart w:name="z112" w:id="106"/>
    <w:p>
      <w:pPr>
        <w:spacing w:after="0"/>
        <w:ind w:left="0"/>
        <w:jc w:val="both"/>
      </w:pPr>
      <w:r>
        <w:rPr>
          <w:rFonts w:ascii="Times New Roman"/>
          <w:b w:val="false"/>
          <w:i w:val="false"/>
          <w:color w:val="000000"/>
          <w:sz w:val="28"/>
        </w:rPr>
        <w:t>
      Руководитель отделения Государственной корпорации проверяет правильность расчета размера пособий, оформления проекта решения, удостоверяющего посредством ЭЦП специалиста отделения Государственной корпорации, после чего электронный макет дела передается отделением Государственной корпорации в областные, городов республиканского значения и столицы филиалы Государственной корпорации (далее – филиал Государственной корпорации).</w:t>
      </w:r>
    </w:p>
    <w:bookmarkEnd w:id="106"/>
    <w:bookmarkStart w:name="z113" w:id="107"/>
    <w:p>
      <w:pPr>
        <w:spacing w:after="0"/>
        <w:ind w:left="0"/>
        <w:jc w:val="both"/>
      </w:pPr>
      <w:r>
        <w:rPr>
          <w:rFonts w:ascii="Times New Roman"/>
          <w:b w:val="false"/>
          <w:i w:val="false"/>
          <w:color w:val="000000"/>
          <w:sz w:val="28"/>
        </w:rPr>
        <w:t>
      23. Филиал Государственной корпорации в течение двух рабочих дней со дня поступления рассматривает электронный макет дела и проект решения, проверяет правильность расчета и оформления проекта решения, после чего направляет в уполномоченный орган по назначению пособия. При этом проект решения удостоверяется посредством ЭЦП руководителя филиала Государственной корпорации.</w:t>
      </w:r>
    </w:p>
    <w:bookmarkEnd w:id="107"/>
    <w:bookmarkStart w:name="z114" w:id="108"/>
    <w:p>
      <w:pPr>
        <w:spacing w:after="0"/>
        <w:ind w:left="0"/>
        <w:jc w:val="both"/>
      </w:pPr>
      <w:r>
        <w:rPr>
          <w:rFonts w:ascii="Times New Roman"/>
          <w:b w:val="false"/>
          <w:i w:val="false"/>
          <w:color w:val="000000"/>
          <w:sz w:val="28"/>
        </w:rPr>
        <w:t>
      24. После получения документов от Государственной корпорации специалист отдела (управления) уполномоченного органа по назначению пособия, осуществляющий функции по назначению пособия в течение одного рабочего дня:</w:t>
      </w:r>
    </w:p>
    <w:bookmarkEnd w:id="108"/>
    <w:bookmarkStart w:name="z115" w:id="109"/>
    <w:p>
      <w:pPr>
        <w:spacing w:after="0"/>
        <w:ind w:left="0"/>
        <w:jc w:val="both"/>
      </w:pPr>
      <w:r>
        <w:rPr>
          <w:rFonts w:ascii="Times New Roman"/>
          <w:b w:val="false"/>
          <w:i w:val="false"/>
          <w:color w:val="000000"/>
          <w:sz w:val="28"/>
        </w:rPr>
        <w:t>
      рассматривает (проверяет правильность расчета, качество сканированных документов) поступивший из филиала Государственной корпорации электронный макет дела с электронным проектом решения;</w:t>
      </w:r>
    </w:p>
    <w:bookmarkEnd w:id="109"/>
    <w:bookmarkStart w:name="z116" w:id="110"/>
    <w:p>
      <w:pPr>
        <w:spacing w:after="0"/>
        <w:ind w:left="0"/>
        <w:jc w:val="both"/>
      </w:pPr>
      <w:r>
        <w:rPr>
          <w:rFonts w:ascii="Times New Roman"/>
          <w:b w:val="false"/>
          <w:i w:val="false"/>
          <w:color w:val="000000"/>
          <w:sz w:val="28"/>
        </w:rPr>
        <w:t>
      возвращает в отделение Государственной корпорации электронный макет дела с электронным проектом решения:</w:t>
      </w:r>
    </w:p>
    <w:bookmarkEnd w:id="110"/>
    <w:bookmarkStart w:name="z117" w:id="111"/>
    <w:p>
      <w:pPr>
        <w:spacing w:after="0"/>
        <w:ind w:left="0"/>
        <w:jc w:val="both"/>
      </w:pPr>
      <w:r>
        <w:rPr>
          <w:rFonts w:ascii="Times New Roman"/>
          <w:b w:val="false"/>
          <w:i w:val="false"/>
          <w:color w:val="000000"/>
          <w:sz w:val="28"/>
        </w:rPr>
        <w:t>
      в случае выявления ошибок, допущенных Государственной корпорацией, для до оформления в срок – пять рабочих дней;</w:t>
      </w:r>
    </w:p>
    <w:bookmarkEnd w:id="111"/>
    <w:bookmarkStart w:name="z118" w:id="112"/>
    <w:p>
      <w:pPr>
        <w:spacing w:after="0"/>
        <w:ind w:left="0"/>
        <w:jc w:val="both"/>
      </w:pPr>
      <w:r>
        <w:rPr>
          <w:rFonts w:ascii="Times New Roman"/>
          <w:b w:val="false"/>
          <w:i w:val="false"/>
          <w:color w:val="000000"/>
          <w:sz w:val="28"/>
        </w:rPr>
        <w:t>
      при необходимости для проверки достоверности представленного(-ых) документа(-ов) или истребования дополнительного(-ых) документа(-ов) – для до оформления в срок – тридцать календарных дней.</w:t>
      </w:r>
    </w:p>
    <w:bookmarkEnd w:id="112"/>
    <w:bookmarkStart w:name="z119" w:id="113"/>
    <w:p>
      <w:pPr>
        <w:spacing w:after="0"/>
        <w:ind w:left="0"/>
        <w:jc w:val="both"/>
      </w:pPr>
      <w:r>
        <w:rPr>
          <w:rFonts w:ascii="Times New Roman"/>
          <w:b w:val="false"/>
          <w:i w:val="false"/>
          <w:color w:val="000000"/>
          <w:sz w:val="28"/>
        </w:rPr>
        <w:t xml:space="preserve">
      Уведомление о необходимости дооформления документа (документов) с указанием причины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направляется в отделение Государственной корпорации, которое удостоверяется ЭЦП уполномоченного органа по назначению пособия.</w:t>
      </w:r>
    </w:p>
    <w:bookmarkEnd w:id="113"/>
    <w:bookmarkStart w:name="z120" w:id="114"/>
    <w:p>
      <w:pPr>
        <w:spacing w:after="0"/>
        <w:ind w:left="0"/>
        <w:jc w:val="both"/>
      </w:pPr>
      <w:r>
        <w:rPr>
          <w:rFonts w:ascii="Times New Roman"/>
          <w:b w:val="false"/>
          <w:i w:val="false"/>
          <w:color w:val="000000"/>
          <w:sz w:val="28"/>
        </w:rPr>
        <w:t xml:space="preserve">
      Отделение Государственной корпорации в течение пяти рабочих дней со дня получения уведомления о необходимости до оформления документа (документов) уведомляет заявителя, в том числе посредством передачи sms-оповещения на мобильный телефон о необходимости приведения в соответствие представленных документов в течение двадцати пяти календарных дней со дня получения уведомления. Sms-оповещения регистрируются в электронном журнале sms-оповещений, который ведется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114"/>
    <w:bookmarkStart w:name="z121" w:id="115"/>
    <w:p>
      <w:pPr>
        <w:spacing w:after="0"/>
        <w:ind w:left="0"/>
        <w:jc w:val="both"/>
      </w:pPr>
      <w:r>
        <w:rPr>
          <w:rFonts w:ascii="Times New Roman"/>
          <w:b w:val="false"/>
          <w:i w:val="false"/>
          <w:color w:val="000000"/>
          <w:sz w:val="28"/>
        </w:rPr>
        <w:t>
      Отделение Государственной корпорации при представлении заявителем дополнительных документов готовит электронный макет дела в порядке, предусмотренном пунктами 22 и 23 настоящих Правил.</w:t>
      </w:r>
    </w:p>
    <w:bookmarkEnd w:id="115"/>
    <w:bookmarkStart w:name="z122" w:id="116"/>
    <w:p>
      <w:pPr>
        <w:spacing w:after="0"/>
        <w:ind w:left="0"/>
        <w:jc w:val="both"/>
      </w:pPr>
      <w:r>
        <w:rPr>
          <w:rFonts w:ascii="Times New Roman"/>
          <w:b w:val="false"/>
          <w:i w:val="false"/>
          <w:color w:val="000000"/>
          <w:sz w:val="28"/>
        </w:rPr>
        <w:t>
      Если в течение тридцати календарных дней со дня поступления электронного макета дела с электронным проектом решения в отделение Государственной корпорации документы не дооформлены, уполномоченный орган по назначению пособия утверждает электронное решение о назначении соответствующего пособия по имеющимся документам или об отказе в назначении.</w:t>
      </w:r>
    </w:p>
    <w:bookmarkEnd w:id="116"/>
    <w:bookmarkStart w:name="z123" w:id="117"/>
    <w:p>
      <w:pPr>
        <w:spacing w:after="0"/>
        <w:ind w:left="0"/>
        <w:jc w:val="both"/>
      </w:pPr>
      <w:r>
        <w:rPr>
          <w:rFonts w:ascii="Times New Roman"/>
          <w:b w:val="false"/>
          <w:i w:val="false"/>
          <w:color w:val="000000"/>
          <w:sz w:val="28"/>
        </w:rPr>
        <w:t>
      В случае отсутствия в электронном макете дела недостающего для принятия решения о назначении (изменении, возобновлении выплаты, отказе в назначении) пособия документа по заявлениям, принятым через портал, уполномоченный орган выносит решение об отказе в назначении.</w:t>
      </w:r>
    </w:p>
    <w:bookmarkEnd w:id="117"/>
    <w:bookmarkStart w:name="z124" w:id="118"/>
    <w:p>
      <w:pPr>
        <w:spacing w:after="0"/>
        <w:ind w:left="0"/>
        <w:jc w:val="both"/>
      </w:pPr>
      <w:r>
        <w:rPr>
          <w:rFonts w:ascii="Times New Roman"/>
          <w:b w:val="false"/>
          <w:i w:val="false"/>
          <w:color w:val="000000"/>
          <w:sz w:val="28"/>
        </w:rPr>
        <w:t>
      В случае полного соответствия электронного макета дел в соответствии с Правилами удостоверяет проект решения о назначении (отказе в назначении) пособия, посредством ЭЦП и направляет в автоматическом режиме руководителю управления (отдела) уполномоченного органа по назначению пособия.</w:t>
      </w:r>
    </w:p>
    <w:bookmarkEnd w:id="118"/>
    <w:bookmarkStart w:name="z125" w:id="119"/>
    <w:p>
      <w:pPr>
        <w:spacing w:after="0"/>
        <w:ind w:left="0"/>
        <w:jc w:val="both"/>
      </w:pPr>
      <w:r>
        <w:rPr>
          <w:rFonts w:ascii="Times New Roman"/>
          <w:b w:val="false"/>
          <w:i w:val="false"/>
          <w:color w:val="000000"/>
          <w:sz w:val="28"/>
        </w:rPr>
        <w:t xml:space="preserve">
      Руководитель управления (отдела) и руководитель уполномоченного органа по назначению пособия, осуществляющий функции по назначению пособия в течение одного рабочего дня рассматривает (проверяет правильность расчета, качество сканированных документов) электронный макет дел с электронным проектом решения. </w:t>
      </w:r>
    </w:p>
    <w:bookmarkEnd w:id="119"/>
    <w:bookmarkStart w:name="z126" w:id="120"/>
    <w:p>
      <w:pPr>
        <w:spacing w:after="0"/>
        <w:ind w:left="0"/>
        <w:jc w:val="both"/>
      </w:pPr>
      <w:r>
        <w:rPr>
          <w:rFonts w:ascii="Times New Roman"/>
          <w:b w:val="false"/>
          <w:i w:val="false"/>
          <w:color w:val="000000"/>
          <w:sz w:val="28"/>
        </w:rPr>
        <w:t>
      В случае выявления ошибок, допущенных Государственной корпорацией, руководитель управления (отдела) и руководитель уполномоченного органа по назначению пособия возвращают в отделение Государственной корпорации электронный макет дел с электронным проектом решения для дооформления в сроки, указанные в абзаце четвертом и пятом настоящего пункта.</w:t>
      </w:r>
    </w:p>
    <w:bookmarkEnd w:id="120"/>
    <w:bookmarkStart w:name="z127" w:id="121"/>
    <w:p>
      <w:pPr>
        <w:spacing w:after="0"/>
        <w:ind w:left="0"/>
        <w:jc w:val="both"/>
      </w:pPr>
      <w:r>
        <w:rPr>
          <w:rFonts w:ascii="Times New Roman"/>
          <w:b w:val="false"/>
          <w:i w:val="false"/>
          <w:color w:val="000000"/>
          <w:sz w:val="28"/>
        </w:rPr>
        <w:t>
      В случае полного соответствия электронного макета дел в соответствии с Правилами руководитель управления (отдела) уполномоченного органа по назначению пособия удостоверяет проект решения о назначении (отказе в назначении) пособия посредством ЭЦП и направляет в автоматическом режиме руководителю уполномоченного органа по назначению пособия.</w:t>
      </w:r>
    </w:p>
    <w:bookmarkEnd w:id="121"/>
    <w:bookmarkStart w:name="z128" w:id="122"/>
    <w:p>
      <w:pPr>
        <w:spacing w:after="0"/>
        <w:ind w:left="0"/>
        <w:jc w:val="both"/>
      </w:pPr>
      <w:r>
        <w:rPr>
          <w:rFonts w:ascii="Times New Roman"/>
          <w:b w:val="false"/>
          <w:i w:val="false"/>
          <w:color w:val="000000"/>
          <w:sz w:val="28"/>
        </w:rPr>
        <w:t>
      Руководитель уполномоченного органа по назначению пособия принимает решение о назначении пособия (отказе в назначении) и удостоверяет посредством ЭЦП и направляет в отделение Государственной корпорации в автоматическом режиме принятое решение.</w:t>
      </w:r>
    </w:p>
    <w:bookmarkEnd w:id="122"/>
    <w:bookmarkStart w:name="z129" w:id="123"/>
    <w:p>
      <w:pPr>
        <w:spacing w:after="0"/>
        <w:ind w:left="0"/>
        <w:jc w:val="both"/>
      </w:pPr>
      <w:r>
        <w:rPr>
          <w:rFonts w:ascii="Times New Roman"/>
          <w:b w:val="false"/>
          <w:i w:val="false"/>
          <w:color w:val="000000"/>
          <w:sz w:val="28"/>
        </w:rPr>
        <w:t>
      При удостоверении ЭЦП уведомление о назначении (отказе в назначении) пособия автоматически направляется в отделение Государственной корпорации.</w:t>
      </w:r>
    </w:p>
    <w:bookmarkEnd w:id="123"/>
    <w:bookmarkStart w:name="z130" w:id="124"/>
    <w:p>
      <w:pPr>
        <w:spacing w:after="0"/>
        <w:ind w:left="0"/>
        <w:jc w:val="both"/>
      </w:pPr>
      <w:r>
        <w:rPr>
          <w:rFonts w:ascii="Times New Roman"/>
          <w:b w:val="false"/>
          <w:i w:val="false"/>
          <w:color w:val="000000"/>
          <w:sz w:val="28"/>
        </w:rPr>
        <w:t>
      На портале уведомление о назначении (отказе в назначении) пособий, а также информация о назначении пособий направляется в "личный кабинет" услугополучателя в форме электронного документа, удостоверенного ЭЦП руководителя уполномоченного органа по назначению пособий.</w:t>
      </w:r>
    </w:p>
    <w:bookmarkEnd w:id="124"/>
    <w:bookmarkStart w:name="z131" w:id="125"/>
    <w:p>
      <w:pPr>
        <w:spacing w:after="0"/>
        <w:ind w:left="0"/>
        <w:jc w:val="both"/>
      </w:pPr>
      <w:r>
        <w:rPr>
          <w:rFonts w:ascii="Times New Roman"/>
          <w:b w:val="false"/>
          <w:i w:val="false"/>
          <w:color w:val="000000"/>
          <w:sz w:val="28"/>
        </w:rPr>
        <w:t>
      Результатом оказания государственной услуги является принятие решения о назначении (отказе в назначении) пособия.</w:t>
      </w:r>
    </w:p>
    <w:bookmarkEnd w:id="125"/>
    <w:bookmarkStart w:name="z132" w:id="126"/>
    <w:p>
      <w:pPr>
        <w:spacing w:after="0"/>
        <w:ind w:left="0"/>
        <w:jc w:val="both"/>
      </w:pPr>
      <w:r>
        <w:rPr>
          <w:rFonts w:ascii="Times New Roman"/>
          <w:b w:val="false"/>
          <w:i w:val="false"/>
          <w:color w:val="000000"/>
          <w:sz w:val="28"/>
        </w:rPr>
        <w:t xml:space="preserve">
      25. Уполномоченный орган по назначению пособия рассматривает поступивший электронный макет дела с проектом решения в течение трех рабочих дней со дня их поступления и принимает решение о назначении (отказе в назначении) пособий по формам согласно </w:t>
      </w:r>
      <w:r>
        <w:rPr>
          <w:rFonts w:ascii="Times New Roman"/>
          <w:b w:val="false"/>
          <w:i w:val="false"/>
          <w:color w:val="000000"/>
          <w:sz w:val="28"/>
        </w:rPr>
        <w:t>приложениям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к настоящим Правилам.</w:t>
      </w:r>
    </w:p>
    <w:bookmarkEnd w:id="126"/>
    <w:bookmarkStart w:name="z133" w:id="127"/>
    <w:p>
      <w:pPr>
        <w:spacing w:after="0"/>
        <w:ind w:left="0"/>
        <w:jc w:val="both"/>
      </w:pPr>
      <w:r>
        <w:rPr>
          <w:rFonts w:ascii="Times New Roman"/>
          <w:b w:val="false"/>
          <w:i w:val="false"/>
          <w:color w:val="000000"/>
          <w:sz w:val="28"/>
        </w:rPr>
        <w:t xml:space="preserve">
      В автоматическом режиме в течение одного рабочего дня со дня принятия решения отправляется уведомление о назначении соответствующих пособий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в отделение Государственной корпорации или в личный кабинет заявителя посредством портала. Уведомление удостоверяется посредством ЭЦП руководителя уполномоченного органа по назначению пособия.</w:t>
      </w:r>
    </w:p>
    <w:bookmarkEnd w:id="127"/>
    <w:bookmarkStart w:name="z134" w:id="128"/>
    <w:p>
      <w:pPr>
        <w:spacing w:after="0"/>
        <w:ind w:left="0"/>
        <w:jc w:val="both"/>
      </w:pPr>
      <w:r>
        <w:rPr>
          <w:rFonts w:ascii="Times New Roman"/>
          <w:b w:val="false"/>
          <w:i w:val="false"/>
          <w:color w:val="000000"/>
          <w:sz w:val="28"/>
        </w:rPr>
        <w:t xml:space="preserve">
      26. При выявлении оснований для отказа в назначении (изменении, возобновлении выплаты) пособия, услугодатель через отделения Государственной корпорации заранее, но не позднее чем за три рабочих дня до принятия решения,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уведомляет услугополучателя о предварительном решении об отказе, а также о проведении заслушивания для предоставления возможности выражения позиции по предварительному решению. </w:t>
      </w:r>
    </w:p>
    <w:bookmarkEnd w:id="128"/>
    <w:bookmarkStart w:name="z135" w:id="129"/>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3</w:t>
      </w:r>
      <w:r>
        <w:rPr>
          <w:rFonts w:ascii="Times New Roman"/>
          <w:b w:val="false"/>
          <w:i w:val="false"/>
          <w:color w:val="000000"/>
          <w:sz w:val="28"/>
        </w:rPr>
        <w:t xml:space="preserve"> статьи 73 АППК РК услугополучатель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129"/>
    <w:bookmarkStart w:name="z136" w:id="130"/>
    <w:p>
      <w:pPr>
        <w:spacing w:after="0"/>
        <w:ind w:left="0"/>
        <w:jc w:val="both"/>
      </w:pPr>
      <w:r>
        <w:rPr>
          <w:rFonts w:ascii="Times New Roman"/>
          <w:b w:val="false"/>
          <w:i w:val="false"/>
          <w:color w:val="000000"/>
          <w:sz w:val="28"/>
        </w:rPr>
        <w:t>
      По результатам заслушивания услугодатель принимает решение о назначении (отказе в назначении) пособия.</w:t>
      </w:r>
    </w:p>
    <w:bookmarkEnd w:id="130"/>
    <w:bookmarkStart w:name="z137" w:id="131"/>
    <w:p>
      <w:pPr>
        <w:spacing w:after="0"/>
        <w:ind w:left="0"/>
        <w:jc w:val="both"/>
      </w:pPr>
      <w:r>
        <w:rPr>
          <w:rFonts w:ascii="Times New Roman"/>
          <w:b w:val="false"/>
          <w:i w:val="false"/>
          <w:color w:val="000000"/>
          <w:sz w:val="28"/>
        </w:rPr>
        <w:t xml:space="preserve">
      27. В случае принятия решения об отказе в назначении соответствующего пособия уполномоченный орган по назначению пособия указывает в решении основания отказа, предусмотренные подпунктами 1) и 2) пункта 2 </w:t>
      </w:r>
      <w:r>
        <w:rPr>
          <w:rFonts w:ascii="Times New Roman"/>
          <w:b w:val="false"/>
          <w:i w:val="false"/>
          <w:color w:val="000000"/>
          <w:sz w:val="28"/>
        </w:rPr>
        <w:t>статьи 19-1</w:t>
      </w:r>
      <w:r>
        <w:rPr>
          <w:rFonts w:ascii="Times New Roman"/>
          <w:b w:val="false"/>
          <w:i w:val="false"/>
          <w:color w:val="000000"/>
          <w:sz w:val="28"/>
        </w:rPr>
        <w:t xml:space="preserve"> Закона.</w:t>
      </w:r>
    </w:p>
    <w:bookmarkEnd w:id="131"/>
    <w:bookmarkStart w:name="z138" w:id="132"/>
    <w:p>
      <w:pPr>
        <w:spacing w:after="0"/>
        <w:ind w:left="0"/>
        <w:jc w:val="both"/>
      </w:pPr>
      <w:r>
        <w:rPr>
          <w:rFonts w:ascii="Times New Roman"/>
          <w:b w:val="false"/>
          <w:i w:val="false"/>
          <w:color w:val="000000"/>
          <w:sz w:val="28"/>
        </w:rPr>
        <w:t xml:space="preserve">
      При этом электронный макет дела с соответствующим решением уполномоченного органа по назначению пособия по формам согласно </w:t>
      </w:r>
      <w:r>
        <w:rPr>
          <w:rFonts w:ascii="Times New Roman"/>
          <w:b w:val="false"/>
          <w:i w:val="false"/>
          <w:color w:val="000000"/>
          <w:sz w:val="28"/>
        </w:rPr>
        <w:t>приложениям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к настоящим Правилам, с указанием причины отказа в назначении пособия возвращается в отделение Государственной корпорации.</w:t>
      </w:r>
    </w:p>
    <w:bookmarkEnd w:id="132"/>
    <w:bookmarkStart w:name="z139" w:id="133"/>
    <w:p>
      <w:pPr>
        <w:spacing w:after="0"/>
        <w:ind w:left="0"/>
        <w:jc w:val="both"/>
      </w:pPr>
      <w:r>
        <w:rPr>
          <w:rFonts w:ascii="Times New Roman"/>
          <w:b w:val="false"/>
          <w:i w:val="false"/>
          <w:color w:val="000000"/>
          <w:sz w:val="28"/>
        </w:rPr>
        <w:t xml:space="preserve">
      Электронное уведомление об отказе уполномоченного органа по назначению пособия с указанием причины отказа в назначении соответствующего пособия направляется в отделение Государственной корпорации или в личный кабинет заявителя посредством портала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 Уведомление удостоверяется посредством ЭЦП руководителя уполномоченного органа по назначению пособия.</w:t>
      </w:r>
    </w:p>
    <w:bookmarkEnd w:id="133"/>
    <w:bookmarkStart w:name="z140" w:id="134"/>
    <w:p>
      <w:pPr>
        <w:spacing w:after="0"/>
        <w:ind w:left="0"/>
        <w:jc w:val="both"/>
      </w:pPr>
      <w:r>
        <w:rPr>
          <w:rFonts w:ascii="Times New Roman"/>
          <w:b w:val="false"/>
          <w:i w:val="false"/>
          <w:color w:val="000000"/>
          <w:sz w:val="28"/>
        </w:rPr>
        <w:t xml:space="preserve">
      28. Специалист отделения Государственной корпорации формирует проект решения об отказе в назначении соответствующих пособий по формам согласно </w:t>
      </w:r>
      <w:r>
        <w:rPr>
          <w:rFonts w:ascii="Times New Roman"/>
          <w:b w:val="false"/>
          <w:i w:val="false"/>
          <w:color w:val="000000"/>
          <w:sz w:val="28"/>
        </w:rPr>
        <w:t>приложениям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к настоящим Правилам в порядке, предусмотренном пунктами 22, 23 настоящих Правил с указанием мотивированного отказа в соответствии с информацией государственного органа и (или) организации о предоставлении заявителем недостоверных документов.</w:t>
      </w:r>
    </w:p>
    <w:bookmarkEnd w:id="134"/>
    <w:bookmarkStart w:name="z141" w:id="135"/>
    <w:p>
      <w:pPr>
        <w:spacing w:after="0"/>
        <w:ind w:left="0"/>
        <w:jc w:val="both"/>
      </w:pPr>
      <w:r>
        <w:rPr>
          <w:rFonts w:ascii="Times New Roman"/>
          <w:b w:val="false"/>
          <w:i w:val="false"/>
          <w:color w:val="000000"/>
          <w:sz w:val="28"/>
        </w:rPr>
        <w:t xml:space="preserve">
      29. Отделение Государственной корпорации информирует заявителя о принятом уполномоченным органом по назначению пособия решении путем вручения при личном обращении уведомления о назначении (отказе в назначении) пособия или посредством передачи sms-оповещения на мобильный телефон заявителя. Уведомление регистрируется в журнале уведомлений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 Sms-оповещения регистрируются в электронном журнале sms-оповещений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135"/>
    <w:bookmarkStart w:name="z142" w:id="136"/>
    <w:p>
      <w:pPr>
        <w:spacing w:after="0"/>
        <w:ind w:left="0"/>
        <w:jc w:val="both"/>
      </w:pPr>
      <w:r>
        <w:rPr>
          <w:rFonts w:ascii="Times New Roman"/>
          <w:b w:val="false"/>
          <w:i w:val="false"/>
          <w:color w:val="000000"/>
          <w:sz w:val="28"/>
        </w:rPr>
        <w:t xml:space="preserve">
      Уполномоченный орган по назначению пособий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36"/>
    <w:bookmarkStart w:name="z143" w:id="137"/>
    <w:p>
      <w:pPr>
        <w:spacing w:after="0"/>
        <w:ind w:left="0"/>
        <w:jc w:val="left"/>
      </w:pPr>
      <w:r>
        <w:rPr>
          <w:rFonts w:ascii="Times New Roman"/>
          <w:b/>
          <w:i w:val="false"/>
          <w:color w:val="000000"/>
        </w:rPr>
        <w:t xml:space="preserve"> Параграф 5. Порядок оказания через проактивную услугу по назначению пособий</w:t>
      </w:r>
    </w:p>
    <w:bookmarkEnd w:id="137"/>
    <w:bookmarkStart w:name="z144" w:id="138"/>
    <w:p>
      <w:pPr>
        <w:spacing w:after="0"/>
        <w:ind w:left="0"/>
        <w:jc w:val="both"/>
      </w:pPr>
      <w:r>
        <w:rPr>
          <w:rFonts w:ascii="Times New Roman"/>
          <w:b w:val="false"/>
          <w:i w:val="false"/>
          <w:color w:val="000000"/>
          <w:sz w:val="28"/>
        </w:rPr>
        <w:t>
      30. При возникновении права на назначение пособий, по основаниям, предусмотренным Кодексом, инициируется посредством автоматизированной информационной системы Е-макет при регистрации телефонного номера абонентского устройства сотовой связи услугополучателя на веб-портале "электронного правительства" сообщение о возможности назначения пособий и выборе языка.</w:t>
      </w:r>
    </w:p>
    <w:bookmarkEnd w:id="138"/>
    <w:bookmarkStart w:name="z145" w:id="139"/>
    <w:p>
      <w:pPr>
        <w:spacing w:after="0"/>
        <w:ind w:left="0"/>
        <w:jc w:val="both"/>
      </w:pPr>
      <w:r>
        <w:rPr>
          <w:rFonts w:ascii="Times New Roman"/>
          <w:b w:val="false"/>
          <w:i w:val="false"/>
          <w:color w:val="000000"/>
          <w:sz w:val="28"/>
        </w:rPr>
        <w:t xml:space="preserve">
      31. После получения согласия услугополучателя на оказание проактивной услуги, а также сведений, предусмотренных </w:t>
      </w:r>
      <w:r>
        <w:rPr>
          <w:rFonts w:ascii="Times New Roman"/>
          <w:b w:val="false"/>
          <w:i w:val="false"/>
          <w:color w:val="000000"/>
          <w:sz w:val="28"/>
        </w:rPr>
        <w:t>приложениями 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настоящим Правилам, услугополучателю посредством абонентского устройства сотовой связи направляется уведомление о подтверждении или предоставлении номера банковского счета.</w:t>
      </w:r>
    </w:p>
    <w:bookmarkEnd w:id="139"/>
    <w:bookmarkStart w:name="z146" w:id="140"/>
    <w:p>
      <w:pPr>
        <w:spacing w:after="0"/>
        <w:ind w:left="0"/>
        <w:jc w:val="both"/>
      </w:pPr>
      <w:r>
        <w:rPr>
          <w:rFonts w:ascii="Times New Roman"/>
          <w:b w:val="false"/>
          <w:i w:val="false"/>
          <w:color w:val="000000"/>
          <w:sz w:val="28"/>
        </w:rPr>
        <w:t>
      Днем обращения за назначением пособий через проактивную услугу считается день получения согласия на назначение пособия.</w:t>
      </w:r>
    </w:p>
    <w:bookmarkEnd w:id="140"/>
    <w:bookmarkStart w:name="z147" w:id="141"/>
    <w:p>
      <w:pPr>
        <w:spacing w:after="0"/>
        <w:ind w:left="0"/>
        <w:jc w:val="both"/>
      </w:pPr>
      <w:r>
        <w:rPr>
          <w:rFonts w:ascii="Times New Roman"/>
          <w:b w:val="false"/>
          <w:i w:val="false"/>
          <w:color w:val="000000"/>
          <w:sz w:val="28"/>
        </w:rPr>
        <w:t xml:space="preserve">
      32. При назначении пособий через проактивную услугу запрос в информационные системы государственных органов и (или) организаций для получения необходимых сведений, предусмотренных </w:t>
      </w:r>
      <w:r>
        <w:rPr>
          <w:rFonts w:ascii="Times New Roman"/>
          <w:b w:val="false"/>
          <w:i w:val="false"/>
          <w:color w:val="000000"/>
          <w:sz w:val="28"/>
        </w:rPr>
        <w:t>приложениями 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настоящим Правилам, осуществляется посредством автоматизированной информационной системы Е-макет.</w:t>
      </w:r>
    </w:p>
    <w:bookmarkEnd w:id="141"/>
    <w:bookmarkStart w:name="z148" w:id="142"/>
    <w:p>
      <w:pPr>
        <w:spacing w:after="0"/>
        <w:ind w:left="0"/>
        <w:jc w:val="both"/>
      </w:pPr>
      <w:r>
        <w:rPr>
          <w:rFonts w:ascii="Times New Roman"/>
          <w:b w:val="false"/>
          <w:i w:val="false"/>
          <w:color w:val="000000"/>
          <w:sz w:val="28"/>
        </w:rPr>
        <w:t>
      33. Отделение Государственной корпорации регистрирует электронную заявку, состоящую из электронных сведений, формирует электронный макет дел, с электронным проектом решения и удостоверяет его ЭЦП.</w:t>
      </w:r>
    </w:p>
    <w:bookmarkEnd w:id="142"/>
    <w:bookmarkStart w:name="z149" w:id="143"/>
    <w:p>
      <w:pPr>
        <w:spacing w:after="0"/>
        <w:ind w:left="0"/>
        <w:jc w:val="both"/>
      </w:pPr>
      <w:r>
        <w:rPr>
          <w:rFonts w:ascii="Times New Roman"/>
          <w:b w:val="false"/>
          <w:i w:val="false"/>
          <w:color w:val="000000"/>
          <w:sz w:val="28"/>
        </w:rPr>
        <w:t>
      Действия работников филиала Государственной корпорации и уполномоченного органа по назначению пособия предусмотрены пунктами 14-29 настоящих Правил.</w:t>
      </w:r>
    </w:p>
    <w:bookmarkEnd w:id="143"/>
    <w:bookmarkStart w:name="z150" w:id="144"/>
    <w:p>
      <w:pPr>
        <w:spacing w:after="0"/>
        <w:ind w:left="0"/>
        <w:jc w:val="both"/>
      </w:pPr>
      <w:r>
        <w:rPr>
          <w:rFonts w:ascii="Times New Roman"/>
          <w:b w:val="false"/>
          <w:i w:val="false"/>
          <w:color w:val="000000"/>
          <w:sz w:val="28"/>
        </w:rPr>
        <w:t>
      34. В случае отсутствия или некорректности сведений в электронном макете дел, необходимых для принятия решения о назначении, уполномоченный орган по назначению пособия выносит решение об отказе в назначении пособий.</w:t>
      </w:r>
    </w:p>
    <w:bookmarkEnd w:id="144"/>
    <w:bookmarkStart w:name="z151" w:id="145"/>
    <w:p>
      <w:pPr>
        <w:spacing w:after="0"/>
        <w:ind w:left="0"/>
        <w:jc w:val="both"/>
      </w:pPr>
      <w:r>
        <w:rPr>
          <w:rFonts w:ascii="Times New Roman"/>
          <w:b w:val="false"/>
          <w:i w:val="false"/>
          <w:color w:val="000000"/>
          <w:sz w:val="28"/>
        </w:rPr>
        <w:t>
      35. Отделение Государственной корпорации информирует заявителя о принятом решении о назначении или отказе в назначении пособия посредством sms-оповещения на мобильный телефон услугополучателя.</w:t>
      </w:r>
    </w:p>
    <w:bookmarkEnd w:id="145"/>
    <w:bookmarkStart w:name="z152" w:id="146"/>
    <w:p>
      <w:pPr>
        <w:spacing w:after="0"/>
        <w:ind w:left="0"/>
        <w:jc w:val="both"/>
      </w:pPr>
      <w:r>
        <w:rPr>
          <w:rFonts w:ascii="Times New Roman"/>
          <w:b w:val="false"/>
          <w:i w:val="false"/>
          <w:color w:val="000000"/>
          <w:sz w:val="28"/>
        </w:rPr>
        <w:t xml:space="preserve">
      Sms-оповещения о назначении или об отказе в назначении пособия регистрируется в журнале sms-оповещений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146"/>
    <w:bookmarkStart w:name="z153" w:id="147"/>
    <w:p>
      <w:pPr>
        <w:spacing w:after="0"/>
        <w:ind w:left="0"/>
        <w:jc w:val="both"/>
      </w:pPr>
      <w:r>
        <w:rPr>
          <w:rFonts w:ascii="Times New Roman"/>
          <w:b w:val="false"/>
          <w:i w:val="false"/>
          <w:color w:val="000000"/>
          <w:sz w:val="28"/>
        </w:rPr>
        <w:t>
      На портале информация о назначении пособия направляется в "личный кабинет" заявителя в форме электронного документа, удостоверенного ЭЦП уполномоченного лица.</w:t>
      </w:r>
    </w:p>
    <w:bookmarkEnd w:id="147"/>
    <w:bookmarkStart w:name="z154" w:id="148"/>
    <w:p>
      <w:pPr>
        <w:spacing w:after="0"/>
        <w:ind w:left="0"/>
        <w:jc w:val="left"/>
      </w:pPr>
      <w:r>
        <w:rPr>
          <w:rFonts w:ascii="Times New Roman"/>
          <w:b/>
          <w:i w:val="false"/>
          <w:color w:val="000000"/>
        </w:rPr>
        <w:t xml:space="preserve"> Глава 3. Порядок выплаты пособий</w:t>
      </w:r>
    </w:p>
    <w:bookmarkEnd w:id="148"/>
    <w:bookmarkStart w:name="z155" w:id="149"/>
    <w:p>
      <w:pPr>
        <w:spacing w:after="0"/>
        <w:ind w:left="0"/>
        <w:jc w:val="both"/>
      </w:pPr>
      <w:r>
        <w:rPr>
          <w:rFonts w:ascii="Times New Roman"/>
          <w:b w:val="false"/>
          <w:i w:val="false"/>
          <w:color w:val="000000"/>
          <w:sz w:val="28"/>
        </w:rPr>
        <w:t>
      36. Обеспечение выплаты пособий осуществляется Государственной корпорацией за счет бюджетных средств через уполномоченные организации по выдаче пособий по выбору заявителя.</w:t>
      </w:r>
    </w:p>
    <w:bookmarkEnd w:id="149"/>
    <w:bookmarkStart w:name="z156" w:id="150"/>
    <w:p>
      <w:pPr>
        <w:spacing w:after="0"/>
        <w:ind w:left="0"/>
        <w:jc w:val="both"/>
      </w:pPr>
      <w:r>
        <w:rPr>
          <w:rFonts w:ascii="Times New Roman"/>
          <w:b w:val="false"/>
          <w:i w:val="false"/>
          <w:color w:val="000000"/>
          <w:sz w:val="28"/>
        </w:rPr>
        <w:t>
      37. Пособия выплачиваются на основании решения о назначении, принятого уполномоченным органом по назначению пособия, согласно составленному Государственной корпорацией графику по выплате пособий в разрезе областей, города республиканского значения, столицы.</w:t>
      </w:r>
    </w:p>
    <w:bookmarkEnd w:id="150"/>
    <w:bookmarkStart w:name="z157" w:id="151"/>
    <w:p>
      <w:pPr>
        <w:spacing w:after="0"/>
        <w:ind w:left="0"/>
        <w:jc w:val="both"/>
      </w:pPr>
      <w:r>
        <w:rPr>
          <w:rFonts w:ascii="Times New Roman"/>
          <w:b w:val="false"/>
          <w:i w:val="false"/>
          <w:color w:val="000000"/>
          <w:sz w:val="28"/>
        </w:rPr>
        <w:t>
      38. Пособия по уходу, многодетной семье и награжденной матери выплачиваются ежемесячно, за текущий месяц.</w:t>
      </w:r>
    </w:p>
    <w:bookmarkEnd w:id="151"/>
    <w:bookmarkStart w:name="z158" w:id="152"/>
    <w:p>
      <w:pPr>
        <w:spacing w:after="0"/>
        <w:ind w:left="0"/>
        <w:jc w:val="both"/>
      </w:pPr>
      <w:r>
        <w:rPr>
          <w:rFonts w:ascii="Times New Roman"/>
          <w:b w:val="false"/>
          <w:i w:val="false"/>
          <w:color w:val="000000"/>
          <w:sz w:val="28"/>
        </w:rPr>
        <w:t>
      Суммы пособий, не включенные в текущую потребность месяца выплаты в связи с назначением, возобновлением, изменением и пересмотром размера пособия и с переменой места жительства, после формирования текущей потребности, подлежат включению в потребность следующего за ним месяца и выплачиваются единовременно.</w:t>
      </w:r>
    </w:p>
    <w:bookmarkEnd w:id="152"/>
    <w:bookmarkStart w:name="z159" w:id="153"/>
    <w:p>
      <w:pPr>
        <w:spacing w:after="0"/>
        <w:ind w:left="0"/>
        <w:jc w:val="both"/>
      </w:pPr>
      <w:r>
        <w:rPr>
          <w:rFonts w:ascii="Times New Roman"/>
          <w:b w:val="false"/>
          <w:i w:val="false"/>
          <w:color w:val="000000"/>
          <w:sz w:val="28"/>
        </w:rPr>
        <w:t xml:space="preserve">
      39. В случае изменения размера месячного расчетного показателя отделение Государственной корпорации готовит проект соответствующего решения по формам согласно </w:t>
      </w:r>
      <w:r>
        <w:rPr>
          <w:rFonts w:ascii="Times New Roman"/>
          <w:b w:val="false"/>
          <w:i w:val="false"/>
          <w:color w:val="000000"/>
          <w:sz w:val="28"/>
        </w:rPr>
        <w:t>приложениям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к настоящим Правилам и направляет его на утверждение уполномоченному органу по назначению пособия.</w:t>
      </w:r>
    </w:p>
    <w:bookmarkEnd w:id="153"/>
    <w:bookmarkStart w:name="z160" w:id="154"/>
    <w:p>
      <w:pPr>
        <w:spacing w:after="0"/>
        <w:ind w:left="0"/>
        <w:jc w:val="both"/>
      </w:pPr>
      <w:r>
        <w:rPr>
          <w:rFonts w:ascii="Times New Roman"/>
          <w:b w:val="false"/>
          <w:i w:val="false"/>
          <w:color w:val="000000"/>
          <w:sz w:val="28"/>
        </w:rPr>
        <w:t xml:space="preserve">
      40. В случае наступления обстоятельств, являющихся основанием для продления срока действия решения, смены опекуна, получателя или влияющих на размер пособия, отделение Государственной корпорации готовит проект решения о продлении срока действия решения и (или) изменения размера пособия, смены опекуна, получателя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к настоящим Правилам и направляет его с электронным макетом дела, дополненным вновь представленными документами (при их наличии) на утверждение уполномоченному органу по назначению пособия в порядке, предусмотренном пунктами 22 и 23 настоящих Правил.</w:t>
      </w:r>
    </w:p>
    <w:bookmarkEnd w:id="154"/>
    <w:bookmarkStart w:name="z161" w:id="155"/>
    <w:p>
      <w:pPr>
        <w:spacing w:after="0"/>
        <w:ind w:left="0"/>
        <w:jc w:val="both"/>
      </w:pPr>
      <w:r>
        <w:rPr>
          <w:rFonts w:ascii="Times New Roman"/>
          <w:b w:val="false"/>
          <w:i w:val="false"/>
          <w:color w:val="000000"/>
          <w:sz w:val="28"/>
        </w:rPr>
        <w:t xml:space="preserve">
      В случае смерти (признания судом безвестно отсутствующим или объявления умершим), лишения или ограничения родительских прав, отбывания наказания в местах лишения свободы получателя пособия по уходу за ребенком до достижении им возраста полутора лет, выплата пособия производится на основании утвержденного решения уполномоченного органа по назначению пособия лицу, осуществляющему уход за ребенком по достижении им возраста полутора лет, за исключением лиц, являющихся участниками системы обязательного социального страхования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82 Социального кодекса.</w:t>
      </w:r>
    </w:p>
    <w:bookmarkEnd w:id="155"/>
    <w:bookmarkStart w:name="z162" w:id="156"/>
    <w:p>
      <w:pPr>
        <w:spacing w:after="0"/>
        <w:ind w:left="0"/>
        <w:jc w:val="both"/>
      </w:pPr>
      <w:r>
        <w:rPr>
          <w:rFonts w:ascii="Times New Roman"/>
          <w:b w:val="false"/>
          <w:i w:val="false"/>
          <w:color w:val="000000"/>
          <w:sz w:val="28"/>
        </w:rPr>
        <w:t xml:space="preserve">
      41. Отделение Государственной корпорации приостанавливает выплату соответствующих пособий с первого числа месяца, следующего за месяцем поступления сведений от заявителя и (или) из информационных систем на основании решения о приостановлении выплаты уполномоченного органа по назначению пособия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bookmarkEnd w:id="156"/>
    <w:bookmarkStart w:name="z163" w:id="157"/>
    <w:p>
      <w:pPr>
        <w:spacing w:after="0"/>
        <w:ind w:left="0"/>
        <w:jc w:val="both"/>
      </w:pPr>
      <w:r>
        <w:rPr>
          <w:rFonts w:ascii="Times New Roman"/>
          <w:b w:val="false"/>
          <w:i w:val="false"/>
          <w:color w:val="000000"/>
          <w:sz w:val="28"/>
        </w:rPr>
        <w:t>
      1) об отсутствии расходных операций три и более месяцев по банковскому счету получателя, представляемых уполномоченной организацией по выдаче пособий;</w:t>
      </w:r>
    </w:p>
    <w:bookmarkEnd w:id="157"/>
    <w:bookmarkStart w:name="z164" w:id="158"/>
    <w:p>
      <w:pPr>
        <w:spacing w:after="0"/>
        <w:ind w:left="0"/>
        <w:jc w:val="both"/>
      </w:pPr>
      <w:r>
        <w:rPr>
          <w:rFonts w:ascii="Times New Roman"/>
          <w:b w:val="false"/>
          <w:i w:val="false"/>
          <w:color w:val="000000"/>
          <w:sz w:val="28"/>
        </w:rPr>
        <w:t>
      2) о выявлении из числа получателей факта без вести пропавших лиц, находящихся в розыске, в том числе из информационных систем;</w:t>
      </w:r>
    </w:p>
    <w:bookmarkEnd w:id="158"/>
    <w:bookmarkStart w:name="z165" w:id="159"/>
    <w:p>
      <w:pPr>
        <w:spacing w:after="0"/>
        <w:ind w:left="0"/>
        <w:jc w:val="both"/>
      </w:pPr>
      <w:r>
        <w:rPr>
          <w:rFonts w:ascii="Times New Roman"/>
          <w:b w:val="false"/>
          <w:i w:val="false"/>
          <w:color w:val="000000"/>
          <w:sz w:val="28"/>
        </w:rPr>
        <w:t>
      3) о выявлении факта выезда получателей пособий и иждивенца(ев) на постоянное местожительства за пределы Республики Казахстан, в том числе из информационных систем;</w:t>
      </w:r>
    </w:p>
    <w:bookmarkEnd w:id="159"/>
    <w:bookmarkStart w:name="z166" w:id="160"/>
    <w:p>
      <w:pPr>
        <w:spacing w:after="0"/>
        <w:ind w:left="0"/>
        <w:jc w:val="both"/>
      </w:pPr>
      <w:r>
        <w:rPr>
          <w:rFonts w:ascii="Times New Roman"/>
          <w:b w:val="false"/>
          <w:i w:val="false"/>
          <w:color w:val="000000"/>
          <w:sz w:val="28"/>
        </w:rPr>
        <w:t>
      4) об истечении срока действия документа, удостоверяющего личность иностранца или лица без гражданства, кандаса, в том числе из информационных систем;</w:t>
      </w:r>
    </w:p>
    <w:bookmarkEnd w:id="160"/>
    <w:bookmarkStart w:name="z167" w:id="161"/>
    <w:p>
      <w:pPr>
        <w:spacing w:after="0"/>
        <w:ind w:left="0"/>
        <w:jc w:val="both"/>
      </w:pPr>
      <w:r>
        <w:rPr>
          <w:rFonts w:ascii="Times New Roman"/>
          <w:b w:val="false"/>
          <w:i w:val="false"/>
          <w:color w:val="000000"/>
          <w:sz w:val="28"/>
        </w:rPr>
        <w:t>
      5) об отбывании получателем пособия уголовного наказания, назначенного судом в виде лишения свободы;</w:t>
      </w:r>
    </w:p>
    <w:bookmarkEnd w:id="161"/>
    <w:bookmarkStart w:name="z168" w:id="162"/>
    <w:p>
      <w:pPr>
        <w:spacing w:after="0"/>
        <w:ind w:left="0"/>
        <w:jc w:val="both"/>
      </w:pPr>
      <w:r>
        <w:rPr>
          <w:rFonts w:ascii="Times New Roman"/>
          <w:b w:val="false"/>
          <w:i w:val="false"/>
          <w:color w:val="000000"/>
          <w:sz w:val="28"/>
        </w:rPr>
        <w:t>
      6) о проживании получателя пособия в центрах оказания специальных социальных услуг в условиях стационара и находящимся на полном государственном обеспечении, за исключением лица, которому предоставляется сверхгарантированный объем специальных социальных услуг;</w:t>
      </w:r>
    </w:p>
    <w:bookmarkEnd w:id="162"/>
    <w:bookmarkStart w:name="z169" w:id="163"/>
    <w:p>
      <w:pPr>
        <w:spacing w:after="0"/>
        <w:ind w:left="0"/>
        <w:jc w:val="both"/>
      </w:pPr>
      <w:r>
        <w:rPr>
          <w:rFonts w:ascii="Times New Roman"/>
          <w:b w:val="false"/>
          <w:i w:val="false"/>
          <w:color w:val="000000"/>
          <w:sz w:val="28"/>
        </w:rPr>
        <w:t>
      7) о выявлении факта смерти получателей пособий и иждивенца(ев), в том числе из информационных систем;</w:t>
      </w:r>
    </w:p>
    <w:bookmarkEnd w:id="163"/>
    <w:bookmarkStart w:name="z170" w:id="164"/>
    <w:p>
      <w:pPr>
        <w:spacing w:after="0"/>
        <w:ind w:left="0"/>
        <w:jc w:val="both"/>
      </w:pPr>
      <w:r>
        <w:rPr>
          <w:rFonts w:ascii="Times New Roman"/>
          <w:b w:val="false"/>
          <w:i w:val="false"/>
          <w:color w:val="000000"/>
          <w:sz w:val="28"/>
        </w:rPr>
        <w:t>
      8) об отсутствии факта очного обучения в учебном заведении на соответствующем курсе, о выходе обучающегося в академической отпуск;</w:t>
      </w:r>
    </w:p>
    <w:bookmarkEnd w:id="164"/>
    <w:bookmarkStart w:name="z171" w:id="165"/>
    <w:p>
      <w:pPr>
        <w:spacing w:after="0"/>
        <w:ind w:left="0"/>
        <w:jc w:val="both"/>
      </w:pPr>
      <w:r>
        <w:rPr>
          <w:rFonts w:ascii="Times New Roman"/>
          <w:b w:val="false"/>
          <w:i w:val="false"/>
          <w:color w:val="000000"/>
          <w:sz w:val="28"/>
        </w:rPr>
        <w:t>
      9) достижение ребенком восемнадцатилетнего возраста для выплаты пособия многодетной семье.</w:t>
      </w:r>
    </w:p>
    <w:bookmarkEnd w:id="165"/>
    <w:bookmarkStart w:name="z172" w:id="166"/>
    <w:p>
      <w:pPr>
        <w:spacing w:after="0"/>
        <w:ind w:left="0"/>
        <w:jc w:val="both"/>
      </w:pPr>
      <w:r>
        <w:rPr>
          <w:rFonts w:ascii="Times New Roman"/>
          <w:b w:val="false"/>
          <w:i w:val="false"/>
          <w:color w:val="000000"/>
          <w:sz w:val="28"/>
        </w:rPr>
        <w:t xml:space="preserve">
      42. Отделение Государственной корпорации прекращает выплату пособия с даты наступления обстоятельств, на основании решения о прекращении выплаты уполномоченного органа по назначению пособия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 по основаниям:</w:t>
      </w:r>
    </w:p>
    <w:bookmarkEnd w:id="166"/>
    <w:bookmarkStart w:name="z173" w:id="167"/>
    <w:p>
      <w:pPr>
        <w:spacing w:after="0"/>
        <w:ind w:left="0"/>
        <w:jc w:val="both"/>
      </w:pPr>
      <w:r>
        <w:rPr>
          <w:rFonts w:ascii="Times New Roman"/>
          <w:b w:val="false"/>
          <w:i w:val="false"/>
          <w:color w:val="000000"/>
          <w:sz w:val="28"/>
        </w:rPr>
        <w:t>
      1) в случаях смерти ребенка и (или) определение ребенка на полное государственное обеспечение для назначения пособии по уходу и многодетной семье;</w:t>
      </w:r>
    </w:p>
    <w:bookmarkEnd w:id="167"/>
    <w:bookmarkStart w:name="z174" w:id="168"/>
    <w:p>
      <w:pPr>
        <w:spacing w:after="0"/>
        <w:ind w:left="0"/>
        <w:jc w:val="both"/>
      </w:pPr>
      <w:r>
        <w:rPr>
          <w:rFonts w:ascii="Times New Roman"/>
          <w:b w:val="false"/>
          <w:i w:val="false"/>
          <w:color w:val="000000"/>
          <w:sz w:val="28"/>
        </w:rPr>
        <w:t>
      2) в случаях утраты оснований для назначения или смерти получателя пособия награжденной матери;</w:t>
      </w:r>
    </w:p>
    <w:bookmarkEnd w:id="168"/>
    <w:bookmarkStart w:name="z175" w:id="169"/>
    <w:p>
      <w:pPr>
        <w:spacing w:after="0"/>
        <w:ind w:left="0"/>
        <w:jc w:val="both"/>
      </w:pPr>
      <w:r>
        <w:rPr>
          <w:rFonts w:ascii="Times New Roman"/>
          <w:b w:val="false"/>
          <w:i w:val="false"/>
          <w:color w:val="000000"/>
          <w:sz w:val="28"/>
        </w:rPr>
        <w:t xml:space="preserve">
      3) в случаях лишения государственной награды Республики Казахстан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 государственных наградах Республики Казахстан";</w:t>
      </w:r>
    </w:p>
    <w:bookmarkEnd w:id="169"/>
    <w:bookmarkStart w:name="z176" w:id="170"/>
    <w:p>
      <w:pPr>
        <w:spacing w:after="0"/>
        <w:ind w:left="0"/>
        <w:jc w:val="both"/>
      </w:pPr>
      <w:r>
        <w:rPr>
          <w:rFonts w:ascii="Times New Roman"/>
          <w:b w:val="false"/>
          <w:i w:val="false"/>
          <w:color w:val="000000"/>
          <w:sz w:val="28"/>
        </w:rPr>
        <w:t>
      4) в случаях выявления факта прекращения гражданства Республики Казахстан, в том числе из информационных систем;</w:t>
      </w:r>
    </w:p>
    <w:bookmarkEnd w:id="170"/>
    <w:bookmarkStart w:name="z177" w:id="171"/>
    <w:p>
      <w:pPr>
        <w:spacing w:after="0"/>
        <w:ind w:left="0"/>
        <w:jc w:val="both"/>
      </w:pPr>
      <w:r>
        <w:rPr>
          <w:rFonts w:ascii="Times New Roman"/>
          <w:b w:val="false"/>
          <w:i w:val="false"/>
          <w:color w:val="000000"/>
          <w:sz w:val="28"/>
        </w:rPr>
        <w:t>
      5) в случаях предоставления недостоверных сведений, повлекших за собой незаконное назначение пособий;</w:t>
      </w:r>
    </w:p>
    <w:bookmarkEnd w:id="171"/>
    <w:bookmarkStart w:name="z178" w:id="172"/>
    <w:p>
      <w:pPr>
        <w:spacing w:after="0"/>
        <w:ind w:left="0"/>
        <w:jc w:val="both"/>
      </w:pPr>
      <w:r>
        <w:rPr>
          <w:rFonts w:ascii="Times New Roman"/>
          <w:b w:val="false"/>
          <w:i w:val="false"/>
          <w:color w:val="000000"/>
          <w:sz w:val="28"/>
        </w:rPr>
        <w:t>
      6) в случаях поступления социальных отчислений в Государственный фонд социального страхования за получателя пособия по уходу;</w:t>
      </w:r>
    </w:p>
    <w:bookmarkEnd w:id="172"/>
    <w:bookmarkStart w:name="z179" w:id="173"/>
    <w:p>
      <w:pPr>
        <w:spacing w:after="0"/>
        <w:ind w:left="0"/>
        <w:jc w:val="both"/>
      </w:pPr>
      <w:r>
        <w:rPr>
          <w:rFonts w:ascii="Times New Roman"/>
          <w:b w:val="false"/>
          <w:i w:val="false"/>
          <w:color w:val="000000"/>
          <w:sz w:val="28"/>
        </w:rPr>
        <w:t>
      7) в случаях отчисление ребенка, обучающегося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 восемнадцатилетнего возраста;</w:t>
      </w:r>
    </w:p>
    <w:bookmarkEnd w:id="173"/>
    <w:bookmarkStart w:name="z180" w:id="174"/>
    <w:p>
      <w:pPr>
        <w:spacing w:after="0"/>
        <w:ind w:left="0"/>
        <w:jc w:val="both"/>
      </w:pPr>
      <w:r>
        <w:rPr>
          <w:rFonts w:ascii="Times New Roman"/>
          <w:b w:val="false"/>
          <w:i w:val="false"/>
          <w:color w:val="000000"/>
          <w:sz w:val="28"/>
        </w:rPr>
        <w:t>
      8) в случаях лишения или ограничения в родительских правах родителей, признания недействительным или отмена усыновления (удочерения), освобождение или отстранение от исполнения своих обязанностей опекунов в случаях, установленных брачно-семейным законодательством Республики Казахстан.</w:t>
      </w:r>
    </w:p>
    <w:bookmarkEnd w:id="174"/>
    <w:bookmarkStart w:name="z181" w:id="175"/>
    <w:p>
      <w:pPr>
        <w:spacing w:after="0"/>
        <w:ind w:left="0"/>
        <w:jc w:val="both"/>
      </w:pPr>
      <w:r>
        <w:rPr>
          <w:rFonts w:ascii="Times New Roman"/>
          <w:b w:val="false"/>
          <w:i w:val="false"/>
          <w:color w:val="000000"/>
          <w:sz w:val="28"/>
        </w:rPr>
        <w:t xml:space="preserve">
      В случае возникновения права на пособия по уходу, многодетной семье, после прекращения их выплаты, заявитель вновь подает заявление в отделение Государственной корпорации по форме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настоящим Правилам с приложением документа, подтверждающего право на пособие. Днем обращения считается день подачи заявления.</w:t>
      </w:r>
    </w:p>
    <w:bookmarkEnd w:id="175"/>
    <w:bookmarkStart w:name="z182" w:id="176"/>
    <w:p>
      <w:pPr>
        <w:spacing w:after="0"/>
        <w:ind w:left="0"/>
        <w:jc w:val="both"/>
      </w:pPr>
      <w:r>
        <w:rPr>
          <w:rFonts w:ascii="Times New Roman"/>
          <w:b w:val="false"/>
          <w:i w:val="false"/>
          <w:color w:val="000000"/>
          <w:sz w:val="28"/>
        </w:rPr>
        <w:t xml:space="preserve">
      43. Электронный макет дела получателя пособия, выехавшего в другие регионы Республики Казахстан, направляется по электронному запросу других отделений Государственной корпорации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w:t>
      </w:r>
    </w:p>
    <w:bookmarkEnd w:id="176"/>
    <w:bookmarkStart w:name="z183" w:id="177"/>
    <w:p>
      <w:pPr>
        <w:spacing w:after="0"/>
        <w:ind w:left="0"/>
        <w:jc w:val="both"/>
      </w:pPr>
      <w:r>
        <w:rPr>
          <w:rFonts w:ascii="Times New Roman"/>
          <w:b w:val="false"/>
          <w:i w:val="false"/>
          <w:color w:val="000000"/>
          <w:sz w:val="28"/>
        </w:rPr>
        <w:t xml:space="preserve">
      Отделение Государственной корпорации по прежнему месту жительства получателя в течение двух рабочих дней со дня поступления запроса формирует электронную справку-аттестат, удостоверенную ЭЦП отделения Государственной корпорации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 и направляет в отделение Государственной корпорации по новому месту жительства получателя.</w:t>
      </w:r>
    </w:p>
    <w:bookmarkEnd w:id="177"/>
    <w:bookmarkStart w:name="z184" w:id="178"/>
    <w:p>
      <w:pPr>
        <w:spacing w:after="0"/>
        <w:ind w:left="0"/>
        <w:jc w:val="both"/>
      </w:pPr>
      <w:r>
        <w:rPr>
          <w:rFonts w:ascii="Times New Roman"/>
          <w:b w:val="false"/>
          <w:i w:val="false"/>
          <w:color w:val="000000"/>
          <w:sz w:val="28"/>
        </w:rPr>
        <w:t xml:space="preserve">
      44. При возобновлении приостановленных (прекращенных) выплат подготовка отделением Государственной корпорации электронного макета дела, дополненного вновь представленными заявителем документами необходимыми для возобновления выплаты с электронным проектом решения, и его утверждение уполномоченным органом по назначению пособия производятся со дня приостановления либо с момента возникновения основания на возобновление, но не более чем за три года перед обращением за их получением, по основанию,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82 Кодекса не позднее даты достижения ребенком возраста полутора лет, по формам согласно </w:t>
      </w:r>
      <w:r>
        <w:rPr>
          <w:rFonts w:ascii="Times New Roman"/>
          <w:b w:val="false"/>
          <w:i w:val="false"/>
          <w:color w:val="000000"/>
          <w:sz w:val="28"/>
        </w:rPr>
        <w:t>приложениям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к настоящим Правилам.</w:t>
      </w:r>
    </w:p>
    <w:bookmarkEnd w:id="178"/>
    <w:bookmarkStart w:name="z185" w:id="179"/>
    <w:p>
      <w:pPr>
        <w:spacing w:after="0"/>
        <w:ind w:left="0"/>
        <w:jc w:val="both"/>
      </w:pPr>
      <w:r>
        <w:rPr>
          <w:rFonts w:ascii="Times New Roman"/>
          <w:b w:val="false"/>
          <w:i w:val="false"/>
          <w:color w:val="000000"/>
          <w:sz w:val="28"/>
        </w:rPr>
        <w:t>
      45. Получатели пособий в течение десяти рабочих дней извещают через Государственную корпорацию уполномоченный орган по назначению пособия об обстоятельствах, которые являются основанием для изменения размера пособия или прекращения его выплаты.</w:t>
      </w:r>
    </w:p>
    <w:bookmarkEnd w:id="179"/>
    <w:bookmarkStart w:name="z186" w:id="180"/>
    <w:p>
      <w:pPr>
        <w:spacing w:after="0"/>
        <w:ind w:left="0"/>
        <w:jc w:val="both"/>
      </w:pPr>
      <w:r>
        <w:rPr>
          <w:rFonts w:ascii="Times New Roman"/>
          <w:b w:val="false"/>
          <w:i w:val="false"/>
          <w:color w:val="000000"/>
          <w:sz w:val="28"/>
        </w:rPr>
        <w:t>
      46. На основании решений уполномоченного органа по назначению пособий Государственная корпорация в течении пяти рабочих дней обеспечивает включение назначенных сумм пособий в потребность в бюджетных средствах на выплату, которая представляется ежемесячно к 27 числу месяца, предшествующего месяцу выплаты, в уполномоченный государственный орган.</w:t>
      </w:r>
    </w:p>
    <w:bookmarkEnd w:id="180"/>
    <w:bookmarkStart w:name="z187" w:id="181"/>
    <w:p>
      <w:pPr>
        <w:spacing w:after="0"/>
        <w:ind w:left="0"/>
        <w:jc w:val="both"/>
      </w:pPr>
      <w:r>
        <w:rPr>
          <w:rFonts w:ascii="Times New Roman"/>
          <w:b w:val="false"/>
          <w:i w:val="false"/>
          <w:color w:val="000000"/>
          <w:sz w:val="28"/>
        </w:rPr>
        <w:t>
      47. Уполномоченный государственный орган согласно потребности бюджетных средств на выплату осуществляет перечисление бюджетных средств в Государственную корпорацию в пределах сумм, предусмотренных индивидуальным планом финансирования по платежам на отчетный период.</w:t>
      </w:r>
    </w:p>
    <w:bookmarkEnd w:id="181"/>
    <w:bookmarkStart w:name="z188" w:id="182"/>
    <w:p>
      <w:pPr>
        <w:spacing w:after="0"/>
        <w:ind w:left="0"/>
        <w:jc w:val="both"/>
      </w:pPr>
      <w:r>
        <w:rPr>
          <w:rFonts w:ascii="Times New Roman"/>
          <w:b w:val="false"/>
          <w:i w:val="false"/>
          <w:color w:val="000000"/>
          <w:sz w:val="28"/>
        </w:rPr>
        <w:t>
      48. Государственная корпорация, получив бюджетные средства, формирует в соответствии с графиком выплаты платежные поручения на выплату соответствующих пособий.</w:t>
      </w:r>
    </w:p>
    <w:bookmarkEnd w:id="182"/>
    <w:bookmarkStart w:name="z189" w:id="183"/>
    <w:p>
      <w:pPr>
        <w:spacing w:after="0"/>
        <w:ind w:left="0"/>
        <w:jc w:val="both"/>
      </w:pPr>
      <w:r>
        <w:rPr>
          <w:rFonts w:ascii="Times New Roman"/>
          <w:b w:val="false"/>
          <w:i w:val="false"/>
          <w:color w:val="000000"/>
          <w:sz w:val="28"/>
        </w:rPr>
        <w:t>
      49. Выплата пособий производится Государственной корпорацией путем зачисления на банковские счета в уполномоченной организации по выдаче пособий.</w:t>
      </w:r>
    </w:p>
    <w:bookmarkEnd w:id="183"/>
    <w:bookmarkStart w:name="z190" w:id="184"/>
    <w:p>
      <w:pPr>
        <w:spacing w:after="0"/>
        <w:ind w:left="0"/>
        <w:jc w:val="both"/>
      </w:pPr>
      <w:r>
        <w:rPr>
          <w:rFonts w:ascii="Times New Roman"/>
          <w:b w:val="false"/>
          <w:i w:val="false"/>
          <w:color w:val="000000"/>
          <w:sz w:val="28"/>
        </w:rPr>
        <w:t>
      Доставка пособий на дом через отделения акционерного общества "Казпочта" производится следующим категориям получателей:</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участникам и лицам с инвалидностью вследствие ранения, контузии, увечья или заболевания, полученных в период Великой Отечественной войны;</w:t>
      </w:r>
    </w:p>
    <w:bookmarkStart w:name="z192" w:id="185"/>
    <w:p>
      <w:pPr>
        <w:spacing w:after="0"/>
        <w:ind w:left="0"/>
        <w:jc w:val="both"/>
      </w:pPr>
      <w:r>
        <w:rPr>
          <w:rFonts w:ascii="Times New Roman"/>
          <w:b w:val="false"/>
          <w:i w:val="false"/>
          <w:color w:val="000000"/>
          <w:sz w:val="28"/>
        </w:rPr>
        <w:t>
      получателям пособий, достигшим восьмидесятилетнего возраста;</w:t>
      </w:r>
    </w:p>
    <w:bookmarkEnd w:id="185"/>
    <w:bookmarkStart w:name="z193" w:id="186"/>
    <w:p>
      <w:pPr>
        <w:spacing w:after="0"/>
        <w:ind w:left="0"/>
        <w:jc w:val="both"/>
      </w:pPr>
      <w:r>
        <w:rPr>
          <w:rFonts w:ascii="Times New Roman"/>
          <w:b w:val="false"/>
          <w:i w:val="false"/>
          <w:color w:val="000000"/>
          <w:sz w:val="28"/>
        </w:rPr>
        <w:t>
      лицам с инвалидностью первой группы;</w:t>
      </w:r>
    </w:p>
    <w:bookmarkEnd w:id="186"/>
    <w:bookmarkStart w:name="z194" w:id="187"/>
    <w:p>
      <w:pPr>
        <w:spacing w:after="0"/>
        <w:ind w:left="0"/>
        <w:jc w:val="both"/>
      </w:pPr>
      <w:r>
        <w:rPr>
          <w:rFonts w:ascii="Times New Roman"/>
          <w:b w:val="false"/>
          <w:i w:val="false"/>
          <w:color w:val="000000"/>
          <w:sz w:val="28"/>
        </w:rPr>
        <w:t>
      лицам, имеющим медицинское заключение о том, что нуждаются в постороннем уходе и не могут посещать по состоянию здоровья организации, осуществляющие отдельные виды банковских операций;</w:t>
      </w:r>
    </w:p>
    <w:bookmarkEnd w:id="187"/>
    <w:bookmarkStart w:name="z195" w:id="188"/>
    <w:p>
      <w:pPr>
        <w:spacing w:after="0"/>
        <w:ind w:left="0"/>
        <w:jc w:val="both"/>
      </w:pPr>
      <w:r>
        <w:rPr>
          <w:rFonts w:ascii="Times New Roman"/>
          <w:b w:val="false"/>
          <w:i w:val="false"/>
          <w:color w:val="000000"/>
          <w:sz w:val="28"/>
        </w:rPr>
        <w:t>
      лицам, проживающим в сельской местности, при отсутствии автоматизированных отделений (пунктов) почтовой связи.</w:t>
      </w:r>
    </w:p>
    <w:bookmarkEnd w:id="188"/>
    <w:bookmarkStart w:name="z196" w:id="189"/>
    <w:p>
      <w:pPr>
        <w:spacing w:after="0"/>
        <w:ind w:left="0"/>
        <w:jc w:val="both"/>
      </w:pPr>
      <w:r>
        <w:rPr>
          <w:rFonts w:ascii="Times New Roman"/>
          <w:b w:val="false"/>
          <w:i w:val="false"/>
          <w:color w:val="000000"/>
          <w:sz w:val="28"/>
        </w:rPr>
        <w:t>
      В случае изменения номера банковского счета получателя, местожительства получателя (опекуна, попечителя) в отделение Государственной корпорации получателями (опекунами, попечителями) подается заявление об этих изменениях с документами, подтверждающими соответствующие изменения.</w:t>
      </w:r>
    </w:p>
    <w:bookmarkEnd w:id="189"/>
    <w:bookmarkStart w:name="z197" w:id="190"/>
    <w:p>
      <w:pPr>
        <w:spacing w:after="0"/>
        <w:ind w:left="0"/>
        <w:jc w:val="both"/>
      </w:pPr>
      <w:r>
        <w:rPr>
          <w:rFonts w:ascii="Times New Roman"/>
          <w:b w:val="false"/>
          <w:i w:val="false"/>
          <w:color w:val="000000"/>
          <w:sz w:val="28"/>
        </w:rPr>
        <w:t>
      50. По выделенным средствам между уполномоченным государственным органом и Государственной корпорацией ежемесячно составляется акт сверки.</w:t>
      </w:r>
    </w:p>
    <w:bookmarkEnd w:id="190"/>
    <w:bookmarkStart w:name="z198" w:id="191"/>
    <w:p>
      <w:pPr>
        <w:spacing w:after="0"/>
        <w:ind w:left="0"/>
        <w:jc w:val="both"/>
      </w:pPr>
      <w:r>
        <w:rPr>
          <w:rFonts w:ascii="Times New Roman"/>
          <w:b w:val="false"/>
          <w:i w:val="false"/>
          <w:color w:val="000000"/>
          <w:sz w:val="28"/>
        </w:rPr>
        <w:t>
      51. По выплаченным суммам между Государственной корпорацией и уполномоченными организациями по выдаче пособий ежемесячно составляются акты сверки.</w:t>
      </w:r>
    </w:p>
    <w:bookmarkEnd w:id="191"/>
    <w:bookmarkStart w:name="z199" w:id="192"/>
    <w:p>
      <w:pPr>
        <w:spacing w:after="0"/>
        <w:ind w:left="0"/>
        <w:jc w:val="both"/>
      </w:pPr>
      <w:r>
        <w:rPr>
          <w:rFonts w:ascii="Times New Roman"/>
          <w:b w:val="false"/>
          <w:i w:val="false"/>
          <w:color w:val="000000"/>
          <w:sz w:val="28"/>
        </w:rPr>
        <w:t>
      52. Оплата услуг по выдаче пособий производится на основании договора, заключаемого в установленном законодательством порядке между Государственной корпорацией и уполномоченной организацией по выдаче пособий.</w:t>
      </w:r>
    </w:p>
    <w:bookmarkEnd w:id="192"/>
    <w:bookmarkStart w:name="z200" w:id="193"/>
    <w:p>
      <w:pPr>
        <w:spacing w:after="0"/>
        <w:ind w:left="0"/>
        <w:jc w:val="both"/>
      </w:pPr>
      <w:r>
        <w:rPr>
          <w:rFonts w:ascii="Times New Roman"/>
          <w:b w:val="false"/>
          <w:i w:val="false"/>
          <w:color w:val="000000"/>
          <w:sz w:val="28"/>
        </w:rPr>
        <w:t>
      53. Электронные макеты дел, по которым назначены пособия, хранятся постоянно в информационной системе уполномоченного органа.</w:t>
      </w:r>
    </w:p>
    <w:bookmarkEnd w:id="193"/>
    <w:bookmarkStart w:name="z201" w:id="194"/>
    <w:p>
      <w:pPr>
        <w:spacing w:after="0"/>
        <w:ind w:left="0"/>
        <w:jc w:val="left"/>
      </w:pPr>
      <w:r>
        <w:rPr>
          <w:rFonts w:ascii="Times New Roman"/>
          <w:b/>
          <w:i w:val="false"/>
          <w:color w:val="000000"/>
        </w:rPr>
        <w:t xml:space="preserve"> Глава 4. Порядок обжалований решений, действий (бездействий) уполномоченного органа по назначению пособия и (или) его должностных лиц, Государственной корпорации и (или) ее работников по вопросам оказания государственных услуг</w:t>
      </w:r>
    </w:p>
    <w:bookmarkEnd w:id="194"/>
    <w:bookmarkStart w:name="z202" w:id="195"/>
    <w:p>
      <w:pPr>
        <w:spacing w:after="0"/>
        <w:ind w:left="0"/>
        <w:jc w:val="both"/>
      </w:pPr>
      <w:r>
        <w:rPr>
          <w:rFonts w:ascii="Times New Roman"/>
          <w:b w:val="false"/>
          <w:i w:val="false"/>
          <w:color w:val="000000"/>
          <w:sz w:val="28"/>
        </w:rPr>
        <w:t>
      54. Жалоба на решение, действий (бездействия) услугодателя по вопросам оказания государственных услуг может быть подана на имя руководителя услугодателя, уполномоченного органа, осуществляющего государственное управление и контрольные и надзорные функции в области социальной защиты населения,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95"/>
    <w:bookmarkStart w:name="z203" w:id="196"/>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196"/>
    <w:bookmarkStart w:name="z204" w:id="197"/>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97"/>
    <w:bookmarkStart w:name="z205" w:id="198"/>
    <w:p>
      <w:pPr>
        <w:spacing w:after="0"/>
        <w:ind w:left="0"/>
        <w:jc w:val="both"/>
      </w:pPr>
      <w:r>
        <w:rPr>
          <w:rFonts w:ascii="Times New Roman"/>
          <w:b w:val="false"/>
          <w:i w:val="false"/>
          <w:color w:val="000000"/>
          <w:sz w:val="28"/>
        </w:rPr>
        <w:t>
      Жалоба на действие (бездействия)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bookmarkEnd w:id="198"/>
    <w:bookmarkStart w:name="z206" w:id="199"/>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199"/>
    <w:bookmarkStart w:name="z207" w:id="200"/>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200"/>
    <w:bookmarkStart w:name="z208" w:id="201"/>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201"/>
    <w:bookmarkStart w:name="z209" w:id="202"/>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02"/>
    <w:bookmarkStart w:name="z210" w:id="203"/>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3" w:id="204"/>
    <w:p>
      <w:pPr>
        <w:spacing w:after="0"/>
        <w:ind w:left="0"/>
        <w:jc w:val="left"/>
      </w:pPr>
      <w:r>
        <w:rPr>
          <w:rFonts w:ascii="Times New Roman"/>
          <w:b/>
          <w:i w:val="false"/>
          <w:color w:val="000000"/>
        </w:rPr>
        <w:t xml:space="preserve"> Заявление для назначения единовременного государственного пособия в связи</w:t>
      </w:r>
      <w:r>
        <w:br/>
      </w:r>
      <w:r>
        <w:rPr>
          <w:rFonts w:ascii="Times New Roman"/>
          <w:b/>
          <w:i w:val="false"/>
          <w:color w:val="000000"/>
        </w:rPr>
        <w:t>с рождением ребенка и (или) ежемесячного государственного пособия по уходу</w:t>
      </w:r>
      <w:r>
        <w:br/>
      </w:r>
      <w:r>
        <w:rPr>
          <w:rFonts w:ascii="Times New Roman"/>
          <w:b/>
          <w:i w:val="false"/>
          <w:color w:val="000000"/>
        </w:rPr>
        <w:t>за ребенком по достижении им возраста полутора лет</w:t>
      </w:r>
    </w:p>
    <w:bookmarkEnd w:id="204"/>
    <w:p>
      <w:pPr>
        <w:spacing w:after="0"/>
        <w:ind w:left="0"/>
        <w:jc w:val="both"/>
      </w:pPr>
      <w:bookmarkStart w:name="z214" w:id="205"/>
      <w:r>
        <w:rPr>
          <w:rFonts w:ascii="Times New Roman"/>
          <w:b w:val="false"/>
          <w:i w:val="false"/>
          <w:color w:val="000000"/>
          <w:sz w:val="28"/>
        </w:rPr>
        <w:t>
      Республика Казахстан Департамент Комитета труда и социальной защиты</w:t>
      </w:r>
    </w:p>
    <w:bookmarkEnd w:id="205"/>
    <w:p>
      <w:pPr>
        <w:spacing w:after="0"/>
        <w:ind w:left="0"/>
        <w:jc w:val="both"/>
      </w:pPr>
      <w:r>
        <w:rPr>
          <w:rFonts w:ascii="Times New Roman"/>
          <w:b w:val="false"/>
          <w:i w:val="false"/>
          <w:color w:val="000000"/>
          <w:sz w:val="28"/>
        </w:rPr>
        <w:t>по ______________________________________________ области (городу)</w:t>
      </w:r>
    </w:p>
    <w:p>
      <w:pPr>
        <w:spacing w:after="0"/>
        <w:ind w:left="0"/>
        <w:jc w:val="both"/>
      </w:pPr>
      <w:r>
        <w:rPr>
          <w:rFonts w:ascii="Times New Roman"/>
          <w:b w:val="false"/>
          <w:i w:val="false"/>
          <w:color w:val="000000"/>
          <w:sz w:val="28"/>
        </w:rPr>
        <w:t>Код отделения: __________________________________________________</w:t>
      </w:r>
    </w:p>
    <w:p>
      <w:pPr>
        <w:spacing w:after="0"/>
        <w:ind w:left="0"/>
        <w:jc w:val="both"/>
      </w:pPr>
      <w:r>
        <w:rPr>
          <w:rFonts w:ascii="Times New Roman"/>
          <w:b w:val="false"/>
          <w:i w:val="false"/>
          <w:color w:val="000000"/>
          <w:sz w:val="28"/>
        </w:rPr>
        <w:t>Сведения о заявителе (отметить галочкой): родитель __________________</w:t>
      </w:r>
    </w:p>
    <w:p>
      <w:pPr>
        <w:spacing w:after="0"/>
        <w:ind w:left="0"/>
        <w:jc w:val="both"/>
      </w:pPr>
      <w:r>
        <w:rPr>
          <w:rFonts w:ascii="Times New Roman"/>
          <w:b w:val="false"/>
          <w:i w:val="false"/>
          <w:color w:val="000000"/>
          <w:sz w:val="28"/>
        </w:rPr>
        <w:t>опекун (попечитель) 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Дата рождения: "____" ________ ______ года.</w:t>
      </w:r>
    </w:p>
    <w:p>
      <w:pPr>
        <w:spacing w:after="0"/>
        <w:ind w:left="0"/>
        <w:jc w:val="both"/>
      </w:pPr>
      <w:r>
        <w:rPr>
          <w:rFonts w:ascii="Times New Roman"/>
          <w:b w:val="false"/>
          <w:i w:val="false"/>
          <w:color w:val="000000"/>
          <w:sz w:val="28"/>
        </w:rPr>
        <w:t>Вид документа, удостоверяющего личность: _________________________</w:t>
      </w:r>
    </w:p>
    <w:p>
      <w:pPr>
        <w:spacing w:after="0"/>
        <w:ind w:left="0"/>
        <w:jc w:val="both"/>
      </w:pPr>
      <w:r>
        <w:rPr>
          <w:rFonts w:ascii="Times New Roman"/>
          <w:b w:val="false"/>
          <w:i w:val="false"/>
          <w:color w:val="000000"/>
          <w:sz w:val="28"/>
        </w:rPr>
        <w:t>Серия документа: ______ номер документа: _______ кем выдан: ________</w:t>
      </w:r>
    </w:p>
    <w:p>
      <w:pPr>
        <w:spacing w:after="0"/>
        <w:ind w:left="0"/>
        <w:jc w:val="both"/>
      </w:pPr>
      <w:r>
        <w:rPr>
          <w:rFonts w:ascii="Times New Roman"/>
          <w:b w:val="false"/>
          <w:i w:val="false"/>
          <w:color w:val="000000"/>
          <w:sz w:val="28"/>
        </w:rPr>
        <w:t>Дата выдачи: "____" ____________ ______ год.</w:t>
      </w:r>
    </w:p>
    <w:p>
      <w:pPr>
        <w:spacing w:after="0"/>
        <w:ind w:left="0"/>
        <w:jc w:val="both"/>
      </w:pPr>
      <w:r>
        <w:rPr>
          <w:rFonts w:ascii="Times New Roman"/>
          <w:b w:val="false"/>
          <w:i w:val="false"/>
          <w:color w:val="000000"/>
          <w:sz w:val="28"/>
        </w:rPr>
        <w:t>Адрес места жительства: _________________________________________</w:t>
      </w:r>
    </w:p>
    <w:p>
      <w:pPr>
        <w:spacing w:after="0"/>
        <w:ind w:left="0"/>
        <w:jc w:val="both"/>
      </w:pPr>
      <w:r>
        <w:rPr>
          <w:rFonts w:ascii="Times New Roman"/>
          <w:b w:val="false"/>
          <w:i w:val="false"/>
          <w:color w:val="000000"/>
          <w:sz w:val="28"/>
        </w:rPr>
        <w:t>Область _________________________________ город (район) __________</w:t>
      </w:r>
    </w:p>
    <w:p>
      <w:pPr>
        <w:spacing w:after="0"/>
        <w:ind w:left="0"/>
        <w:jc w:val="both"/>
      </w:pPr>
      <w:r>
        <w:rPr>
          <w:rFonts w:ascii="Times New Roman"/>
          <w:b w:val="false"/>
          <w:i w:val="false"/>
          <w:color w:val="000000"/>
          <w:sz w:val="28"/>
        </w:rPr>
        <w:t>село: ____________ улица (микрорайон) _________ дом _____ квартира ___</w:t>
      </w:r>
    </w:p>
    <w:p>
      <w:pPr>
        <w:spacing w:after="0"/>
        <w:ind w:left="0"/>
        <w:jc w:val="both"/>
      </w:pPr>
      <w:r>
        <w:rPr>
          <w:rFonts w:ascii="Times New Roman"/>
          <w:b w:val="false"/>
          <w:i w:val="false"/>
          <w:color w:val="000000"/>
          <w:sz w:val="28"/>
        </w:rPr>
        <w:t>Сведения о ребенке, на которого назначается единовременное государственного</w:t>
      </w:r>
    </w:p>
    <w:p>
      <w:pPr>
        <w:spacing w:after="0"/>
        <w:ind w:left="0"/>
        <w:jc w:val="both"/>
      </w:pPr>
      <w:r>
        <w:rPr>
          <w:rFonts w:ascii="Times New Roman"/>
          <w:b w:val="false"/>
          <w:i w:val="false"/>
          <w:color w:val="000000"/>
          <w:sz w:val="28"/>
        </w:rPr>
        <w:t>пособие в связи с рождением ребенка и (или) ежемесячное государственное пособие</w:t>
      </w:r>
    </w:p>
    <w:p>
      <w:pPr>
        <w:spacing w:after="0"/>
        <w:ind w:left="0"/>
        <w:jc w:val="both"/>
      </w:pPr>
      <w:r>
        <w:rPr>
          <w:rFonts w:ascii="Times New Roman"/>
          <w:b w:val="false"/>
          <w:i w:val="false"/>
          <w:color w:val="000000"/>
          <w:sz w:val="28"/>
        </w:rPr>
        <w:t>по уходу за ребенком по достижении им возраста полутора лет.</w:t>
      </w:r>
    </w:p>
    <w:p>
      <w:pPr>
        <w:spacing w:after="0"/>
        <w:ind w:left="0"/>
        <w:jc w:val="both"/>
      </w:pPr>
      <w:r>
        <w:rPr>
          <w:rFonts w:ascii="Times New Roman"/>
          <w:b w:val="false"/>
          <w:i w:val="false"/>
          <w:color w:val="000000"/>
          <w:sz w:val="28"/>
        </w:rPr>
        <w:t>Индивидуальный идентификационный номер ребенка: _________________</w:t>
      </w:r>
    </w:p>
    <w:p>
      <w:pPr>
        <w:spacing w:after="0"/>
        <w:ind w:left="0"/>
        <w:jc w:val="both"/>
      </w:pPr>
      <w:r>
        <w:rPr>
          <w:rFonts w:ascii="Times New Roman"/>
          <w:b w:val="false"/>
          <w:i w:val="false"/>
          <w:color w:val="000000"/>
          <w:sz w:val="28"/>
        </w:rPr>
        <w:t>Фамилия, имя, отчество (при его наличии) ребенка: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Дата рождения ребенка: "____" ______ 20___ год.</w:t>
      </w:r>
    </w:p>
    <w:p>
      <w:pPr>
        <w:spacing w:after="0"/>
        <w:ind w:left="0"/>
        <w:jc w:val="both"/>
      </w:pPr>
      <w:r>
        <w:rPr>
          <w:rFonts w:ascii="Times New Roman"/>
          <w:b w:val="false"/>
          <w:i w:val="false"/>
          <w:color w:val="000000"/>
          <w:sz w:val="28"/>
        </w:rPr>
        <w:t>Очередность рождения ребенка: ____________</w:t>
      </w:r>
    </w:p>
    <w:p>
      <w:pPr>
        <w:spacing w:after="0"/>
        <w:ind w:left="0"/>
        <w:jc w:val="both"/>
      </w:pPr>
      <w:r>
        <w:rPr>
          <w:rFonts w:ascii="Times New Roman"/>
          <w:b w:val="false"/>
          <w:i w:val="false"/>
          <w:color w:val="000000"/>
          <w:sz w:val="28"/>
        </w:rPr>
        <w:t>Сведения о составе семьи заявителя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членов семьи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год рождения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5" w:id="206"/>
      <w:r>
        <w:rPr>
          <w:rFonts w:ascii="Times New Roman"/>
          <w:b w:val="false"/>
          <w:i w:val="false"/>
          <w:color w:val="000000"/>
          <w:sz w:val="28"/>
        </w:rPr>
        <w:t>
      Банковские реквизиты:</w:t>
      </w:r>
    </w:p>
    <w:bookmarkEnd w:id="206"/>
    <w:p>
      <w:pPr>
        <w:spacing w:after="0"/>
        <w:ind w:left="0"/>
        <w:jc w:val="both"/>
      </w:pPr>
      <w:r>
        <w:rPr>
          <w:rFonts w:ascii="Times New Roman"/>
          <w:b w:val="false"/>
          <w:i w:val="false"/>
          <w:color w:val="000000"/>
          <w:sz w:val="28"/>
        </w:rPr>
        <w:t>Наименование банка _______________________________________________</w:t>
      </w:r>
    </w:p>
    <w:p>
      <w:pPr>
        <w:spacing w:after="0"/>
        <w:ind w:left="0"/>
        <w:jc w:val="both"/>
      </w:pPr>
      <w:r>
        <w:rPr>
          <w:rFonts w:ascii="Times New Roman"/>
          <w:b w:val="false"/>
          <w:i w:val="false"/>
          <w:color w:val="000000"/>
          <w:sz w:val="28"/>
        </w:rPr>
        <w:t>Банковский счет № _________________________________________________</w:t>
      </w:r>
    </w:p>
    <w:p>
      <w:pPr>
        <w:spacing w:after="0"/>
        <w:ind w:left="0"/>
        <w:jc w:val="both"/>
      </w:pPr>
      <w:r>
        <w:rPr>
          <w:rFonts w:ascii="Times New Roman"/>
          <w:b w:val="false"/>
          <w:i w:val="false"/>
          <w:color w:val="000000"/>
          <w:sz w:val="28"/>
        </w:rPr>
        <w:t>Тип счета: текущий _________________________________________________</w:t>
      </w:r>
    </w:p>
    <w:p>
      <w:pPr>
        <w:spacing w:after="0"/>
        <w:ind w:left="0"/>
        <w:jc w:val="both"/>
      </w:pPr>
      <w:r>
        <w:rPr>
          <w:rFonts w:ascii="Times New Roman"/>
          <w:b w:val="false"/>
          <w:i w:val="false"/>
          <w:color w:val="000000"/>
          <w:sz w:val="28"/>
        </w:rPr>
        <w:t>Прошу назначить мне единовременное государственное пособие в связи с рождением</w:t>
      </w:r>
    </w:p>
    <w:p>
      <w:pPr>
        <w:spacing w:after="0"/>
        <w:ind w:left="0"/>
        <w:jc w:val="both"/>
      </w:pPr>
      <w:r>
        <w:rPr>
          <w:rFonts w:ascii="Times New Roman"/>
          <w:b w:val="false"/>
          <w:i w:val="false"/>
          <w:color w:val="000000"/>
          <w:sz w:val="28"/>
        </w:rPr>
        <w:t>ребенка и (или) ежемесячное государственное пособие по уходу за ребенком</w:t>
      </w:r>
    </w:p>
    <w:p>
      <w:pPr>
        <w:spacing w:after="0"/>
        <w:ind w:left="0"/>
        <w:jc w:val="both"/>
      </w:pPr>
      <w:r>
        <w:rPr>
          <w:rFonts w:ascii="Times New Roman"/>
          <w:b w:val="false"/>
          <w:i w:val="false"/>
          <w:color w:val="000000"/>
          <w:sz w:val="28"/>
        </w:rPr>
        <w:t>по достижении им возраста полутора лет за счет средств республиканского бюджета</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Даю согласие на сбор и обработку моих персональных данных, необходимых</w:t>
      </w:r>
    </w:p>
    <w:p>
      <w:pPr>
        <w:spacing w:after="0"/>
        <w:ind w:left="0"/>
        <w:jc w:val="both"/>
      </w:pPr>
      <w:r>
        <w:rPr>
          <w:rFonts w:ascii="Times New Roman"/>
          <w:b w:val="false"/>
          <w:i w:val="false"/>
          <w:color w:val="000000"/>
          <w:sz w:val="28"/>
        </w:rPr>
        <w:t>для назначения единовременного государственного пособия в связи с рождением</w:t>
      </w:r>
    </w:p>
    <w:p>
      <w:pPr>
        <w:spacing w:after="0"/>
        <w:ind w:left="0"/>
        <w:jc w:val="both"/>
      </w:pPr>
      <w:r>
        <w:rPr>
          <w:rFonts w:ascii="Times New Roman"/>
          <w:b w:val="false"/>
          <w:i w:val="false"/>
          <w:color w:val="000000"/>
          <w:sz w:val="28"/>
        </w:rPr>
        <w:t>ребенка и (или) ежемесячного государственного пособия по уходу за ребенком</w:t>
      </w:r>
    </w:p>
    <w:p>
      <w:pPr>
        <w:spacing w:after="0"/>
        <w:ind w:left="0"/>
        <w:jc w:val="both"/>
      </w:pPr>
      <w:r>
        <w:rPr>
          <w:rFonts w:ascii="Times New Roman"/>
          <w:b w:val="false"/>
          <w:i w:val="false"/>
          <w:color w:val="000000"/>
          <w:sz w:val="28"/>
        </w:rPr>
        <w:t>по достижении им возраста полутора лет.</w:t>
      </w:r>
    </w:p>
    <w:p>
      <w:pPr>
        <w:spacing w:after="0"/>
        <w:ind w:left="0"/>
        <w:jc w:val="both"/>
      </w:pPr>
      <w:r>
        <w:rPr>
          <w:rFonts w:ascii="Times New Roman"/>
          <w:b w:val="false"/>
          <w:i w:val="false"/>
          <w:color w:val="000000"/>
          <w:sz w:val="28"/>
        </w:rPr>
        <w:t>Даю согласие на уведомление о принятии решения о назначении</w:t>
      </w:r>
    </w:p>
    <w:p>
      <w:pPr>
        <w:spacing w:after="0"/>
        <w:ind w:left="0"/>
        <w:jc w:val="both"/>
      </w:pPr>
      <w:r>
        <w:rPr>
          <w:rFonts w:ascii="Times New Roman"/>
          <w:b w:val="false"/>
          <w:i w:val="false"/>
          <w:color w:val="000000"/>
          <w:sz w:val="28"/>
        </w:rPr>
        <w:t>(отказе в назначении) пособия путем отправления на мобильный телефон sms-оповещения.</w:t>
      </w:r>
    </w:p>
    <w:p>
      <w:pPr>
        <w:spacing w:after="0"/>
        <w:ind w:left="0"/>
        <w:jc w:val="both"/>
      </w:pPr>
      <w:r>
        <w:rPr>
          <w:rFonts w:ascii="Times New Roman"/>
          <w:b w:val="false"/>
          <w:i w:val="false"/>
          <w:color w:val="000000"/>
          <w:sz w:val="28"/>
        </w:rPr>
        <w:t>Уведомлен (а) о необходимости сообщения в течение десяти рабочих дней обо всех</w:t>
      </w:r>
    </w:p>
    <w:p>
      <w:pPr>
        <w:spacing w:after="0"/>
        <w:ind w:left="0"/>
        <w:jc w:val="both"/>
      </w:pPr>
      <w:r>
        <w:rPr>
          <w:rFonts w:ascii="Times New Roman"/>
          <w:b w:val="false"/>
          <w:i w:val="false"/>
          <w:color w:val="000000"/>
          <w:sz w:val="28"/>
        </w:rPr>
        <w:t>изменениях, влекущих прекращение выплаты пособия, а также изменения места</w:t>
      </w:r>
    </w:p>
    <w:p>
      <w:pPr>
        <w:spacing w:after="0"/>
        <w:ind w:left="0"/>
        <w:jc w:val="both"/>
      </w:pPr>
      <w:r>
        <w:rPr>
          <w:rFonts w:ascii="Times New Roman"/>
          <w:b w:val="false"/>
          <w:i w:val="false"/>
          <w:color w:val="000000"/>
          <w:sz w:val="28"/>
        </w:rPr>
        <w:t>жительства (в том числе выезд за пределы Республики Казахстан), анкетных данных,</w:t>
      </w:r>
    </w:p>
    <w:p>
      <w:pPr>
        <w:spacing w:after="0"/>
        <w:ind w:left="0"/>
        <w:jc w:val="both"/>
      </w:pPr>
      <w:r>
        <w:rPr>
          <w:rFonts w:ascii="Times New Roman"/>
          <w:b w:val="false"/>
          <w:i w:val="false"/>
          <w:color w:val="000000"/>
          <w:sz w:val="28"/>
        </w:rPr>
        <w:t>банковских реквизитов в отделение Государственной корпорации.</w:t>
      </w:r>
    </w:p>
    <w:p>
      <w:pPr>
        <w:spacing w:after="0"/>
        <w:ind w:left="0"/>
        <w:jc w:val="both"/>
      </w:pPr>
      <w:r>
        <w:rPr>
          <w:rFonts w:ascii="Times New Roman"/>
          <w:b w:val="false"/>
          <w:i w:val="false"/>
          <w:color w:val="000000"/>
          <w:sz w:val="28"/>
        </w:rPr>
        <w:t>Уведомлен (а) о возможности открытия отдельного банковского счета для зачисления</w:t>
      </w:r>
    </w:p>
    <w:p>
      <w:pPr>
        <w:spacing w:after="0"/>
        <w:ind w:left="0"/>
        <w:jc w:val="both"/>
      </w:pPr>
      <w:r>
        <w:rPr>
          <w:rFonts w:ascii="Times New Roman"/>
          <w:b w:val="false"/>
          <w:i w:val="false"/>
          <w:color w:val="000000"/>
          <w:sz w:val="28"/>
        </w:rPr>
        <w:t>пособий и (или) социальных выплат, выплачиваемых из государственного бюджета и</w:t>
      </w:r>
    </w:p>
    <w:p>
      <w:pPr>
        <w:spacing w:after="0"/>
        <w:ind w:left="0"/>
        <w:jc w:val="both"/>
      </w:pPr>
      <w:r>
        <w:rPr>
          <w:rFonts w:ascii="Times New Roman"/>
          <w:b w:val="false"/>
          <w:i w:val="false"/>
          <w:color w:val="000000"/>
          <w:sz w:val="28"/>
        </w:rPr>
        <w:t>(или) Государственного фонда социального страхования, а также о том, что на деньги,</w:t>
      </w:r>
    </w:p>
    <w:p>
      <w:pPr>
        <w:spacing w:after="0"/>
        <w:ind w:left="0"/>
        <w:jc w:val="both"/>
      </w:pPr>
      <w:r>
        <w:rPr>
          <w:rFonts w:ascii="Times New Roman"/>
          <w:b w:val="false"/>
          <w:i w:val="false"/>
          <w:color w:val="000000"/>
          <w:sz w:val="28"/>
        </w:rPr>
        <w:t>находящиеся на таком счете, не допускается обращение взыскания третьими лицами.</w:t>
      </w:r>
    </w:p>
    <w:p>
      <w:pPr>
        <w:spacing w:after="0"/>
        <w:ind w:left="0"/>
        <w:jc w:val="both"/>
      </w:pPr>
      <w:r>
        <w:rPr>
          <w:rFonts w:ascii="Times New Roman"/>
          <w:b w:val="false"/>
          <w:i w:val="false"/>
          <w:color w:val="000000"/>
          <w:sz w:val="28"/>
        </w:rPr>
        <w:t>Настоящим подтверждаю подлинность представленных в отделение Государственной</w:t>
      </w:r>
    </w:p>
    <w:p>
      <w:pPr>
        <w:spacing w:after="0"/>
        <w:ind w:left="0"/>
        <w:jc w:val="both"/>
      </w:pPr>
      <w:r>
        <w:rPr>
          <w:rFonts w:ascii="Times New Roman"/>
          <w:b w:val="false"/>
          <w:i w:val="false"/>
          <w:color w:val="000000"/>
          <w:sz w:val="28"/>
        </w:rPr>
        <w:t>корпорации документов.</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6" w:id="207"/>
      <w:r>
        <w:rPr>
          <w:rFonts w:ascii="Times New Roman"/>
          <w:b w:val="false"/>
          <w:i w:val="false"/>
          <w:color w:val="000000"/>
          <w:sz w:val="28"/>
        </w:rPr>
        <w:t>
      Контактные данные заявителя:</w:t>
      </w:r>
    </w:p>
    <w:bookmarkEnd w:id="207"/>
    <w:p>
      <w:pPr>
        <w:spacing w:after="0"/>
        <w:ind w:left="0"/>
        <w:jc w:val="both"/>
      </w:pPr>
      <w:r>
        <w:rPr>
          <w:rFonts w:ascii="Times New Roman"/>
          <w:b w:val="false"/>
          <w:i w:val="false"/>
          <w:color w:val="000000"/>
          <w:sz w:val="28"/>
        </w:rPr>
        <w:t>телефон_________ мобильный_______ адрес электронной почты _______</w:t>
      </w:r>
    </w:p>
    <w:p>
      <w:pPr>
        <w:spacing w:after="0"/>
        <w:ind w:left="0"/>
        <w:jc w:val="both"/>
      </w:pPr>
      <w:r>
        <w:rPr>
          <w:rFonts w:ascii="Times New Roman"/>
          <w:b w:val="false"/>
          <w:i w:val="false"/>
          <w:color w:val="000000"/>
          <w:sz w:val="28"/>
        </w:rPr>
        <w:t>"___" ____________ 20___год.</w:t>
      </w:r>
    </w:p>
    <w:p>
      <w:pPr>
        <w:spacing w:after="0"/>
        <w:ind w:left="0"/>
        <w:jc w:val="both"/>
      </w:pPr>
      <w:r>
        <w:rPr>
          <w:rFonts w:ascii="Times New Roman"/>
          <w:b w:val="false"/>
          <w:i w:val="false"/>
          <w:color w:val="000000"/>
          <w:sz w:val="28"/>
        </w:rPr>
        <w:t>Подпись заявителя ____________________</w:t>
      </w:r>
    </w:p>
    <w:p>
      <w:pPr>
        <w:spacing w:after="0"/>
        <w:ind w:left="0"/>
        <w:jc w:val="both"/>
      </w:pPr>
      <w:r>
        <w:rPr>
          <w:rFonts w:ascii="Times New Roman"/>
          <w:b w:val="false"/>
          <w:i w:val="false"/>
          <w:color w:val="000000"/>
          <w:sz w:val="28"/>
        </w:rPr>
        <w:t>Заявление принято "___" __________ 20___год № ____________________</w:t>
      </w:r>
    </w:p>
    <w:p>
      <w:pPr>
        <w:spacing w:after="0"/>
        <w:ind w:left="0"/>
        <w:jc w:val="both"/>
      </w:pPr>
      <w:r>
        <w:rPr>
          <w:rFonts w:ascii="Times New Roman"/>
          <w:b w:val="false"/>
          <w:i w:val="false"/>
          <w:color w:val="000000"/>
          <w:sz w:val="28"/>
        </w:rPr>
        <w:t>Фамилия, имя, отчество (при его наличии), должность и подпись лица,</w:t>
      </w:r>
    </w:p>
    <w:p>
      <w:pPr>
        <w:spacing w:after="0"/>
        <w:ind w:left="0"/>
        <w:jc w:val="both"/>
      </w:pPr>
      <w:r>
        <w:rPr>
          <w:rFonts w:ascii="Times New Roman"/>
          <w:b w:val="false"/>
          <w:i w:val="false"/>
          <w:color w:val="000000"/>
          <w:sz w:val="28"/>
        </w:rPr>
        <w:t>принявшего документы:</w:t>
      </w:r>
    </w:p>
    <w:p>
      <w:pPr>
        <w:spacing w:after="0"/>
        <w:ind w:left="0"/>
        <w:jc w:val="both"/>
      </w:pPr>
      <w:r>
        <w:rPr>
          <w:rFonts w:ascii="Times New Roman"/>
          <w:b w:val="false"/>
          <w:i w:val="false"/>
          <w:color w:val="000000"/>
          <w:sz w:val="28"/>
        </w:rPr>
        <w:t>________________________________________________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9" w:id="208"/>
    <w:p>
      <w:pPr>
        <w:spacing w:after="0"/>
        <w:ind w:left="0"/>
        <w:jc w:val="left"/>
      </w:pPr>
      <w:r>
        <w:rPr>
          <w:rFonts w:ascii="Times New Roman"/>
          <w:b/>
          <w:i w:val="false"/>
          <w:color w:val="000000"/>
        </w:rPr>
        <w:t xml:space="preserve"> Заявление на назначение единовременного государственного пособия в связи</w:t>
      </w:r>
      <w:r>
        <w:br/>
      </w:r>
      <w:r>
        <w:rPr>
          <w:rFonts w:ascii="Times New Roman"/>
          <w:b/>
          <w:i w:val="false"/>
          <w:color w:val="000000"/>
        </w:rPr>
        <w:t>с рождением ребенка и (или) ежемесячного государственного пособия по уходу</w:t>
      </w:r>
      <w:r>
        <w:br/>
      </w:r>
      <w:r>
        <w:rPr>
          <w:rFonts w:ascii="Times New Roman"/>
          <w:b/>
          <w:i w:val="false"/>
          <w:color w:val="000000"/>
        </w:rPr>
        <w:t>за ребенком по достижении им возраста полутора лет через веб-портал "электронного правительства"</w:t>
      </w:r>
    </w:p>
    <w:bookmarkEnd w:id="208"/>
    <w:p>
      <w:pPr>
        <w:spacing w:after="0"/>
        <w:ind w:left="0"/>
        <w:jc w:val="both"/>
      </w:pPr>
      <w:bookmarkStart w:name="z220" w:id="209"/>
      <w:r>
        <w:rPr>
          <w:rFonts w:ascii="Times New Roman"/>
          <w:b w:val="false"/>
          <w:i w:val="false"/>
          <w:color w:val="000000"/>
          <w:sz w:val="28"/>
        </w:rPr>
        <w:t>
      Республика Казахстан Департамент Комитета труда и социальной защиты</w:t>
      </w:r>
    </w:p>
    <w:bookmarkEnd w:id="209"/>
    <w:p>
      <w:pPr>
        <w:spacing w:after="0"/>
        <w:ind w:left="0"/>
        <w:jc w:val="both"/>
      </w:pPr>
      <w:r>
        <w:rPr>
          <w:rFonts w:ascii="Times New Roman"/>
          <w:b w:val="false"/>
          <w:i w:val="false"/>
          <w:color w:val="000000"/>
          <w:sz w:val="28"/>
        </w:rPr>
        <w:t>по ______________________________________________________ области</w:t>
      </w:r>
    </w:p>
    <w:p>
      <w:pPr>
        <w:spacing w:after="0"/>
        <w:ind w:left="0"/>
        <w:jc w:val="both"/>
      </w:pPr>
      <w:r>
        <w:rPr>
          <w:rFonts w:ascii="Times New Roman"/>
          <w:b w:val="false"/>
          <w:i w:val="false"/>
          <w:color w:val="000000"/>
          <w:sz w:val="28"/>
        </w:rPr>
        <w:t>Код отделения: __________________________________________________</w:t>
      </w:r>
    </w:p>
    <w:p>
      <w:pPr>
        <w:spacing w:after="0"/>
        <w:ind w:left="0"/>
        <w:jc w:val="both"/>
      </w:pPr>
      <w:r>
        <w:rPr>
          <w:rFonts w:ascii="Times New Roman"/>
          <w:b w:val="false"/>
          <w:i w:val="false"/>
          <w:color w:val="000000"/>
          <w:sz w:val="28"/>
        </w:rPr>
        <w:t>Сведения о заявителе (отметить галочкой):</w:t>
      </w:r>
    </w:p>
    <w:p>
      <w:pPr>
        <w:spacing w:after="0"/>
        <w:ind w:left="0"/>
        <w:jc w:val="both"/>
      </w:pPr>
      <w:r>
        <w:rPr>
          <w:rFonts w:ascii="Times New Roman"/>
          <w:b w:val="false"/>
          <w:i w:val="false"/>
          <w:color w:val="000000"/>
          <w:sz w:val="28"/>
        </w:rPr>
        <w:t>родитель _______________________________________________________</w:t>
      </w:r>
    </w:p>
    <w:p>
      <w:pPr>
        <w:spacing w:after="0"/>
        <w:ind w:left="0"/>
        <w:jc w:val="both"/>
      </w:pPr>
      <w:r>
        <w:rPr>
          <w:rFonts w:ascii="Times New Roman"/>
          <w:b w:val="false"/>
          <w:i w:val="false"/>
          <w:color w:val="000000"/>
          <w:sz w:val="28"/>
        </w:rPr>
        <w:t>опекун (попечитель)______________________________________________</w:t>
      </w:r>
    </w:p>
    <w:p>
      <w:pPr>
        <w:spacing w:after="0"/>
        <w:ind w:left="0"/>
        <w:jc w:val="both"/>
      </w:pPr>
      <w:r>
        <w:rPr>
          <w:rFonts w:ascii="Times New Roman"/>
          <w:b w:val="false"/>
          <w:i w:val="false"/>
          <w:color w:val="000000"/>
          <w:sz w:val="28"/>
        </w:rPr>
        <w:t>Фамилия, имя, отчество (при его наличии) заявителя: _________________</w:t>
      </w:r>
    </w:p>
    <w:p>
      <w:pPr>
        <w:spacing w:after="0"/>
        <w:ind w:left="0"/>
        <w:jc w:val="both"/>
      </w:pPr>
      <w:r>
        <w:rPr>
          <w:rFonts w:ascii="Times New Roman"/>
          <w:b w:val="false"/>
          <w:i w:val="false"/>
          <w:color w:val="000000"/>
          <w:sz w:val="28"/>
        </w:rPr>
        <w:t>Дата рождения: "___" _________ ____ года.</w:t>
      </w:r>
    </w:p>
    <w:p>
      <w:pPr>
        <w:spacing w:after="0"/>
        <w:ind w:left="0"/>
        <w:jc w:val="both"/>
      </w:pPr>
      <w:r>
        <w:rPr>
          <w:rFonts w:ascii="Times New Roman"/>
          <w:b w:val="false"/>
          <w:i w:val="false"/>
          <w:color w:val="000000"/>
          <w:sz w:val="28"/>
        </w:rPr>
        <w:t>Индивидуальный идентификационный номер: _______________________</w:t>
      </w:r>
    </w:p>
    <w:p>
      <w:pPr>
        <w:spacing w:after="0"/>
        <w:ind w:left="0"/>
        <w:jc w:val="both"/>
      </w:pPr>
      <w:r>
        <w:rPr>
          <w:rFonts w:ascii="Times New Roman"/>
          <w:b w:val="false"/>
          <w:i w:val="false"/>
          <w:color w:val="000000"/>
          <w:sz w:val="28"/>
        </w:rPr>
        <w:t>Прошу назначить мне единовременное государственное пособие в связи с рождением</w:t>
      </w:r>
    </w:p>
    <w:p>
      <w:pPr>
        <w:spacing w:after="0"/>
        <w:ind w:left="0"/>
        <w:jc w:val="both"/>
      </w:pPr>
      <w:r>
        <w:rPr>
          <w:rFonts w:ascii="Times New Roman"/>
          <w:b w:val="false"/>
          <w:i w:val="false"/>
          <w:color w:val="000000"/>
          <w:sz w:val="28"/>
        </w:rPr>
        <w:t>ребенка и (или) ежемесячное государственное пособие по уходу за ребенком</w:t>
      </w:r>
    </w:p>
    <w:p>
      <w:pPr>
        <w:spacing w:after="0"/>
        <w:ind w:left="0"/>
        <w:jc w:val="both"/>
      </w:pPr>
      <w:r>
        <w:rPr>
          <w:rFonts w:ascii="Times New Roman"/>
          <w:b w:val="false"/>
          <w:i w:val="false"/>
          <w:color w:val="000000"/>
          <w:sz w:val="28"/>
        </w:rPr>
        <w:t>по достижении им возраста полутора лет за счет средств республиканского бюджета.</w:t>
      </w:r>
    </w:p>
    <w:p>
      <w:pPr>
        <w:spacing w:after="0"/>
        <w:ind w:left="0"/>
        <w:jc w:val="both"/>
      </w:pPr>
      <w:r>
        <w:rPr>
          <w:rFonts w:ascii="Times New Roman"/>
          <w:b w:val="false"/>
          <w:i w:val="false"/>
          <w:color w:val="000000"/>
          <w:sz w:val="28"/>
        </w:rPr>
        <w:t>Сведения о ребенке, на которого назначается единовременное государственное</w:t>
      </w:r>
    </w:p>
    <w:p>
      <w:pPr>
        <w:spacing w:after="0"/>
        <w:ind w:left="0"/>
        <w:jc w:val="both"/>
      </w:pPr>
      <w:r>
        <w:rPr>
          <w:rFonts w:ascii="Times New Roman"/>
          <w:b w:val="false"/>
          <w:i w:val="false"/>
          <w:color w:val="000000"/>
          <w:sz w:val="28"/>
        </w:rPr>
        <w:t>в связи с рождением ребенка и (или) ежемесячное государственное пособие по уходу</w:t>
      </w:r>
    </w:p>
    <w:p>
      <w:pPr>
        <w:spacing w:after="0"/>
        <w:ind w:left="0"/>
        <w:jc w:val="both"/>
      </w:pPr>
      <w:r>
        <w:rPr>
          <w:rFonts w:ascii="Times New Roman"/>
          <w:b w:val="false"/>
          <w:i w:val="false"/>
          <w:color w:val="000000"/>
          <w:sz w:val="28"/>
        </w:rPr>
        <w:t>за ребенком по достижении им возраста полутора лет:</w:t>
      </w:r>
    </w:p>
    <w:p>
      <w:pPr>
        <w:spacing w:after="0"/>
        <w:ind w:left="0"/>
        <w:jc w:val="both"/>
      </w:pPr>
      <w:r>
        <w:rPr>
          <w:rFonts w:ascii="Times New Roman"/>
          <w:b w:val="false"/>
          <w:i w:val="false"/>
          <w:color w:val="000000"/>
          <w:sz w:val="28"/>
        </w:rPr>
        <w:t>фамилия, имя, отчество (при его наличии) и дата рождения: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ребенка: ___________________</w:t>
      </w:r>
    </w:p>
    <w:p>
      <w:pPr>
        <w:spacing w:after="0"/>
        <w:ind w:left="0"/>
        <w:jc w:val="both"/>
      </w:pPr>
      <w:r>
        <w:rPr>
          <w:rFonts w:ascii="Times New Roman"/>
          <w:b w:val="false"/>
          <w:i w:val="false"/>
          <w:color w:val="000000"/>
          <w:sz w:val="28"/>
        </w:rPr>
        <w:t>Очередность рождения ребенка: ________</w:t>
      </w:r>
    </w:p>
    <w:p>
      <w:pPr>
        <w:spacing w:after="0"/>
        <w:ind w:left="0"/>
        <w:jc w:val="both"/>
      </w:pPr>
      <w:r>
        <w:rPr>
          <w:rFonts w:ascii="Times New Roman"/>
          <w:b w:val="false"/>
          <w:i w:val="false"/>
          <w:color w:val="000000"/>
          <w:sz w:val="28"/>
        </w:rPr>
        <w:t>Сведения о составе семьи заявителя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членов семьи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год рождения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1" w:id="210"/>
      <w:r>
        <w:rPr>
          <w:rFonts w:ascii="Times New Roman"/>
          <w:b w:val="false"/>
          <w:i w:val="false"/>
          <w:color w:val="000000"/>
          <w:sz w:val="28"/>
        </w:rPr>
        <w:t>
      Подтверждение госорганов: Данные из информационной системы</w:t>
      </w:r>
    </w:p>
    <w:bookmarkEnd w:id="210"/>
    <w:p>
      <w:pPr>
        <w:spacing w:after="0"/>
        <w:ind w:left="0"/>
        <w:jc w:val="both"/>
      </w:pPr>
      <w:r>
        <w:rPr>
          <w:rFonts w:ascii="Times New Roman"/>
          <w:b w:val="false"/>
          <w:i w:val="false"/>
          <w:color w:val="000000"/>
          <w:sz w:val="28"/>
        </w:rPr>
        <w:t>"Государственная база данных физических лиц"</w:t>
      </w:r>
    </w:p>
    <w:p>
      <w:pPr>
        <w:spacing w:after="0"/>
        <w:ind w:left="0"/>
        <w:jc w:val="both"/>
      </w:pPr>
      <w:r>
        <w:rPr>
          <w:rFonts w:ascii="Times New Roman"/>
          <w:b w:val="false"/>
          <w:i w:val="false"/>
          <w:color w:val="000000"/>
          <w:sz w:val="28"/>
        </w:rPr>
        <w:t>Сведения о заявителе:</w:t>
      </w:r>
    </w:p>
    <w:p>
      <w:pPr>
        <w:spacing w:after="0"/>
        <w:ind w:left="0"/>
        <w:jc w:val="both"/>
      </w:pPr>
      <w:r>
        <w:rPr>
          <w:rFonts w:ascii="Times New Roman"/>
          <w:b w:val="false"/>
          <w:i w:val="false"/>
          <w:color w:val="000000"/>
          <w:sz w:val="28"/>
        </w:rPr>
        <w:t>Вид документа, удостоверяющего личность: __________________________</w:t>
      </w:r>
    </w:p>
    <w:p>
      <w:pPr>
        <w:spacing w:after="0"/>
        <w:ind w:left="0"/>
        <w:jc w:val="both"/>
      </w:pPr>
      <w:r>
        <w:rPr>
          <w:rFonts w:ascii="Times New Roman"/>
          <w:b w:val="false"/>
          <w:i w:val="false"/>
          <w:color w:val="000000"/>
          <w:sz w:val="28"/>
        </w:rPr>
        <w:t>Серия документа: _____________________</w:t>
      </w:r>
    </w:p>
    <w:p>
      <w:pPr>
        <w:spacing w:after="0"/>
        <w:ind w:left="0"/>
        <w:jc w:val="both"/>
      </w:pPr>
      <w:r>
        <w:rPr>
          <w:rFonts w:ascii="Times New Roman"/>
          <w:b w:val="false"/>
          <w:i w:val="false"/>
          <w:color w:val="000000"/>
          <w:sz w:val="28"/>
        </w:rPr>
        <w:t>Номер документа: _______________ Кем выдан: __________________________</w:t>
      </w:r>
    </w:p>
    <w:p>
      <w:pPr>
        <w:spacing w:after="0"/>
        <w:ind w:left="0"/>
        <w:jc w:val="both"/>
      </w:pPr>
      <w:r>
        <w:rPr>
          <w:rFonts w:ascii="Times New Roman"/>
          <w:b w:val="false"/>
          <w:i w:val="false"/>
          <w:color w:val="000000"/>
          <w:sz w:val="28"/>
        </w:rPr>
        <w:t>Дата выдачи: "___" __________ _____ года.</w:t>
      </w:r>
    </w:p>
    <w:p>
      <w:pPr>
        <w:spacing w:after="0"/>
        <w:ind w:left="0"/>
        <w:jc w:val="both"/>
      </w:pPr>
      <w:r>
        <w:rPr>
          <w:rFonts w:ascii="Times New Roman"/>
          <w:b w:val="false"/>
          <w:i w:val="false"/>
          <w:color w:val="000000"/>
          <w:sz w:val="28"/>
        </w:rPr>
        <w:t>Адрес постоянного места жительства:</w:t>
      </w:r>
    </w:p>
    <w:p>
      <w:pPr>
        <w:spacing w:after="0"/>
        <w:ind w:left="0"/>
        <w:jc w:val="both"/>
      </w:pPr>
      <w:r>
        <w:rPr>
          <w:rFonts w:ascii="Times New Roman"/>
          <w:b w:val="false"/>
          <w:i w:val="false"/>
          <w:color w:val="000000"/>
          <w:sz w:val="28"/>
        </w:rPr>
        <w:t>Область __________город (район) ___________________ село: ______________</w:t>
      </w:r>
    </w:p>
    <w:p>
      <w:pPr>
        <w:spacing w:after="0"/>
        <w:ind w:left="0"/>
        <w:jc w:val="both"/>
      </w:pPr>
      <w:r>
        <w:rPr>
          <w:rFonts w:ascii="Times New Roman"/>
          <w:b w:val="false"/>
          <w:i w:val="false"/>
          <w:color w:val="000000"/>
          <w:sz w:val="28"/>
        </w:rPr>
        <w:t>улица (микрорайон) ______________ дом _________ квартира _______________</w:t>
      </w:r>
    </w:p>
    <w:p>
      <w:pPr>
        <w:spacing w:after="0"/>
        <w:ind w:left="0"/>
        <w:jc w:val="both"/>
      </w:pPr>
      <w:r>
        <w:rPr>
          <w:rFonts w:ascii="Times New Roman"/>
          <w:b w:val="false"/>
          <w:i w:val="false"/>
          <w:color w:val="000000"/>
          <w:sz w:val="28"/>
        </w:rPr>
        <w:t>Данные членов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(микрорайон)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Квартира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2" w:id="211"/>
      <w:r>
        <w:rPr>
          <w:rFonts w:ascii="Times New Roman"/>
          <w:b w:val="false"/>
          <w:i w:val="false"/>
          <w:color w:val="000000"/>
          <w:sz w:val="28"/>
        </w:rPr>
        <w:t>
      Данные из информационных систем</w:t>
      </w:r>
    </w:p>
    <w:bookmarkEnd w:id="211"/>
    <w:p>
      <w:pPr>
        <w:spacing w:after="0"/>
        <w:ind w:left="0"/>
        <w:jc w:val="both"/>
      </w:pPr>
      <w:r>
        <w:rPr>
          <w:rFonts w:ascii="Times New Roman"/>
          <w:b w:val="false"/>
          <w:i w:val="false"/>
          <w:color w:val="000000"/>
          <w:sz w:val="28"/>
        </w:rPr>
        <w:t>Сведения о детях, входящих в состав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регистрации рождения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рождения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смерти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матери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отца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3" w:id="212"/>
      <w:r>
        <w:rPr>
          <w:rFonts w:ascii="Times New Roman"/>
          <w:b w:val="false"/>
          <w:i w:val="false"/>
          <w:color w:val="000000"/>
          <w:sz w:val="28"/>
        </w:rPr>
        <w:t>
      примечание: в сведениях о детях предоставить данные на всех детей входящих</w:t>
      </w:r>
    </w:p>
    <w:bookmarkEnd w:id="212"/>
    <w:p>
      <w:pPr>
        <w:spacing w:after="0"/>
        <w:ind w:left="0"/>
        <w:jc w:val="both"/>
      </w:pPr>
      <w:r>
        <w:rPr>
          <w:rFonts w:ascii="Times New Roman"/>
          <w:b w:val="false"/>
          <w:i w:val="false"/>
          <w:color w:val="000000"/>
          <w:sz w:val="28"/>
        </w:rPr>
        <w:t>в состав семьи заявителя и на кого назначается пособие.</w:t>
      </w:r>
    </w:p>
    <w:p>
      <w:pPr>
        <w:spacing w:after="0"/>
        <w:ind w:left="0"/>
        <w:jc w:val="both"/>
      </w:pPr>
      <w:r>
        <w:rPr>
          <w:rFonts w:ascii="Times New Roman"/>
          <w:b w:val="false"/>
          <w:i w:val="false"/>
          <w:color w:val="000000"/>
          <w:sz w:val="28"/>
        </w:rPr>
        <w:t>Сведения о заключении брака (супружества):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вступивших в брак (супружества)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заключения брака (супружества) присвоены фамилии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 w:id="213"/>
    <w:p>
      <w:pPr>
        <w:spacing w:after="0"/>
        <w:ind w:left="0"/>
        <w:jc w:val="both"/>
      </w:pPr>
      <w:r>
        <w:rPr>
          <w:rFonts w:ascii="Times New Roman"/>
          <w:b w:val="false"/>
          <w:i w:val="false"/>
          <w:color w:val="000000"/>
          <w:sz w:val="28"/>
        </w:rPr>
        <w:t>
      продолжение таблицы</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свидетельство о заключении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о заключении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Свидетельства о заключении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свидетельства о браке (супружества)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5" w:id="214"/>
    <w:p>
      <w:pPr>
        <w:spacing w:after="0"/>
        <w:ind w:left="0"/>
        <w:jc w:val="both"/>
      </w:pPr>
      <w:r>
        <w:rPr>
          <w:rFonts w:ascii="Times New Roman"/>
          <w:b w:val="false"/>
          <w:i w:val="false"/>
          <w:color w:val="000000"/>
          <w:sz w:val="28"/>
        </w:rPr>
        <w:t>
      Сведения о расторжении брака (супружества):</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расторгающих в брак (супружества)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расторжения брака (супружества) присвоены фамилии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 w:id="215"/>
    <w:p>
      <w:pPr>
        <w:spacing w:after="0"/>
        <w:ind w:left="0"/>
        <w:jc w:val="both"/>
      </w:pPr>
      <w:r>
        <w:rPr>
          <w:rFonts w:ascii="Times New Roman"/>
          <w:b w:val="false"/>
          <w:i w:val="false"/>
          <w:color w:val="000000"/>
          <w:sz w:val="28"/>
        </w:rPr>
        <w:t>
      продолжение таблицы</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свидетельство о расторжении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о расторжении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свидетельства о расторжении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свидетельства о расторжении брака (супружества)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 w:id="216"/>
    <w:p>
      <w:pPr>
        <w:spacing w:after="0"/>
        <w:ind w:left="0"/>
        <w:jc w:val="both"/>
      </w:pPr>
      <w:r>
        <w:rPr>
          <w:rFonts w:ascii="Times New Roman"/>
          <w:b w:val="false"/>
          <w:i w:val="false"/>
          <w:color w:val="000000"/>
          <w:sz w:val="28"/>
        </w:rPr>
        <w:t>
      Сведения об опекунстве/попечительстве над заявителем/иждивенцем</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решения об опекунстве/ попечительстве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решение об опекунстве/ попечительстве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дата рождения опекуна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опекаемого/ иждивенца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опекаемого/ иждивенца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 w:id="217"/>
    <w:p>
      <w:pPr>
        <w:spacing w:after="0"/>
        <w:ind w:left="0"/>
        <w:jc w:val="both"/>
      </w:pPr>
      <w:r>
        <w:rPr>
          <w:rFonts w:ascii="Times New Roman"/>
          <w:b w:val="false"/>
          <w:i w:val="false"/>
          <w:color w:val="000000"/>
          <w:sz w:val="28"/>
        </w:rPr>
        <w:t>
      Сведения об усыновлении (удочерении) из информационных систем</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заявителя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усыновленного/ удочеренного ребенка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усыновленного/ удочеренного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выдавшего документ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решения в законную силу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9" w:id="218"/>
      <w:r>
        <w:rPr>
          <w:rFonts w:ascii="Times New Roman"/>
          <w:b w:val="false"/>
          <w:i w:val="false"/>
          <w:color w:val="000000"/>
          <w:sz w:val="28"/>
        </w:rPr>
        <w:t>
      Банковские реквизиты:</w:t>
      </w:r>
    </w:p>
    <w:bookmarkEnd w:id="218"/>
    <w:p>
      <w:pPr>
        <w:spacing w:after="0"/>
        <w:ind w:left="0"/>
        <w:jc w:val="both"/>
      </w:pPr>
      <w:r>
        <w:rPr>
          <w:rFonts w:ascii="Times New Roman"/>
          <w:b w:val="false"/>
          <w:i w:val="false"/>
          <w:color w:val="000000"/>
          <w:sz w:val="28"/>
        </w:rPr>
        <w:t>Наименование банка ______________________________________________</w:t>
      </w:r>
    </w:p>
    <w:p>
      <w:pPr>
        <w:spacing w:after="0"/>
        <w:ind w:left="0"/>
        <w:jc w:val="both"/>
      </w:pPr>
      <w:r>
        <w:rPr>
          <w:rFonts w:ascii="Times New Roman"/>
          <w:b w:val="false"/>
          <w:i w:val="false"/>
          <w:color w:val="000000"/>
          <w:sz w:val="28"/>
        </w:rPr>
        <w:t>Банковский счет № _______________________________________________</w:t>
      </w:r>
    </w:p>
    <w:p>
      <w:pPr>
        <w:spacing w:after="0"/>
        <w:ind w:left="0"/>
        <w:jc w:val="both"/>
      </w:pPr>
      <w:r>
        <w:rPr>
          <w:rFonts w:ascii="Times New Roman"/>
          <w:b w:val="false"/>
          <w:i w:val="false"/>
          <w:color w:val="000000"/>
          <w:sz w:val="28"/>
        </w:rPr>
        <w:t>Тип счета: текущий _______________________________________________</w:t>
      </w:r>
    </w:p>
    <w:p>
      <w:pPr>
        <w:spacing w:after="0"/>
        <w:ind w:left="0"/>
        <w:jc w:val="both"/>
      </w:pPr>
      <w:r>
        <w:rPr>
          <w:rFonts w:ascii="Times New Roman"/>
          <w:b w:val="false"/>
          <w:i w:val="false"/>
          <w:color w:val="000000"/>
          <w:sz w:val="28"/>
        </w:rPr>
        <w:t>Реквизиты банков второго уровня:</w:t>
      </w:r>
    </w:p>
    <w:p>
      <w:pPr>
        <w:spacing w:after="0"/>
        <w:ind w:left="0"/>
        <w:jc w:val="both"/>
      </w:pPr>
      <w:r>
        <w:rPr>
          <w:rFonts w:ascii="Times New Roman"/>
          <w:b w:val="false"/>
          <w:i w:val="false"/>
          <w:color w:val="000000"/>
          <w:sz w:val="28"/>
        </w:rPr>
        <w:t>Банковский идентификационный код ________________________________</w:t>
      </w:r>
    </w:p>
    <w:p>
      <w:pPr>
        <w:spacing w:after="0"/>
        <w:ind w:left="0"/>
        <w:jc w:val="both"/>
      </w:pPr>
      <w:r>
        <w:rPr>
          <w:rFonts w:ascii="Times New Roman"/>
          <w:b w:val="false"/>
          <w:i w:val="false"/>
          <w:color w:val="000000"/>
          <w:sz w:val="28"/>
        </w:rPr>
        <w:t>Индивидуальный идентификационный код ___________________________</w:t>
      </w:r>
    </w:p>
    <w:p>
      <w:pPr>
        <w:spacing w:after="0"/>
        <w:ind w:left="0"/>
        <w:jc w:val="both"/>
      </w:pPr>
      <w:r>
        <w:rPr>
          <w:rFonts w:ascii="Times New Roman"/>
          <w:b w:val="false"/>
          <w:i w:val="false"/>
          <w:color w:val="000000"/>
          <w:sz w:val="28"/>
        </w:rPr>
        <w:t>Бизнес-идентификационный номер __________________________________</w:t>
      </w:r>
    </w:p>
    <w:p>
      <w:pPr>
        <w:spacing w:after="0"/>
        <w:ind w:left="0"/>
        <w:jc w:val="both"/>
      </w:pPr>
      <w:r>
        <w:rPr>
          <w:rFonts w:ascii="Times New Roman"/>
          <w:b w:val="false"/>
          <w:i w:val="false"/>
          <w:color w:val="000000"/>
          <w:sz w:val="28"/>
        </w:rPr>
        <w:t>Контактные данные заявителя:</w:t>
      </w:r>
    </w:p>
    <w:p>
      <w:pPr>
        <w:spacing w:after="0"/>
        <w:ind w:left="0"/>
        <w:jc w:val="both"/>
      </w:pPr>
      <w:r>
        <w:rPr>
          <w:rFonts w:ascii="Times New Roman"/>
          <w:b w:val="false"/>
          <w:i w:val="false"/>
          <w:color w:val="000000"/>
          <w:sz w:val="28"/>
        </w:rPr>
        <w:t>Телефон ______________ мобильный _____________</w:t>
      </w:r>
    </w:p>
    <w:p>
      <w:pPr>
        <w:spacing w:after="0"/>
        <w:ind w:left="0"/>
        <w:jc w:val="both"/>
      </w:pPr>
      <w:r>
        <w:rPr>
          <w:rFonts w:ascii="Times New Roman"/>
          <w:b w:val="false"/>
          <w:i w:val="false"/>
          <w:color w:val="000000"/>
          <w:sz w:val="28"/>
        </w:rPr>
        <w:t>E-mail _________________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Настоящим подтверждаю достоверность предоставленных данных.</w:t>
      </w:r>
    </w:p>
    <w:p>
      <w:pPr>
        <w:spacing w:after="0"/>
        <w:ind w:left="0"/>
        <w:jc w:val="both"/>
      </w:pPr>
      <w:r>
        <w:rPr>
          <w:rFonts w:ascii="Times New Roman"/>
          <w:b w:val="false"/>
          <w:i w:val="false"/>
          <w:color w:val="000000"/>
          <w:sz w:val="28"/>
        </w:rPr>
        <w:t>Обо всех изменениях, влекущих изменения/прекращения размера выплачиваемого</w:t>
      </w:r>
    </w:p>
    <w:p>
      <w:pPr>
        <w:spacing w:after="0"/>
        <w:ind w:left="0"/>
        <w:jc w:val="both"/>
      </w:pPr>
      <w:r>
        <w:rPr>
          <w:rFonts w:ascii="Times New Roman"/>
          <w:b w:val="false"/>
          <w:i w:val="false"/>
          <w:color w:val="000000"/>
          <w:sz w:val="28"/>
        </w:rPr>
        <w:t>пособия, а также об изменении местожительства (в том числе выезд за пределы</w:t>
      </w:r>
    </w:p>
    <w:p>
      <w:pPr>
        <w:spacing w:after="0"/>
        <w:ind w:left="0"/>
        <w:jc w:val="both"/>
      </w:pPr>
      <w:r>
        <w:rPr>
          <w:rFonts w:ascii="Times New Roman"/>
          <w:b w:val="false"/>
          <w:i w:val="false"/>
          <w:color w:val="000000"/>
          <w:sz w:val="28"/>
        </w:rPr>
        <w:t>Республики Казахстан), анкетных данных, банковских реквизитов обязуюсь сообщить</w:t>
      </w:r>
    </w:p>
    <w:p>
      <w:pPr>
        <w:spacing w:after="0"/>
        <w:ind w:left="0"/>
        <w:jc w:val="both"/>
      </w:pPr>
      <w:r>
        <w:rPr>
          <w:rFonts w:ascii="Times New Roman"/>
          <w:b w:val="false"/>
          <w:i w:val="false"/>
          <w:color w:val="000000"/>
          <w:sz w:val="28"/>
        </w:rPr>
        <w:t>в отделение Государственной корпорации в течение десяти рабочих дней.</w:t>
      </w:r>
    </w:p>
    <w:p>
      <w:pPr>
        <w:spacing w:after="0"/>
        <w:ind w:left="0"/>
        <w:jc w:val="both"/>
      </w:pPr>
      <w:r>
        <w:rPr>
          <w:rFonts w:ascii="Times New Roman"/>
          <w:b w:val="false"/>
          <w:i w:val="false"/>
          <w:color w:val="000000"/>
          <w:sz w:val="28"/>
        </w:rPr>
        <w:t>Уведомлен (а) о возможности открытия отдельного банковского для зачисления</w:t>
      </w:r>
    </w:p>
    <w:p>
      <w:pPr>
        <w:spacing w:after="0"/>
        <w:ind w:left="0"/>
        <w:jc w:val="both"/>
      </w:pPr>
      <w:r>
        <w:rPr>
          <w:rFonts w:ascii="Times New Roman"/>
          <w:b w:val="false"/>
          <w:i w:val="false"/>
          <w:color w:val="000000"/>
          <w:sz w:val="28"/>
        </w:rPr>
        <w:t>пособий и (или) социальных выплат, выплачиваемых из государственного бюджета</w:t>
      </w:r>
    </w:p>
    <w:p>
      <w:pPr>
        <w:spacing w:after="0"/>
        <w:ind w:left="0"/>
        <w:jc w:val="both"/>
      </w:pPr>
      <w:r>
        <w:rPr>
          <w:rFonts w:ascii="Times New Roman"/>
          <w:b w:val="false"/>
          <w:i w:val="false"/>
          <w:color w:val="000000"/>
          <w:sz w:val="28"/>
        </w:rPr>
        <w:t>и (или) Государственного фонда социального страхования, а также о том,</w:t>
      </w:r>
    </w:p>
    <w:p>
      <w:pPr>
        <w:spacing w:after="0"/>
        <w:ind w:left="0"/>
        <w:jc w:val="both"/>
      </w:pPr>
      <w:r>
        <w:rPr>
          <w:rFonts w:ascii="Times New Roman"/>
          <w:b w:val="false"/>
          <w:i w:val="false"/>
          <w:color w:val="000000"/>
          <w:sz w:val="28"/>
        </w:rPr>
        <w:t>что на деньги, находящиеся на таком счете, не допускается обращение взыскания</w:t>
      </w:r>
    </w:p>
    <w:p>
      <w:pPr>
        <w:spacing w:after="0"/>
        <w:ind w:left="0"/>
        <w:jc w:val="both"/>
      </w:pPr>
      <w:r>
        <w:rPr>
          <w:rFonts w:ascii="Times New Roman"/>
          <w:b w:val="false"/>
          <w:i w:val="false"/>
          <w:color w:val="000000"/>
          <w:sz w:val="28"/>
        </w:rPr>
        <w:t>третьими лицами.</w:t>
      </w:r>
    </w:p>
    <w:p>
      <w:pPr>
        <w:spacing w:after="0"/>
        <w:ind w:left="0"/>
        <w:jc w:val="both"/>
      </w:pPr>
      <w:r>
        <w:rPr>
          <w:rFonts w:ascii="Times New Roman"/>
          <w:b w:val="false"/>
          <w:i w:val="false"/>
          <w:color w:val="000000"/>
          <w:sz w:val="28"/>
        </w:rPr>
        <w:t>Электронная цифровая подпись заявителя __________________________</w:t>
      </w:r>
    </w:p>
    <w:p>
      <w:pPr>
        <w:spacing w:after="0"/>
        <w:ind w:left="0"/>
        <w:jc w:val="both"/>
      </w:pPr>
      <w:r>
        <w:rPr>
          <w:rFonts w:ascii="Times New Roman"/>
          <w:b w:val="false"/>
          <w:i w:val="false"/>
          <w:color w:val="000000"/>
          <w:sz w:val="28"/>
        </w:rPr>
        <w:t>Дата и время подписания заявления:</w:t>
      </w:r>
    </w:p>
    <w:p>
      <w:pPr>
        <w:spacing w:after="0"/>
        <w:ind w:left="0"/>
        <w:jc w:val="both"/>
      </w:pPr>
      <w:r>
        <w:rPr>
          <w:rFonts w:ascii="Times New Roman"/>
          <w:b w:val="false"/>
          <w:i w:val="false"/>
          <w:color w:val="000000"/>
          <w:sz w:val="28"/>
        </w:rPr>
        <w:t>____ .___. _____ год __ часов __ минут__ секунд</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bl>
    <w:bookmarkStart w:name="z231" w:id="219"/>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"Назначение пособий на рождение ребенка и по уходу за ребенком"</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Министерства труда и социальной защиты населения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p>
            <w:pPr>
              <w:spacing w:after="20"/>
              <w:ind w:left="20"/>
              <w:jc w:val="both"/>
            </w:pPr>
            <w:r>
              <w:rPr>
                <w:rFonts w:ascii="Times New Roman"/>
                <w:b w:val="false"/>
                <w:i w:val="false"/>
                <w:color w:val="000000"/>
                <w:sz w:val="20"/>
              </w:rPr>
              <w:t>
3) абонентское устройство сотовой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p>
            <w:pPr>
              <w:spacing w:after="20"/>
              <w:ind w:left="20"/>
              <w:jc w:val="both"/>
            </w:pPr>
            <w:r>
              <w:rPr>
                <w:rFonts w:ascii="Times New Roman"/>
                <w:b w:val="false"/>
                <w:i w:val="false"/>
                <w:color w:val="000000"/>
                <w:sz w:val="20"/>
              </w:rPr>
              <w:t>
1) при обращении на портал, в Государственную корпорацию или через проактивную услугу – с момента регистрации пакета документов в Государственной корпорации – 7 (семь) рабочих дней.</w:t>
            </w:r>
          </w:p>
          <w:p>
            <w:pPr>
              <w:spacing w:after="20"/>
              <w:ind w:left="20"/>
              <w:jc w:val="both"/>
            </w:pPr>
            <w:r>
              <w:rPr>
                <w:rFonts w:ascii="Times New Roman"/>
                <w:b w:val="false"/>
                <w:i w:val="false"/>
                <w:color w:val="000000"/>
                <w:sz w:val="20"/>
              </w:rPr>
              <w:t>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Срок оказания государственной услуги продлевается в случаях необходимости дооформления материалов дела по мере необходимости для дополнения недостающего (их) документа (-ов) – на срок 30 (тридцать) календарных дней, при этом, если документы дооформлены, государственная услуга оказывается в течение 7 (семи) рабочих дней со дня предоставления дополнительного (-ых) документа (-ов) в Государственную корпорацию.</w:t>
            </w:r>
          </w:p>
          <w:p>
            <w:pPr>
              <w:spacing w:after="20"/>
              <w:ind w:left="20"/>
              <w:jc w:val="both"/>
            </w:pPr>
            <w:r>
              <w:rPr>
                <w:rFonts w:ascii="Times New Roman"/>
                <w:b w:val="false"/>
                <w:i w:val="false"/>
                <w:color w:val="000000"/>
                <w:sz w:val="20"/>
              </w:rPr>
              <w:t>
Государственная корпорация уведомляет заявителя о необходимости представления дополнительных документов в течение 5 (пяти)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 бумажная/ проактивная/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назначении пособия.</w:t>
            </w:r>
          </w:p>
          <w:p>
            <w:pPr>
              <w:spacing w:after="20"/>
              <w:ind w:left="20"/>
              <w:jc w:val="both"/>
            </w:pPr>
            <w:r>
              <w:rPr>
                <w:rFonts w:ascii="Times New Roman"/>
                <w:b w:val="false"/>
                <w:i w:val="false"/>
                <w:color w:val="000000"/>
                <w:sz w:val="20"/>
              </w:rPr>
              <w:t>
На портале уведомление о назначении пособий, а также информация о назначении пособий направляется в "личный кабинет" услугополучателя в форме электронного документа, удостоверенного ЭЦП уполномоченного лица услугодателя.</w:t>
            </w:r>
          </w:p>
          <w:p>
            <w:pPr>
              <w:spacing w:after="20"/>
              <w:ind w:left="20"/>
              <w:jc w:val="both"/>
            </w:pPr>
            <w:r>
              <w:rPr>
                <w:rFonts w:ascii="Times New Roman"/>
                <w:b w:val="false"/>
                <w:i w:val="false"/>
                <w:color w:val="000000"/>
                <w:sz w:val="20"/>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pPr>
              <w:spacing w:after="20"/>
              <w:ind w:left="20"/>
              <w:jc w:val="both"/>
            </w:pPr>
            <w:r>
              <w:rPr>
                <w:rFonts w:ascii="Times New Roman"/>
                <w:b w:val="false"/>
                <w:i w:val="false"/>
                <w:color w:val="000000"/>
                <w:sz w:val="20"/>
              </w:rPr>
              <w:t>
В случае оказания услуги через проактивную услугу результат оказания услуги предоставляется посредством sms-оповещения на мобильный телефон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пятницу включительно с 9.00 до 18.30 часов, с перерывом на обед с 13.00 до 14.30 часов, кроме выходных и праздничных дней согласно Трудовому кодексу Республики Казахстан.</w:t>
            </w:r>
          </w:p>
          <w:p>
            <w:pPr>
              <w:spacing w:after="20"/>
              <w:ind w:left="20"/>
              <w:jc w:val="both"/>
            </w:pPr>
            <w:r>
              <w:rPr>
                <w:rFonts w:ascii="Times New Roman"/>
                <w:b w:val="false"/>
                <w:i w:val="false"/>
                <w:color w:val="000000"/>
                <w:sz w:val="20"/>
              </w:rPr>
              <w:t>
График приема заявления и выдачи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2)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xml:space="preserve">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Министерство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обращении для оказания государственной услуги в Государственную корпорацию услугополучатель (или его представитель по доверенности, удостоверенной нотариусом или должностным лицом, совершающим нотариальные действия) предоставляет заявление для назначения единовременного государственного пособия в связи </w:t>
            </w:r>
          </w:p>
          <w:p>
            <w:pPr>
              <w:spacing w:after="20"/>
              <w:ind w:left="20"/>
              <w:jc w:val="both"/>
            </w:pPr>
            <w:r>
              <w:rPr>
                <w:rFonts w:ascii="Times New Roman"/>
                <w:b w:val="false"/>
                <w:i w:val="false"/>
                <w:color w:val="000000"/>
                <w:sz w:val="20"/>
              </w:rPr>
              <w:t xml:space="preserve">
с рождением ребенка и (или) ежемесячного государственного пособия по уходу за ребенком по достижении им возраста полутора лет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 и следующие документы:</w:t>
            </w:r>
          </w:p>
          <w:p>
            <w:pPr>
              <w:spacing w:after="20"/>
              <w:ind w:left="20"/>
              <w:jc w:val="both"/>
            </w:pPr>
            <w:r>
              <w:rPr>
                <w:rFonts w:ascii="Times New Roman"/>
                <w:b w:val="false"/>
                <w:i w:val="false"/>
                <w:color w:val="000000"/>
                <w:sz w:val="20"/>
              </w:rPr>
              <w:t>
1) документ, удостоверяющий личность заявителя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В случае обращения за назначением пособий на рождение и по уходу лиц, имеющих статус кандаса, предоставляется удостоверение кандаса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2) свидетельство (свидетельства) о рождении ребенка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в случае расхождения данных заявителя с данными в свидетельстве о рождении ребенка – свидетельство о заключении, расторжении брака (супружества)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в случае установления опеки (попечительства) над ребенком или усыновления (удочерения) – документ, подтверждающий установление опеки (попечительства) над ребенком или сведения об усыновлении (удочерении) из актовой записи о рождении;</w:t>
            </w:r>
          </w:p>
          <w:p>
            <w:pPr>
              <w:spacing w:after="20"/>
              <w:ind w:left="20"/>
              <w:jc w:val="both"/>
            </w:pPr>
            <w:r>
              <w:rPr>
                <w:rFonts w:ascii="Times New Roman"/>
                <w:b w:val="false"/>
                <w:i w:val="false"/>
                <w:color w:val="000000"/>
                <w:sz w:val="20"/>
              </w:rPr>
              <w:t>
в случае подачи заявления и необходимых документов третьими лицами – доверенность, удостоверенный нотариусом или должностным лицом, совершающим нотариальные действия.</w:t>
            </w:r>
          </w:p>
          <w:p>
            <w:pPr>
              <w:spacing w:after="20"/>
              <w:ind w:left="20"/>
              <w:jc w:val="both"/>
            </w:pPr>
            <w:r>
              <w:rPr>
                <w:rFonts w:ascii="Times New Roman"/>
                <w:b w:val="false"/>
                <w:i w:val="false"/>
                <w:color w:val="000000"/>
                <w:sz w:val="20"/>
              </w:rPr>
              <w:t xml:space="preserve">
Для назначения пособий на рождение и по уходу представление свидетельства о рождении ребенка (детей) либо справки, содержащей сведения из записей актов гражданского состояния о рождении, свидетельства о заключении, расторжении брака (супружества), за исключением сведений о заключении брака (супружества), зарегистрированных за пределами Республики Казахстан, а также документа, подтверждающего установление опеки (попечительства) над ребенком или сведении об усыновлении (удочерении) из актовой записи о рождении, сведения о номере банковского счета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w:t>
            </w:r>
            <w:r>
              <w:rPr>
                <w:rFonts w:ascii="Times New Roman"/>
                <w:b w:val="false"/>
                <w:i w:val="false"/>
                <w:color w:val="000000"/>
                <w:sz w:val="20"/>
              </w:rPr>
              <w:t>приложению 4</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xml:space="preserve">
для назначения пособия – заявление на назначение единовременного пособия на рождение ребенка и (или) пособия по уходу через портал электронного правительства в форме электронного документа, удостоверенного ЭЦП услугополучателя,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для получения информации о назначении пособия – запрос в форме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через проактивную услугу:</w:t>
            </w:r>
          </w:p>
          <w:p>
            <w:pPr>
              <w:spacing w:after="20"/>
              <w:ind w:left="20"/>
              <w:jc w:val="both"/>
            </w:pPr>
            <w:r>
              <w:rPr>
                <w:rFonts w:ascii="Times New Roman"/>
                <w:b w:val="false"/>
                <w:i w:val="false"/>
                <w:color w:val="000000"/>
                <w:sz w:val="20"/>
              </w:rPr>
              <w:t>
для назначения пособия – согласие услугополучателя на оказание проактивной услуги, а также подтверждение или предоставление номера банковского счета посредством абонентского устройства сотовой связи услугополучателя.</w:t>
            </w:r>
          </w:p>
          <w:p>
            <w:pPr>
              <w:spacing w:after="20"/>
              <w:ind w:left="20"/>
              <w:jc w:val="both"/>
            </w:pPr>
            <w:r>
              <w:rPr>
                <w:rFonts w:ascii="Times New Roman"/>
                <w:b w:val="false"/>
                <w:i w:val="false"/>
                <w:color w:val="000000"/>
                <w:sz w:val="20"/>
              </w:rPr>
              <w:t>
Сведения документа, удостоверяющего личность услугополучателя, свидетельства (свидетельств) о рождении ребенка (детей) или выписка из актовой записи о рождении, свидетельства о заключении (расторжении) брака (супружества), документ, подтверждающий установление опеки (попечительства) над ребенком или сведения об усыновлении (удочерении) из актовой записи о рождении, сведение, подтверждающее регистрацию по месту жительства, сведения о номере банковского счета, указанных в электронном заявлении услугополучатель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 xml:space="preserve">
 При получении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пособий, заявителю вручается расписка об отказе в приеме заявления по форме согласно </w:t>
            </w:r>
            <w:r>
              <w:rPr>
                <w:rFonts w:ascii="Times New Roman"/>
                <w:b w:val="false"/>
                <w:i w:val="false"/>
                <w:color w:val="000000"/>
                <w:sz w:val="20"/>
              </w:rPr>
              <w:t>приложению 13</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xml:space="preserve">
 В случае представления заявителем неполного пакета документов и (или) документов с истекшим сроком действия заявителю выдается расписка об отказе в приеме заявления на назначение пособий по форме согласно </w:t>
            </w:r>
            <w:r>
              <w:rPr>
                <w:rFonts w:ascii="Times New Roman"/>
                <w:b w:val="false"/>
                <w:i w:val="false"/>
                <w:color w:val="000000"/>
                <w:sz w:val="20"/>
              </w:rPr>
              <w:t>приложению 12</w:t>
            </w:r>
            <w:r>
              <w:rPr>
                <w:rFonts w:ascii="Times New Roman"/>
                <w:b w:val="false"/>
                <w:i w:val="false"/>
                <w:color w:val="000000"/>
                <w:sz w:val="20"/>
              </w:rPr>
              <w:t xml:space="preserve">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Министерства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p>
            <w:pPr>
              <w:spacing w:after="20"/>
              <w:ind w:left="20"/>
              <w:jc w:val="both"/>
            </w:pPr>
            <w:r>
              <w:rPr>
                <w:rFonts w:ascii="Times New Roman"/>
                <w:b w:val="false"/>
                <w:i w:val="false"/>
                <w:color w:val="000000"/>
                <w:sz w:val="20"/>
              </w:rPr>
              <w:t>
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3. Услугополучатель имеет возможность получения информации о назначении пособий в электронной форме через портал при условии наличия ЭЦП.</w:t>
            </w:r>
          </w:p>
          <w:p>
            <w:pPr>
              <w:spacing w:after="20"/>
              <w:ind w:left="20"/>
              <w:jc w:val="both"/>
            </w:pPr>
            <w:r>
              <w:rPr>
                <w:rFonts w:ascii="Times New Roman"/>
                <w:b w:val="false"/>
                <w:i w:val="false"/>
                <w:color w:val="000000"/>
                <w:sz w:val="20"/>
              </w:rPr>
              <w:t>
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Назначение пособий на рождение ребенка и по уходу за ребенком через проактивную услугу предоставляется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pPr>
              <w:spacing w:after="20"/>
              <w:ind w:left="20"/>
              <w:jc w:val="both"/>
            </w:pPr>
            <w:r>
              <w:rPr>
                <w:rFonts w:ascii="Times New Roman"/>
                <w:b w:val="false"/>
                <w:i w:val="false"/>
                <w:color w:val="000000"/>
                <w:sz w:val="20"/>
              </w:rPr>
              <w:t>
При оформлении свидетельства (свидетельств) о рождении ребенка (детей) по выбору услугополучателя государственная услуга "Назначение пособий на рождение ребенка и по уходу за ребенком" оказывается по принципу "одного заявления".</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bl>
    <w:bookmarkStart w:name="z278" w:id="220"/>
    <w:p>
      <w:pPr>
        <w:spacing w:after="0"/>
        <w:ind w:left="0"/>
        <w:jc w:val="left"/>
      </w:pPr>
      <w:r>
        <w:rPr>
          <w:rFonts w:ascii="Times New Roman"/>
          <w:b/>
          <w:i w:val="false"/>
          <w:color w:val="000000"/>
        </w:rPr>
        <w:t xml:space="preserve"> Запросы в информационные системы государственных органов и (или) организаций</w:t>
      </w:r>
    </w:p>
    <w:bookmarkEnd w:id="220"/>
    <w:bookmarkStart w:name="z279" w:id="221"/>
    <w:p>
      <w:pPr>
        <w:spacing w:after="0"/>
        <w:ind w:left="0"/>
        <w:jc w:val="both"/>
      </w:pPr>
      <w:r>
        <w:rPr>
          <w:rFonts w:ascii="Times New Roman"/>
          <w:b w:val="false"/>
          <w:i w:val="false"/>
          <w:color w:val="000000"/>
          <w:sz w:val="28"/>
        </w:rPr>
        <w:t>
      Для назначения пособия на рождение ребенка и (или) пособия по уходу за ребенком или пособия многодетной семье или пособия награжденной матери формируются запросы по ИИН заявителя, членов семьи в информационные системы государственных органов и (или) организаций через шлюз "электронного правительства" для получения следующих сведений:</w:t>
      </w:r>
    </w:p>
    <w:bookmarkEnd w:id="221"/>
    <w:bookmarkStart w:name="z280" w:id="222"/>
    <w:p>
      <w:pPr>
        <w:spacing w:after="0"/>
        <w:ind w:left="0"/>
        <w:jc w:val="both"/>
      </w:pPr>
      <w:r>
        <w:rPr>
          <w:rFonts w:ascii="Times New Roman"/>
          <w:b w:val="false"/>
          <w:i w:val="false"/>
          <w:color w:val="000000"/>
          <w:sz w:val="28"/>
        </w:rPr>
        <w:t>
      1) удостоверяющих личность из ГБД ФЛ;</w:t>
      </w:r>
    </w:p>
    <w:bookmarkEnd w:id="222"/>
    <w:bookmarkStart w:name="z281" w:id="223"/>
    <w:p>
      <w:pPr>
        <w:spacing w:after="0"/>
        <w:ind w:left="0"/>
        <w:jc w:val="both"/>
      </w:pPr>
      <w:r>
        <w:rPr>
          <w:rFonts w:ascii="Times New Roman"/>
          <w:b w:val="false"/>
          <w:i w:val="false"/>
          <w:color w:val="000000"/>
          <w:sz w:val="28"/>
        </w:rPr>
        <w:t>
      2) о регистрации по постоянному месту жительства заявителя и детей, достигших 14 лет из ГБД ФЛ;</w:t>
      </w:r>
    </w:p>
    <w:bookmarkEnd w:id="223"/>
    <w:bookmarkStart w:name="z282" w:id="224"/>
    <w:p>
      <w:pPr>
        <w:spacing w:after="0"/>
        <w:ind w:left="0"/>
        <w:jc w:val="both"/>
      </w:pPr>
      <w:r>
        <w:rPr>
          <w:rFonts w:ascii="Times New Roman"/>
          <w:b w:val="false"/>
          <w:i w:val="false"/>
          <w:color w:val="000000"/>
          <w:sz w:val="28"/>
        </w:rPr>
        <w:t>
      3) о регистрации по совместному месту жительства заявителя и сводных (и взятых под опеку) детей из ГБД ФЛ;</w:t>
      </w:r>
    </w:p>
    <w:bookmarkEnd w:id="224"/>
    <w:bookmarkStart w:name="z283" w:id="225"/>
    <w:p>
      <w:pPr>
        <w:spacing w:after="0"/>
        <w:ind w:left="0"/>
        <w:jc w:val="both"/>
      </w:pPr>
      <w:r>
        <w:rPr>
          <w:rFonts w:ascii="Times New Roman"/>
          <w:b w:val="false"/>
          <w:i w:val="false"/>
          <w:color w:val="000000"/>
          <w:sz w:val="28"/>
        </w:rPr>
        <w:t>
      4) о регистрации рождения (смерти) по ИИН детей заявителя, при условии рождения всех детей в Республике Казахстан из ИС ЗАГС;</w:t>
      </w:r>
    </w:p>
    <w:bookmarkEnd w:id="225"/>
    <w:bookmarkStart w:name="z284" w:id="226"/>
    <w:p>
      <w:pPr>
        <w:spacing w:after="0"/>
        <w:ind w:left="0"/>
        <w:jc w:val="both"/>
      </w:pPr>
      <w:r>
        <w:rPr>
          <w:rFonts w:ascii="Times New Roman"/>
          <w:b w:val="false"/>
          <w:i w:val="false"/>
          <w:color w:val="000000"/>
          <w:sz w:val="28"/>
        </w:rPr>
        <w:t>
      5) о регистрации заключения, расторжения брака (супружества) заявителя из ИС ЗАГС;</w:t>
      </w:r>
    </w:p>
    <w:bookmarkEnd w:id="226"/>
    <w:bookmarkStart w:name="z285" w:id="227"/>
    <w:p>
      <w:pPr>
        <w:spacing w:after="0"/>
        <w:ind w:left="0"/>
        <w:jc w:val="both"/>
      </w:pPr>
      <w:r>
        <w:rPr>
          <w:rFonts w:ascii="Times New Roman"/>
          <w:b w:val="false"/>
          <w:i w:val="false"/>
          <w:color w:val="000000"/>
          <w:sz w:val="28"/>
        </w:rPr>
        <w:t>
      6) об установлении опеки (попечительства) над ребенком из ИС Министерства просвещения Республики Казахстан;</w:t>
      </w:r>
    </w:p>
    <w:bookmarkEnd w:id="227"/>
    <w:bookmarkStart w:name="z286" w:id="228"/>
    <w:p>
      <w:pPr>
        <w:spacing w:after="0"/>
        <w:ind w:left="0"/>
        <w:jc w:val="both"/>
      </w:pPr>
      <w:r>
        <w:rPr>
          <w:rFonts w:ascii="Times New Roman"/>
          <w:b w:val="false"/>
          <w:i w:val="false"/>
          <w:color w:val="000000"/>
          <w:sz w:val="28"/>
        </w:rPr>
        <w:t>
      7) сведение об усыновлении (удочерении) из актовой записи о рождении в ИС ЗАГС;</w:t>
      </w:r>
    </w:p>
    <w:bookmarkEnd w:id="228"/>
    <w:bookmarkStart w:name="z287" w:id="229"/>
    <w:p>
      <w:pPr>
        <w:spacing w:after="0"/>
        <w:ind w:left="0"/>
        <w:jc w:val="both"/>
      </w:pPr>
      <w:r>
        <w:rPr>
          <w:rFonts w:ascii="Times New Roman"/>
          <w:b w:val="false"/>
          <w:i w:val="false"/>
          <w:color w:val="000000"/>
          <w:sz w:val="28"/>
        </w:rPr>
        <w:t>
      8) о коде отделения Государственной корпорации из ИС уполномоченного государственного органа;</w:t>
      </w:r>
    </w:p>
    <w:bookmarkEnd w:id="229"/>
    <w:bookmarkStart w:name="z288" w:id="230"/>
    <w:p>
      <w:pPr>
        <w:spacing w:after="0"/>
        <w:ind w:left="0"/>
        <w:jc w:val="both"/>
      </w:pPr>
      <w:r>
        <w:rPr>
          <w:rFonts w:ascii="Times New Roman"/>
          <w:b w:val="false"/>
          <w:i w:val="false"/>
          <w:color w:val="000000"/>
          <w:sz w:val="28"/>
        </w:rPr>
        <w:t>
      9) о награждении или получении звания матери, награжденной подвеской "Алтын алқа", "Күміс алқа" или получившей ранее звание "Мать-героиня", награжденной орденами "Материнская слава" I и II степени из ИС "Государственные награды" Администрации Президента Республики Казахстан;</w:t>
      </w:r>
    </w:p>
    <w:bookmarkEnd w:id="230"/>
    <w:bookmarkStart w:name="z289" w:id="231"/>
    <w:p>
      <w:pPr>
        <w:spacing w:after="0"/>
        <w:ind w:left="0"/>
        <w:jc w:val="both"/>
      </w:pPr>
      <w:r>
        <w:rPr>
          <w:rFonts w:ascii="Times New Roman"/>
          <w:b w:val="false"/>
          <w:i w:val="false"/>
          <w:color w:val="000000"/>
          <w:sz w:val="28"/>
        </w:rPr>
        <w:t>
      10) о факте прохождения очной формы обучения из ИС Министерств просвещения, высшего образования и науки Республики Казахстан.</w:t>
      </w:r>
    </w:p>
    <w:bookmarkEnd w:id="231"/>
    <w:bookmarkStart w:name="z290" w:id="232"/>
    <w:p>
      <w:pPr>
        <w:spacing w:after="0"/>
        <w:ind w:left="0"/>
        <w:jc w:val="both"/>
      </w:pPr>
      <w:r>
        <w:rPr>
          <w:rFonts w:ascii="Times New Roman"/>
          <w:b w:val="false"/>
          <w:i w:val="false"/>
          <w:color w:val="000000"/>
          <w:sz w:val="28"/>
        </w:rPr>
        <w:t>
      Электронные документы, подтверждающие запрашиваемые сведения из ИС государственных органов и (или) организации и ИС БВУ, удостоверяются ЭЦП соответствующих государственных органов и (или) организаций, БВУ и шлюз "электронного правительства", а также ЭЦП осуществившего запрос отделения Государственной корпорации или заявителя.</w:t>
      </w:r>
    </w:p>
    <w:bookmarkEnd w:id="232"/>
    <w:p>
      <w:pPr>
        <w:spacing w:after="0"/>
        <w:ind w:left="0"/>
        <w:jc w:val="both"/>
      </w:pPr>
      <w:bookmarkStart w:name="z291" w:id="233"/>
      <w:r>
        <w:rPr>
          <w:rFonts w:ascii="Times New Roman"/>
          <w:b w:val="false"/>
          <w:i w:val="false"/>
          <w:color w:val="000000"/>
          <w:sz w:val="28"/>
        </w:rPr>
        <w:t>
      Примечание: расшифровка аббревиатур:</w:t>
      </w:r>
    </w:p>
    <w:bookmarkEnd w:id="233"/>
    <w:p>
      <w:pPr>
        <w:spacing w:after="0"/>
        <w:ind w:left="0"/>
        <w:jc w:val="both"/>
      </w:pPr>
      <w:r>
        <w:rPr>
          <w:rFonts w:ascii="Times New Roman"/>
          <w:b w:val="false"/>
          <w:i w:val="false"/>
          <w:color w:val="000000"/>
          <w:sz w:val="28"/>
        </w:rPr>
        <w:t>ГБД ФЛ – Государственная база данных "Физические лица";</w:t>
      </w:r>
    </w:p>
    <w:p>
      <w:pPr>
        <w:spacing w:after="0"/>
        <w:ind w:left="0"/>
        <w:jc w:val="both"/>
      </w:pPr>
      <w:r>
        <w:rPr>
          <w:rFonts w:ascii="Times New Roman"/>
          <w:b w:val="false"/>
          <w:i w:val="false"/>
          <w:color w:val="000000"/>
          <w:sz w:val="28"/>
        </w:rPr>
        <w:t>ИС – информационная система;</w:t>
      </w:r>
    </w:p>
    <w:p>
      <w:pPr>
        <w:spacing w:after="0"/>
        <w:ind w:left="0"/>
        <w:jc w:val="both"/>
      </w:pPr>
      <w:r>
        <w:rPr>
          <w:rFonts w:ascii="Times New Roman"/>
          <w:b w:val="false"/>
          <w:i w:val="false"/>
          <w:color w:val="000000"/>
          <w:sz w:val="28"/>
        </w:rPr>
        <w:t>ИС БВУ – информационная система Банков второго уровня;</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ИС ЗАГС – информационная система "Регистрационный пункт ЗАГС";</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4" w:id="234"/>
    <w:p>
      <w:pPr>
        <w:spacing w:after="0"/>
        <w:ind w:left="0"/>
        <w:jc w:val="left"/>
      </w:pPr>
      <w:r>
        <w:rPr>
          <w:rFonts w:ascii="Times New Roman"/>
          <w:b/>
          <w:i w:val="false"/>
          <w:color w:val="000000"/>
        </w:rPr>
        <w:t xml:space="preserve"> Заявление для назначения ежемесячного государственного пособия многодетным семьям,</w:t>
      </w:r>
      <w:r>
        <w:br/>
      </w:r>
      <w:r>
        <w:rPr>
          <w:rFonts w:ascii="Times New Roman"/>
          <w:b/>
          <w:i w:val="false"/>
          <w:color w:val="000000"/>
        </w:rPr>
        <w:t>имеющим четырех и более совместно проживающих несовершеннолетних детей,</w:t>
      </w:r>
      <w:r>
        <w:br/>
      </w:r>
      <w:r>
        <w:rPr>
          <w:rFonts w:ascii="Times New Roman"/>
          <w:b/>
          <w:i w:val="false"/>
          <w:color w:val="000000"/>
        </w:rPr>
        <w:t>в том числе детей, обучающихся по очной форме обучения по общеобразовательным</w:t>
      </w:r>
      <w:r>
        <w:br/>
      </w:r>
      <w:r>
        <w:rPr>
          <w:rFonts w:ascii="Times New Roman"/>
          <w:b/>
          <w:i w:val="false"/>
          <w:color w:val="000000"/>
        </w:rPr>
        <w:t>или профессиональным программам в организациях общего среднего, технического</w:t>
      </w:r>
      <w:r>
        <w:br/>
      </w:r>
      <w:r>
        <w:rPr>
          <w:rFonts w:ascii="Times New Roman"/>
          <w:b/>
          <w:i w:val="false"/>
          <w:color w:val="000000"/>
        </w:rPr>
        <w:t>и профессионального, послесреднего, высшего и (или) послевузовского образования,</w:t>
      </w:r>
      <w:r>
        <w:br/>
      </w:r>
      <w:r>
        <w:rPr>
          <w:rFonts w:ascii="Times New Roman"/>
          <w:b/>
          <w:i w:val="false"/>
          <w:color w:val="000000"/>
        </w:rPr>
        <w:t>после достижения ими восемнадцатилетнего возраста до времени окончания</w:t>
      </w:r>
      <w:r>
        <w:br/>
      </w:r>
      <w:r>
        <w:rPr>
          <w:rFonts w:ascii="Times New Roman"/>
          <w:b/>
          <w:i w:val="false"/>
          <w:color w:val="000000"/>
        </w:rPr>
        <w:t>организаций образования (но не более чем до достижения двадцатитрехлетнего возраста)</w:t>
      </w:r>
    </w:p>
    <w:bookmarkEnd w:id="234"/>
    <w:p>
      <w:pPr>
        <w:spacing w:after="0"/>
        <w:ind w:left="0"/>
        <w:jc w:val="both"/>
      </w:pPr>
      <w:bookmarkStart w:name="z295" w:id="235"/>
      <w:r>
        <w:rPr>
          <w:rFonts w:ascii="Times New Roman"/>
          <w:b w:val="false"/>
          <w:i w:val="false"/>
          <w:color w:val="000000"/>
          <w:sz w:val="28"/>
        </w:rPr>
        <w:t>
      Республика Казахстан Департамент Комитета труда и социальной защиты</w:t>
      </w:r>
    </w:p>
    <w:bookmarkEnd w:id="235"/>
    <w:p>
      <w:pPr>
        <w:spacing w:after="0"/>
        <w:ind w:left="0"/>
        <w:jc w:val="both"/>
      </w:pPr>
      <w:r>
        <w:rPr>
          <w:rFonts w:ascii="Times New Roman"/>
          <w:b w:val="false"/>
          <w:i w:val="false"/>
          <w:color w:val="000000"/>
          <w:sz w:val="28"/>
        </w:rPr>
        <w:t>по ______________________________________________ области (городу)</w:t>
      </w:r>
    </w:p>
    <w:p>
      <w:pPr>
        <w:spacing w:after="0"/>
        <w:ind w:left="0"/>
        <w:jc w:val="both"/>
      </w:pPr>
      <w:r>
        <w:rPr>
          <w:rFonts w:ascii="Times New Roman"/>
          <w:b w:val="false"/>
          <w:i w:val="false"/>
          <w:color w:val="000000"/>
          <w:sz w:val="28"/>
        </w:rPr>
        <w:t>Код отделения: 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w:t>
      </w:r>
    </w:p>
    <w:p>
      <w:pPr>
        <w:spacing w:after="0"/>
        <w:ind w:left="0"/>
        <w:jc w:val="both"/>
      </w:pPr>
      <w:r>
        <w:rPr>
          <w:rFonts w:ascii="Times New Roman"/>
          <w:b w:val="false"/>
          <w:i w:val="false"/>
          <w:color w:val="000000"/>
          <w:sz w:val="28"/>
        </w:rPr>
        <w:t>Фамилия, имя, отчество (при его наличии) заявителя: 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Дата рождения: "____" ____________ _____год</w:t>
      </w:r>
    </w:p>
    <w:p>
      <w:pPr>
        <w:spacing w:after="0"/>
        <w:ind w:left="0"/>
        <w:jc w:val="both"/>
      </w:pPr>
      <w:r>
        <w:rPr>
          <w:rFonts w:ascii="Times New Roman"/>
          <w:b w:val="false"/>
          <w:i w:val="false"/>
          <w:color w:val="000000"/>
          <w:sz w:val="28"/>
        </w:rPr>
        <w:t>Вид документа, удостоверяющего личность: _______________________</w:t>
      </w:r>
    </w:p>
    <w:p>
      <w:pPr>
        <w:spacing w:after="0"/>
        <w:ind w:left="0"/>
        <w:jc w:val="both"/>
      </w:pPr>
      <w:r>
        <w:rPr>
          <w:rFonts w:ascii="Times New Roman"/>
          <w:b w:val="false"/>
          <w:i w:val="false"/>
          <w:color w:val="000000"/>
          <w:sz w:val="28"/>
        </w:rPr>
        <w:t>Серия документа: ____________ номер документа: __________________</w:t>
      </w:r>
    </w:p>
    <w:p>
      <w:pPr>
        <w:spacing w:after="0"/>
        <w:ind w:left="0"/>
        <w:jc w:val="both"/>
      </w:pPr>
      <w:r>
        <w:rPr>
          <w:rFonts w:ascii="Times New Roman"/>
          <w:b w:val="false"/>
          <w:i w:val="false"/>
          <w:color w:val="000000"/>
          <w:sz w:val="28"/>
        </w:rPr>
        <w:t>Кем выдан: ___________________________________________________</w:t>
      </w:r>
    </w:p>
    <w:p>
      <w:pPr>
        <w:spacing w:after="0"/>
        <w:ind w:left="0"/>
        <w:jc w:val="both"/>
      </w:pPr>
      <w:r>
        <w:rPr>
          <w:rFonts w:ascii="Times New Roman"/>
          <w:b w:val="false"/>
          <w:i w:val="false"/>
          <w:color w:val="000000"/>
          <w:sz w:val="28"/>
        </w:rPr>
        <w:t>Дата выдачи: "____" _____________ _____ года</w:t>
      </w:r>
    </w:p>
    <w:p>
      <w:pPr>
        <w:spacing w:after="0"/>
        <w:ind w:left="0"/>
        <w:jc w:val="both"/>
      </w:pPr>
      <w:r>
        <w:rPr>
          <w:rFonts w:ascii="Times New Roman"/>
          <w:b w:val="false"/>
          <w:i w:val="false"/>
          <w:color w:val="000000"/>
          <w:sz w:val="28"/>
        </w:rPr>
        <w:t>Адрес места местожительства: ___________________________________</w:t>
      </w:r>
    </w:p>
    <w:p>
      <w:pPr>
        <w:spacing w:after="0"/>
        <w:ind w:left="0"/>
        <w:jc w:val="both"/>
      </w:pPr>
      <w:r>
        <w:rPr>
          <w:rFonts w:ascii="Times New Roman"/>
          <w:b w:val="false"/>
          <w:i w:val="false"/>
          <w:color w:val="000000"/>
          <w:sz w:val="28"/>
        </w:rPr>
        <w:t>Область ______________________________________________________</w:t>
      </w:r>
    </w:p>
    <w:p>
      <w:pPr>
        <w:spacing w:after="0"/>
        <w:ind w:left="0"/>
        <w:jc w:val="both"/>
      </w:pPr>
      <w:r>
        <w:rPr>
          <w:rFonts w:ascii="Times New Roman"/>
          <w:b w:val="false"/>
          <w:i w:val="false"/>
          <w:color w:val="000000"/>
          <w:sz w:val="28"/>
        </w:rPr>
        <w:t>город (район)____________________ село: _________________________</w:t>
      </w:r>
    </w:p>
    <w:p>
      <w:pPr>
        <w:spacing w:after="0"/>
        <w:ind w:left="0"/>
        <w:jc w:val="both"/>
      </w:pPr>
      <w:r>
        <w:rPr>
          <w:rFonts w:ascii="Times New Roman"/>
          <w:b w:val="false"/>
          <w:i w:val="false"/>
          <w:color w:val="000000"/>
          <w:sz w:val="28"/>
        </w:rPr>
        <w:t>улица (микрорайон)________________________ дом ______квартира___</w:t>
      </w:r>
    </w:p>
    <w:p>
      <w:pPr>
        <w:spacing w:after="0"/>
        <w:ind w:left="0"/>
        <w:jc w:val="both"/>
      </w:pPr>
      <w:r>
        <w:rPr>
          <w:rFonts w:ascii="Times New Roman"/>
          <w:b w:val="false"/>
          <w:i w:val="false"/>
          <w:color w:val="000000"/>
          <w:sz w:val="28"/>
        </w:rPr>
        <w:t>Банковские реквизиты:</w:t>
      </w:r>
    </w:p>
    <w:p>
      <w:pPr>
        <w:spacing w:after="0"/>
        <w:ind w:left="0"/>
        <w:jc w:val="both"/>
      </w:pPr>
      <w:r>
        <w:rPr>
          <w:rFonts w:ascii="Times New Roman"/>
          <w:b w:val="false"/>
          <w:i w:val="false"/>
          <w:color w:val="000000"/>
          <w:sz w:val="28"/>
        </w:rPr>
        <w:t>Наименование банка ____________________________________________</w:t>
      </w:r>
    </w:p>
    <w:p>
      <w:pPr>
        <w:spacing w:after="0"/>
        <w:ind w:left="0"/>
        <w:jc w:val="both"/>
      </w:pPr>
      <w:r>
        <w:rPr>
          <w:rFonts w:ascii="Times New Roman"/>
          <w:b w:val="false"/>
          <w:i w:val="false"/>
          <w:color w:val="000000"/>
          <w:sz w:val="28"/>
        </w:rPr>
        <w:t>Банковский счет № _____________________________________________</w:t>
      </w:r>
    </w:p>
    <w:p>
      <w:pPr>
        <w:spacing w:after="0"/>
        <w:ind w:left="0"/>
        <w:jc w:val="both"/>
      </w:pPr>
      <w:r>
        <w:rPr>
          <w:rFonts w:ascii="Times New Roman"/>
          <w:b w:val="false"/>
          <w:i w:val="false"/>
          <w:color w:val="000000"/>
          <w:sz w:val="28"/>
        </w:rPr>
        <w:t>Тип счета: текущий _____________________________________________</w:t>
      </w:r>
    </w:p>
    <w:p>
      <w:pPr>
        <w:spacing w:after="0"/>
        <w:ind w:left="0"/>
        <w:jc w:val="both"/>
      </w:pPr>
      <w:r>
        <w:rPr>
          <w:rFonts w:ascii="Times New Roman"/>
          <w:b w:val="false"/>
          <w:i w:val="false"/>
          <w:color w:val="000000"/>
          <w:sz w:val="28"/>
        </w:rPr>
        <w:t>Сведения о супруге и о детях заявителя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год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6" w:id="236"/>
      <w:r>
        <w:rPr>
          <w:rFonts w:ascii="Times New Roman"/>
          <w:b w:val="false"/>
          <w:i w:val="false"/>
          <w:color w:val="000000"/>
          <w:sz w:val="28"/>
        </w:rPr>
        <w:t>
      Прошу назначить мне ежемесячное государственное пособие многодетным семьям,</w:t>
      </w:r>
    </w:p>
    <w:bookmarkEnd w:id="236"/>
    <w:p>
      <w:pPr>
        <w:spacing w:after="0"/>
        <w:ind w:left="0"/>
        <w:jc w:val="both"/>
      </w:pPr>
      <w:r>
        <w:rPr>
          <w:rFonts w:ascii="Times New Roman"/>
          <w:b w:val="false"/>
          <w:i w:val="false"/>
          <w:color w:val="000000"/>
          <w:sz w:val="28"/>
        </w:rPr>
        <w:t>имеющим четырех и более совместно проживающих несовершеннолетних детей,</w:t>
      </w:r>
    </w:p>
    <w:p>
      <w:pPr>
        <w:spacing w:after="0"/>
        <w:ind w:left="0"/>
        <w:jc w:val="both"/>
      </w:pPr>
      <w:r>
        <w:rPr>
          <w:rFonts w:ascii="Times New Roman"/>
          <w:b w:val="false"/>
          <w:i w:val="false"/>
          <w:color w:val="000000"/>
          <w:sz w:val="28"/>
        </w:rPr>
        <w:t>том числе детей, обучающихся по очной форме обучения по общеобразовательным</w:t>
      </w:r>
    </w:p>
    <w:p>
      <w:pPr>
        <w:spacing w:after="0"/>
        <w:ind w:left="0"/>
        <w:jc w:val="both"/>
      </w:pPr>
      <w:r>
        <w:rPr>
          <w:rFonts w:ascii="Times New Roman"/>
          <w:b w:val="false"/>
          <w:i w:val="false"/>
          <w:color w:val="000000"/>
          <w:sz w:val="28"/>
        </w:rPr>
        <w:t>или профессиональным программам в организациях общего среднего, технического</w:t>
      </w:r>
    </w:p>
    <w:p>
      <w:pPr>
        <w:spacing w:after="0"/>
        <w:ind w:left="0"/>
        <w:jc w:val="both"/>
      </w:pPr>
      <w:r>
        <w:rPr>
          <w:rFonts w:ascii="Times New Roman"/>
          <w:b w:val="false"/>
          <w:i w:val="false"/>
          <w:color w:val="000000"/>
          <w:sz w:val="28"/>
        </w:rPr>
        <w:t>и профессионального, послесреднего, высшего и (или) послевузовского образования,</w:t>
      </w:r>
    </w:p>
    <w:p>
      <w:pPr>
        <w:spacing w:after="0"/>
        <w:ind w:left="0"/>
        <w:jc w:val="both"/>
      </w:pPr>
      <w:r>
        <w:rPr>
          <w:rFonts w:ascii="Times New Roman"/>
          <w:b w:val="false"/>
          <w:i w:val="false"/>
          <w:color w:val="000000"/>
          <w:sz w:val="28"/>
        </w:rPr>
        <w:t>после достижения ими восемнадцатилетнего возраста до времени окончания</w:t>
      </w:r>
    </w:p>
    <w:p>
      <w:pPr>
        <w:spacing w:after="0"/>
        <w:ind w:left="0"/>
        <w:jc w:val="both"/>
      </w:pPr>
      <w:r>
        <w:rPr>
          <w:rFonts w:ascii="Times New Roman"/>
          <w:b w:val="false"/>
          <w:i w:val="false"/>
          <w:color w:val="000000"/>
          <w:sz w:val="28"/>
        </w:rPr>
        <w:t>организаций образования (но не более чем до достижения двадцатитрехлетнего</w:t>
      </w:r>
    </w:p>
    <w:p>
      <w:pPr>
        <w:spacing w:after="0"/>
        <w:ind w:left="0"/>
        <w:jc w:val="both"/>
      </w:pPr>
      <w:r>
        <w:rPr>
          <w:rFonts w:ascii="Times New Roman"/>
          <w:b w:val="false"/>
          <w:i w:val="false"/>
          <w:color w:val="000000"/>
          <w:sz w:val="28"/>
        </w:rPr>
        <w:t>возраста) за счет средств республиканского бюджета.</w:t>
      </w:r>
    </w:p>
    <w:p>
      <w:pPr>
        <w:spacing w:after="0"/>
        <w:ind w:left="0"/>
        <w:jc w:val="both"/>
      </w:pPr>
      <w:r>
        <w:rPr>
          <w:rFonts w:ascii="Times New Roman"/>
          <w:b w:val="false"/>
          <w:i w:val="false"/>
          <w:color w:val="000000"/>
          <w:sz w:val="28"/>
        </w:rPr>
        <w:t>Даю согласие на сбор и обработку моих персональных данных, необходимых</w:t>
      </w:r>
    </w:p>
    <w:p>
      <w:pPr>
        <w:spacing w:after="0"/>
        <w:ind w:left="0"/>
        <w:jc w:val="both"/>
      </w:pPr>
      <w:r>
        <w:rPr>
          <w:rFonts w:ascii="Times New Roman"/>
          <w:b w:val="false"/>
          <w:i w:val="false"/>
          <w:color w:val="000000"/>
          <w:sz w:val="28"/>
        </w:rPr>
        <w:t>для назначения мне пособия.</w:t>
      </w:r>
    </w:p>
    <w:p>
      <w:pPr>
        <w:spacing w:after="0"/>
        <w:ind w:left="0"/>
        <w:jc w:val="both"/>
      </w:pPr>
      <w:r>
        <w:rPr>
          <w:rFonts w:ascii="Times New Roman"/>
          <w:b w:val="false"/>
          <w:i w:val="false"/>
          <w:color w:val="000000"/>
          <w:sz w:val="28"/>
        </w:rPr>
        <w:t>Даю согласие на уведомление о принятии решения о назначении (отказе в</w:t>
      </w:r>
    </w:p>
    <w:p>
      <w:pPr>
        <w:spacing w:after="0"/>
        <w:ind w:left="0"/>
        <w:jc w:val="both"/>
      </w:pPr>
      <w:r>
        <w:rPr>
          <w:rFonts w:ascii="Times New Roman"/>
          <w:b w:val="false"/>
          <w:i w:val="false"/>
          <w:color w:val="000000"/>
          <w:sz w:val="28"/>
        </w:rPr>
        <w:t>назначении) пособия путем отправления на мобильный телефон sms-оповещения.</w:t>
      </w:r>
    </w:p>
    <w:p>
      <w:pPr>
        <w:spacing w:after="0"/>
        <w:ind w:left="0"/>
        <w:jc w:val="both"/>
      </w:pPr>
      <w:r>
        <w:rPr>
          <w:rFonts w:ascii="Times New Roman"/>
          <w:b w:val="false"/>
          <w:i w:val="false"/>
          <w:color w:val="000000"/>
          <w:sz w:val="28"/>
        </w:rPr>
        <w:t>Уведомлен (а) о необходимости сообщения в течение десяти рабочих дней обо всех</w:t>
      </w:r>
    </w:p>
    <w:p>
      <w:pPr>
        <w:spacing w:after="0"/>
        <w:ind w:left="0"/>
        <w:jc w:val="both"/>
      </w:pPr>
      <w:r>
        <w:rPr>
          <w:rFonts w:ascii="Times New Roman"/>
          <w:b w:val="false"/>
          <w:i w:val="false"/>
          <w:color w:val="000000"/>
          <w:sz w:val="28"/>
        </w:rPr>
        <w:t>изменениях, влекущих приостановление выплаты пособия, изменение размера</w:t>
      </w:r>
    </w:p>
    <w:p>
      <w:pPr>
        <w:spacing w:after="0"/>
        <w:ind w:left="0"/>
        <w:jc w:val="both"/>
      </w:pPr>
      <w:r>
        <w:rPr>
          <w:rFonts w:ascii="Times New Roman"/>
          <w:b w:val="false"/>
          <w:i w:val="false"/>
          <w:color w:val="000000"/>
          <w:sz w:val="28"/>
        </w:rPr>
        <w:t>пособия, его прекращение, в том числе изменение регистрации места жительства</w:t>
      </w:r>
    </w:p>
    <w:p>
      <w:pPr>
        <w:spacing w:after="0"/>
        <w:ind w:left="0"/>
        <w:jc w:val="both"/>
      </w:pPr>
      <w:r>
        <w:rPr>
          <w:rFonts w:ascii="Times New Roman"/>
          <w:b w:val="false"/>
          <w:i w:val="false"/>
          <w:color w:val="000000"/>
          <w:sz w:val="28"/>
        </w:rPr>
        <w:t>моего и указанных в заявлении детей (включая выезд за пределы Республики</w:t>
      </w:r>
    </w:p>
    <w:p>
      <w:pPr>
        <w:spacing w:after="0"/>
        <w:ind w:left="0"/>
        <w:jc w:val="both"/>
      </w:pPr>
      <w:r>
        <w:rPr>
          <w:rFonts w:ascii="Times New Roman"/>
          <w:b w:val="false"/>
          <w:i w:val="false"/>
          <w:color w:val="000000"/>
          <w:sz w:val="28"/>
        </w:rPr>
        <w:t>Казахстан), а также изменениях анкетных данных, банковских реквизитов в отделение</w:t>
      </w:r>
    </w:p>
    <w:p>
      <w:pPr>
        <w:spacing w:after="0"/>
        <w:ind w:left="0"/>
        <w:jc w:val="both"/>
      </w:pPr>
      <w:r>
        <w:rPr>
          <w:rFonts w:ascii="Times New Roman"/>
          <w:b w:val="false"/>
          <w:i w:val="false"/>
          <w:color w:val="000000"/>
          <w:sz w:val="28"/>
        </w:rPr>
        <w:t>Государственной корпорации.</w:t>
      </w:r>
    </w:p>
    <w:p>
      <w:pPr>
        <w:spacing w:after="0"/>
        <w:ind w:left="0"/>
        <w:jc w:val="both"/>
      </w:pPr>
      <w:r>
        <w:rPr>
          <w:rFonts w:ascii="Times New Roman"/>
          <w:b w:val="false"/>
          <w:i w:val="false"/>
          <w:color w:val="000000"/>
          <w:sz w:val="28"/>
        </w:rPr>
        <w:t>Предупрежден(а) о необходимости предоставления подтверждающих документов</w:t>
      </w:r>
    </w:p>
    <w:p>
      <w:pPr>
        <w:spacing w:after="0"/>
        <w:ind w:left="0"/>
        <w:jc w:val="both"/>
      </w:pPr>
      <w:r>
        <w:rPr>
          <w:rFonts w:ascii="Times New Roman"/>
          <w:b w:val="false"/>
          <w:i w:val="false"/>
          <w:color w:val="000000"/>
          <w:sz w:val="28"/>
        </w:rPr>
        <w:t>при возникновении права на изменение размера пособия или его возобновление.</w:t>
      </w:r>
    </w:p>
    <w:p>
      <w:pPr>
        <w:spacing w:after="0"/>
        <w:ind w:left="0"/>
        <w:jc w:val="both"/>
      </w:pPr>
      <w:r>
        <w:rPr>
          <w:rFonts w:ascii="Times New Roman"/>
          <w:b w:val="false"/>
          <w:i w:val="false"/>
          <w:color w:val="000000"/>
          <w:sz w:val="28"/>
        </w:rPr>
        <w:t>Уведомлен (а) о возможности открытия отдельного банковского счета для зачисления</w:t>
      </w:r>
    </w:p>
    <w:p>
      <w:pPr>
        <w:spacing w:after="0"/>
        <w:ind w:left="0"/>
        <w:jc w:val="both"/>
      </w:pPr>
      <w:r>
        <w:rPr>
          <w:rFonts w:ascii="Times New Roman"/>
          <w:b w:val="false"/>
          <w:i w:val="false"/>
          <w:color w:val="000000"/>
          <w:sz w:val="28"/>
        </w:rPr>
        <w:t>пособий и (или) социальных выплат, выплачиваемых из государственного бюджета и</w:t>
      </w:r>
    </w:p>
    <w:p>
      <w:pPr>
        <w:spacing w:after="0"/>
        <w:ind w:left="0"/>
        <w:jc w:val="both"/>
      </w:pPr>
      <w:r>
        <w:rPr>
          <w:rFonts w:ascii="Times New Roman"/>
          <w:b w:val="false"/>
          <w:i w:val="false"/>
          <w:color w:val="000000"/>
          <w:sz w:val="28"/>
        </w:rPr>
        <w:t>(или) Государственного фонда социального страхования, а также о том, что на деньги,</w:t>
      </w:r>
    </w:p>
    <w:p>
      <w:pPr>
        <w:spacing w:after="0"/>
        <w:ind w:left="0"/>
        <w:jc w:val="both"/>
      </w:pPr>
      <w:r>
        <w:rPr>
          <w:rFonts w:ascii="Times New Roman"/>
          <w:b w:val="false"/>
          <w:i w:val="false"/>
          <w:color w:val="000000"/>
          <w:sz w:val="28"/>
        </w:rPr>
        <w:t>находящиеся на таком счете, не допускается обращение взыскания третьими лицами.</w:t>
      </w:r>
    </w:p>
    <w:p>
      <w:pPr>
        <w:spacing w:after="0"/>
        <w:ind w:left="0"/>
        <w:jc w:val="both"/>
      </w:pPr>
      <w:r>
        <w:rPr>
          <w:rFonts w:ascii="Times New Roman"/>
          <w:b w:val="false"/>
          <w:i w:val="false"/>
          <w:color w:val="000000"/>
          <w:sz w:val="28"/>
        </w:rPr>
        <w:t>Настоящим подтверждаю подлинность представленных в отделение Государственной</w:t>
      </w:r>
    </w:p>
    <w:p>
      <w:pPr>
        <w:spacing w:after="0"/>
        <w:ind w:left="0"/>
        <w:jc w:val="both"/>
      </w:pPr>
      <w:r>
        <w:rPr>
          <w:rFonts w:ascii="Times New Roman"/>
          <w:b w:val="false"/>
          <w:i w:val="false"/>
          <w:color w:val="000000"/>
          <w:sz w:val="28"/>
        </w:rPr>
        <w:t>корпорации документов.</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7" w:id="237"/>
      <w:r>
        <w:rPr>
          <w:rFonts w:ascii="Times New Roman"/>
          <w:b w:val="false"/>
          <w:i w:val="false"/>
          <w:color w:val="000000"/>
          <w:sz w:val="28"/>
        </w:rPr>
        <w:t>
      Контактные данные заявителя:</w:t>
      </w:r>
    </w:p>
    <w:bookmarkEnd w:id="237"/>
    <w:p>
      <w:pPr>
        <w:spacing w:after="0"/>
        <w:ind w:left="0"/>
        <w:jc w:val="both"/>
      </w:pPr>
      <w:r>
        <w:rPr>
          <w:rFonts w:ascii="Times New Roman"/>
          <w:b w:val="false"/>
          <w:i w:val="false"/>
          <w:color w:val="000000"/>
          <w:sz w:val="28"/>
        </w:rPr>
        <w:t>телефон домашний_________ мобильный __________ Е-mаil __________</w:t>
      </w:r>
    </w:p>
    <w:p>
      <w:pPr>
        <w:spacing w:after="0"/>
        <w:ind w:left="0"/>
        <w:jc w:val="both"/>
      </w:pPr>
      <w:r>
        <w:rPr>
          <w:rFonts w:ascii="Times New Roman"/>
          <w:b w:val="false"/>
          <w:i w:val="false"/>
          <w:color w:val="000000"/>
          <w:sz w:val="28"/>
        </w:rPr>
        <w:t>Подпись заявителя ______________________</w:t>
      </w:r>
    </w:p>
    <w:p>
      <w:pPr>
        <w:spacing w:after="0"/>
        <w:ind w:left="0"/>
        <w:jc w:val="both"/>
      </w:pPr>
      <w:r>
        <w:rPr>
          <w:rFonts w:ascii="Times New Roman"/>
          <w:b w:val="false"/>
          <w:i w:val="false"/>
          <w:color w:val="000000"/>
          <w:sz w:val="28"/>
        </w:rPr>
        <w:t>Дата принятия документов "___" ______________ 20 __ года</w:t>
      </w:r>
    </w:p>
    <w:p>
      <w:pPr>
        <w:spacing w:after="0"/>
        <w:ind w:left="0"/>
        <w:jc w:val="both"/>
      </w:pPr>
      <w:r>
        <w:rPr>
          <w:rFonts w:ascii="Times New Roman"/>
          <w:b w:val="false"/>
          <w:i w:val="false"/>
          <w:color w:val="000000"/>
          <w:sz w:val="28"/>
        </w:rPr>
        <w:t>Фамилия, имя, отчество (при его наличии) и подпись, принявшего документы:</w:t>
      </w:r>
    </w:p>
    <w:p>
      <w:pPr>
        <w:spacing w:after="0"/>
        <w:ind w:left="0"/>
        <w:jc w:val="both"/>
      </w:pPr>
      <w:r>
        <w:rPr>
          <w:rFonts w:ascii="Times New Roman"/>
          <w:b w:val="false"/>
          <w:i w:val="false"/>
          <w:color w:val="000000"/>
          <w:sz w:val="28"/>
        </w:rPr>
        <w:t>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0" w:id="238"/>
    <w:p>
      <w:pPr>
        <w:spacing w:after="0"/>
        <w:ind w:left="0"/>
        <w:jc w:val="left"/>
      </w:pPr>
      <w:r>
        <w:rPr>
          <w:rFonts w:ascii="Times New Roman"/>
          <w:b/>
          <w:i w:val="false"/>
          <w:color w:val="000000"/>
        </w:rPr>
        <w:t xml:space="preserve"> Заявление на назначение ежемесячного государственного пособия многодетным</w:t>
      </w:r>
      <w:r>
        <w:br/>
      </w:r>
      <w:r>
        <w:rPr>
          <w:rFonts w:ascii="Times New Roman"/>
          <w:b/>
          <w:i w:val="false"/>
          <w:color w:val="000000"/>
        </w:rPr>
        <w:t>семьям, имеющим четырех и более совместно проживающих несовершеннолетних</w:t>
      </w:r>
      <w:r>
        <w:br/>
      </w:r>
      <w:r>
        <w:rPr>
          <w:rFonts w:ascii="Times New Roman"/>
          <w:b/>
          <w:i w:val="false"/>
          <w:color w:val="000000"/>
        </w:rPr>
        <w:t>детей, в том числе детей, обучающихся по очной форме обучения</w:t>
      </w:r>
      <w:r>
        <w:br/>
      </w:r>
      <w:r>
        <w:rPr>
          <w:rFonts w:ascii="Times New Roman"/>
          <w:b/>
          <w:i w:val="false"/>
          <w:color w:val="000000"/>
        </w:rPr>
        <w:t>по общеобразовательным или профессиональным программам в организациях общего</w:t>
      </w:r>
      <w:r>
        <w:br/>
      </w:r>
      <w:r>
        <w:rPr>
          <w:rFonts w:ascii="Times New Roman"/>
          <w:b/>
          <w:i w:val="false"/>
          <w:color w:val="000000"/>
        </w:rPr>
        <w:t>среднего, технического и профессионального, послесреднего, высшего и (или)</w:t>
      </w:r>
      <w:r>
        <w:br/>
      </w:r>
      <w:r>
        <w:rPr>
          <w:rFonts w:ascii="Times New Roman"/>
          <w:b/>
          <w:i w:val="false"/>
          <w:color w:val="000000"/>
        </w:rPr>
        <w:t>послевузовского образования, после достижения ими восемнадцатилетнего возраста</w:t>
      </w:r>
      <w:r>
        <w:br/>
      </w:r>
      <w:r>
        <w:rPr>
          <w:rFonts w:ascii="Times New Roman"/>
          <w:b/>
          <w:i w:val="false"/>
          <w:color w:val="000000"/>
        </w:rPr>
        <w:t>до времени окончания организаций образования (но не более чем до достижения</w:t>
      </w:r>
      <w:r>
        <w:br/>
      </w:r>
      <w:r>
        <w:rPr>
          <w:rFonts w:ascii="Times New Roman"/>
          <w:b/>
          <w:i w:val="false"/>
          <w:color w:val="000000"/>
        </w:rPr>
        <w:t>двадцатитрехлетнего возраста) через веб-портал "электронного правительства"</w:t>
      </w:r>
    </w:p>
    <w:bookmarkEnd w:id="238"/>
    <w:p>
      <w:pPr>
        <w:spacing w:after="0"/>
        <w:ind w:left="0"/>
        <w:jc w:val="both"/>
      </w:pPr>
      <w:bookmarkStart w:name="z301" w:id="239"/>
      <w:r>
        <w:rPr>
          <w:rFonts w:ascii="Times New Roman"/>
          <w:b w:val="false"/>
          <w:i w:val="false"/>
          <w:color w:val="000000"/>
          <w:sz w:val="28"/>
        </w:rPr>
        <w:t>
      Республика Казахстан Департамент Комитета труда и социальной защиты</w:t>
      </w:r>
    </w:p>
    <w:bookmarkEnd w:id="239"/>
    <w:p>
      <w:pPr>
        <w:spacing w:after="0"/>
        <w:ind w:left="0"/>
        <w:jc w:val="both"/>
      </w:pPr>
      <w:r>
        <w:rPr>
          <w:rFonts w:ascii="Times New Roman"/>
          <w:b w:val="false"/>
          <w:i w:val="false"/>
          <w:color w:val="000000"/>
          <w:sz w:val="28"/>
        </w:rPr>
        <w:t>по ______________________________________________ области (городу)</w:t>
      </w:r>
    </w:p>
    <w:p>
      <w:pPr>
        <w:spacing w:after="0"/>
        <w:ind w:left="0"/>
        <w:jc w:val="both"/>
      </w:pPr>
      <w:r>
        <w:rPr>
          <w:rFonts w:ascii="Times New Roman"/>
          <w:b w:val="false"/>
          <w:i w:val="false"/>
          <w:color w:val="000000"/>
          <w:sz w:val="28"/>
        </w:rPr>
        <w:t>Код отделения: 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заявителя: 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Дата рождения: "____" _________ _____ года.</w:t>
      </w:r>
    </w:p>
    <w:p>
      <w:pPr>
        <w:spacing w:after="0"/>
        <w:ind w:left="0"/>
        <w:jc w:val="both"/>
      </w:pPr>
      <w:r>
        <w:rPr>
          <w:rFonts w:ascii="Times New Roman"/>
          <w:b w:val="false"/>
          <w:i w:val="false"/>
          <w:color w:val="000000"/>
          <w:sz w:val="28"/>
        </w:rPr>
        <w:t>Индивидуальный идентификационный номер: _______________________</w:t>
      </w:r>
    </w:p>
    <w:p>
      <w:pPr>
        <w:spacing w:after="0"/>
        <w:ind w:left="0"/>
        <w:jc w:val="both"/>
      </w:pPr>
      <w:r>
        <w:rPr>
          <w:rFonts w:ascii="Times New Roman"/>
          <w:b w:val="false"/>
          <w:i w:val="false"/>
          <w:color w:val="000000"/>
          <w:sz w:val="28"/>
        </w:rPr>
        <w:t>Прошу назначить мне ежемесячное государственное пособие многодетным семьям,</w:t>
      </w:r>
    </w:p>
    <w:p>
      <w:pPr>
        <w:spacing w:after="0"/>
        <w:ind w:left="0"/>
        <w:jc w:val="both"/>
      </w:pPr>
      <w:r>
        <w:rPr>
          <w:rFonts w:ascii="Times New Roman"/>
          <w:b w:val="false"/>
          <w:i w:val="false"/>
          <w:color w:val="000000"/>
          <w:sz w:val="28"/>
        </w:rPr>
        <w:t>имеющим четырех и более совместно проживающих несовершеннолетних детей,</w:t>
      </w:r>
    </w:p>
    <w:p>
      <w:pPr>
        <w:spacing w:after="0"/>
        <w:ind w:left="0"/>
        <w:jc w:val="both"/>
      </w:pPr>
      <w:r>
        <w:rPr>
          <w:rFonts w:ascii="Times New Roman"/>
          <w:b w:val="false"/>
          <w:i w:val="false"/>
          <w:color w:val="000000"/>
          <w:sz w:val="28"/>
        </w:rPr>
        <w:t>в том числе детей, обучающихся по очной форме обучения по общеобразовательным</w:t>
      </w:r>
    </w:p>
    <w:p>
      <w:pPr>
        <w:spacing w:after="0"/>
        <w:ind w:left="0"/>
        <w:jc w:val="both"/>
      </w:pPr>
      <w:r>
        <w:rPr>
          <w:rFonts w:ascii="Times New Roman"/>
          <w:b w:val="false"/>
          <w:i w:val="false"/>
          <w:color w:val="000000"/>
          <w:sz w:val="28"/>
        </w:rPr>
        <w:t>или профессиональным программам в организациях общего среднего, технического</w:t>
      </w:r>
    </w:p>
    <w:p>
      <w:pPr>
        <w:spacing w:after="0"/>
        <w:ind w:left="0"/>
        <w:jc w:val="both"/>
      </w:pPr>
      <w:r>
        <w:rPr>
          <w:rFonts w:ascii="Times New Roman"/>
          <w:b w:val="false"/>
          <w:i w:val="false"/>
          <w:color w:val="000000"/>
          <w:sz w:val="28"/>
        </w:rPr>
        <w:t>и профессионального, послесреднего, высшего и (или) послевузовского образования,</w:t>
      </w:r>
    </w:p>
    <w:p>
      <w:pPr>
        <w:spacing w:after="0"/>
        <w:ind w:left="0"/>
        <w:jc w:val="both"/>
      </w:pPr>
      <w:r>
        <w:rPr>
          <w:rFonts w:ascii="Times New Roman"/>
          <w:b w:val="false"/>
          <w:i w:val="false"/>
          <w:color w:val="000000"/>
          <w:sz w:val="28"/>
        </w:rPr>
        <w:t>после достижения ими восемнадцатилетнего возраста до времени окончания</w:t>
      </w:r>
    </w:p>
    <w:p>
      <w:pPr>
        <w:spacing w:after="0"/>
        <w:ind w:left="0"/>
        <w:jc w:val="both"/>
      </w:pPr>
      <w:r>
        <w:rPr>
          <w:rFonts w:ascii="Times New Roman"/>
          <w:b w:val="false"/>
          <w:i w:val="false"/>
          <w:color w:val="000000"/>
          <w:sz w:val="28"/>
        </w:rPr>
        <w:t>организаций образования (но не более чем до достижения двадцатитрехлетнего</w:t>
      </w:r>
    </w:p>
    <w:p>
      <w:pPr>
        <w:spacing w:after="0"/>
        <w:ind w:left="0"/>
        <w:jc w:val="both"/>
      </w:pPr>
      <w:r>
        <w:rPr>
          <w:rFonts w:ascii="Times New Roman"/>
          <w:b w:val="false"/>
          <w:i w:val="false"/>
          <w:color w:val="000000"/>
          <w:sz w:val="28"/>
        </w:rPr>
        <w:t>возраста) за счет средств республиканского бюджета.</w:t>
      </w:r>
    </w:p>
    <w:p>
      <w:pPr>
        <w:spacing w:after="0"/>
        <w:ind w:left="0"/>
        <w:jc w:val="both"/>
      </w:pPr>
      <w:r>
        <w:rPr>
          <w:rFonts w:ascii="Times New Roman"/>
          <w:b w:val="false"/>
          <w:i w:val="false"/>
          <w:color w:val="000000"/>
          <w:sz w:val="28"/>
        </w:rPr>
        <w:t>Сведения о детях заявителя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год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2" w:id="240"/>
      <w:r>
        <w:rPr>
          <w:rFonts w:ascii="Times New Roman"/>
          <w:b w:val="false"/>
          <w:i w:val="false"/>
          <w:color w:val="000000"/>
          <w:sz w:val="28"/>
        </w:rPr>
        <w:t>
      Подтверждение госорганов:</w:t>
      </w:r>
    </w:p>
    <w:bookmarkEnd w:id="240"/>
    <w:p>
      <w:pPr>
        <w:spacing w:after="0"/>
        <w:ind w:left="0"/>
        <w:jc w:val="both"/>
      </w:pPr>
      <w:r>
        <w:rPr>
          <w:rFonts w:ascii="Times New Roman"/>
          <w:b w:val="false"/>
          <w:i w:val="false"/>
          <w:color w:val="000000"/>
          <w:sz w:val="28"/>
        </w:rPr>
        <w:t>Данные из информационной системы "Государственная база данных физических лиц"</w:t>
      </w:r>
    </w:p>
    <w:p>
      <w:pPr>
        <w:spacing w:after="0"/>
        <w:ind w:left="0"/>
        <w:jc w:val="both"/>
      </w:pPr>
      <w:r>
        <w:rPr>
          <w:rFonts w:ascii="Times New Roman"/>
          <w:b w:val="false"/>
          <w:i w:val="false"/>
          <w:color w:val="000000"/>
          <w:sz w:val="28"/>
        </w:rPr>
        <w:t>Министерства юстиции Республики Казахстан</w:t>
      </w:r>
    </w:p>
    <w:p>
      <w:pPr>
        <w:spacing w:after="0"/>
        <w:ind w:left="0"/>
        <w:jc w:val="both"/>
      </w:pPr>
      <w:r>
        <w:rPr>
          <w:rFonts w:ascii="Times New Roman"/>
          <w:b w:val="false"/>
          <w:i w:val="false"/>
          <w:color w:val="000000"/>
          <w:sz w:val="28"/>
        </w:rPr>
        <w:t>Сведения о заявителе:</w:t>
      </w:r>
    </w:p>
    <w:p>
      <w:pPr>
        <w:spacing w:after="0"/>
        <w:ind w:left="0"/>
        <w:jc w:val="both"/>
      </w:pPr>
      <w:r>
        <w:rPr>
          <w:rFonts w:ascii="Times New Roman"/>
          <w:b w:val="false"/>
          <w:i w:val="false"/>
          <w:color w:val="000000"/>
          <w:sz w:val="28"/>
        </w:rPr>
        <w:t>Вид документа удостоверяющего личность: ____________________________________</w:t>
      </w:r>
    </w:p>
    <w:p>
      <w:pPr>
        <w:spacing w:after="0"/>
        <w:ind w:left="0"/>
        <w:jc w:val="both"/>
      </w:pPr>
      <w:r>
        <w:rPr>
          <w:rFonts w:ascii="Times New Roman"/>
          <w:b w:val="false"/>
          <w:i w:val="false"/>
          <w:color w:val="000000"/>
          <w:sz w:val="28"/>
        </w:rPr>
        <w:t>Серия документа: ____________ номер документа: _________ кем выдан: __________</w:t>
      </w:r>
    </w:p>
    <w:p>
      <w:pPr>
        <w:spacing w:after="0"/>
        <w:ind w:left="0"/>
        <w:jc w:val="both"/>
      </w:pPr>
      <w:r>
        <w:rPr>
          <w:rFonts w:ascii="Times New Roman"/>
          <w:b w:val="false"/>
          <w:i w:val="false"/>
          <w:color w:val="000000"/>
          <w:sz w:val="28"/>
        </w:rPr>
        <w:t>Дата выдачи: "___" ____________ _____ года.</w:t>
      </w:r>
    </w:p>
    <w:p>
      <w:pPr>
        <w:spacing w:after="0"/>
        <w:ind w:left="0"/>
        <w:jc w:val="both"/>
      </w:pPr>
      <w:r>
        <w:rPr>
          <w:rFonts w:ascii="Times New Roman"/>
          <w:b w:val="false"/>
          <w:i w:val="false"/>
          <w:color w:val="000000"/>
          <w:sz w:val="28"/>
        </w:rPr>
        <w:t>Адрес постоянного места жительства:</w:t>
      </w:r>
    </w:p>
    <w:p>
      <w:pPr>
        <w:spacing w:after="0"/>
        <w:ind w:left="0"/>
        <w:jc w:val="both"/>
      </w:pPr>
      <w:r>
        <w:rPr>
          <w:rFonts w:ascii="Times New Roman"/>
          <w:b w:val="false"/>
          <w:i w:val="false"/>
          <w:color w:val="000000"/>
          <w:sz w:val="28"/>
        </w:rPr>
        <w:t>Область ______________________________________________________ город (район)</w:t>
      </w:r>
    </w:p>
    <w:p>
      <w:pPr>
        <w:spacing w:after="0"/>
        <w:ind w:left="0"/>
        <w:jc w:val="both"/>
      </w:pPr>
      <w:r>
        <w:rPr>
          <w:rFonts w:ascii="Times New Roman"/>
          <w:b w:val="false"/>
          <w:i w:val="false"/>
          <w:color w:val="000000"/>
          <w:sz w:val="28"/>
        </w:rPr>
        <w:t>___________________________________ село: ___________________________ улица</w:t>
      </w:r>
    </w:p>
    <w:p>
      <w:pPr>
        <w:spacing w:after="0"/>
        <w:ind w:left="0"/>
        <w:jc w:val="both"/>
      </w:pPr>
      <w:r>
        <w:rPr>
          <w:rFonts w:ascii="Times New Roman"/>
          <w:b w:val="false"/>
          <w:i w:val="false"/>
          <w:color w:val="000000"/>
          <w:sz w:val="28"/>
        </w:rPr>
        <w:t>(микрорайон) _______________________ дом ______________ квартира ___________</w:t>
      </w:r>
    </w:p>
    <w:p>
      <w:pPr>
        <w:spacing w:after="0"/>
        <w:ind w:left="0"/>
        <w:jc w:val="both"/>
      </w:pPr>
      <w:r>
        <w:rPr>
          <w:rFonts w:ascii="Times New Roman"/>
          <w:b w:val="false"/>
          <w:i w:val="false"/>
          <w:color w:val="000000"/>
          <w:sz w:val="28"/>
        </w:rPr>
        <w:t>Данные членов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(микрорайон)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Квартира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3" w:id="241"/>
      <w:r>
        <w:rPr>
          <w:rFonts w:ascii="Times New Roman"/>
          <w:b w:val="false"/>
          <w:i w:val="false"/>
          <w:color w:val="000000"/>
          <w:sz w:val="28"/>
        </w:rPr>
        <w:t>
      Данные из информационных систем</w:t>
      </w:r>
    </w:p>
    <w:bookmarkEnd w:id="241"/>
    <w:p>
      <w:pPr>
        <w:spacing w:after="0"/>
        <w:ind w:left="0"/>
        <w:jc w:val="both"/>
      </w:pPr>
      <w:r>
        <w:rPr>
          <w:rFonts w:ascii="Times New Roman"/>
          <w:b w:val="false"/>
          <w:i w:val="false"/>
          <w:color w:val="000000"/>
          <w:sz w:val="28"/>
        </w:rPr>
        <w:t>Сведения о детях, входящих в состав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регистрации рождения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рождения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смерти ребенка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матери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отца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4" w:id="242"/>
      <w:r>
        <w:rPr>
          <w:rFonts w:ascii="Times New Roman"/>
          <w:b w:val="false"/>
          <w:i w:val="false"/>
          <w:color w:val="000000"/>
          <w:sz w:val="28"/>
        </w:rPr>
        <w:t>
      Примечание: в сведениях о детях предоставить данные на всех детей входящих в состав семьи заявителя.</w:t>
      </w:r>
    </w:p>
    <w:bookmarkEnd w:id="242"/>
    <w:p>
      <w:pPr>
        <w:spacing w:after="0"/>
        <w:ind w:left="0"/>
        <w:jc w:val="both"/>
      </w:pPr>
      <w:r>
        <w:rPr>
          <w:rFonts w:ascii="Times New Roman"/>
          <w:b w:val="false"/>
          <w:i w:val="false"/>
          <w:color w:val="000000"/>
          <w:sz w:val="28"/>
        </w:rPr>
        <w:t>Сведения о заключении брака (супружества):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вступивших в брак (супружества)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заключения брака (супружества) присвоены фамилии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5" w:id="243"/>
    <w:p>
      <w:pPr>
        <w:spacing w:after="0"/>
        <w:ind w:left="0"/>
        <w:jc w:val="both"/>
      </w:pPr>
      <w:r>
        <w:rPr>
          <w:rFonts w:ascii="Times New Roman"/>
          <w:b w:val="false"/>
          <w:i w:val="false"/>
          <w:color w:val="000000"/>
          <w:sz w:val="28"/>
        </w:rPr>
        <w:t>
      продолжение таблицы</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свидетельство о заключении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о заключении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Свидетельства о заключении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свидетельства о браке (супружества)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6" w:id="244"/>
    <w:p>
      <w:pPr>
        <w:spacing w:after="0"/>
        <w:ind w:left="0"/>
        <w:jc w:val="both"/>
      </w:pPr>
      <w:r>
        <w:rPr>
          <w:rFonts w:ascii="Times New Roman"/>
          <w:b w:val="false"/>
          <w:i w:val="false"/>
          <w:color w:val="000000"/>
          <w:sz w:val="28"/>
        </w:rPr>
        <w:t>
      Сведения о расторжении брака (супружества):</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расторгающих брак (супружества)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расторжения брака (супружества) присвоены фамилии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7" w:id="245"/>
    <w:p>
      <w:pPr>
        <w:spacing w:after="0"/>
        <w:ind w:left="0"/>
        <w:jc w:val="both"/>
      </w:pPr>
      <w:r>
        <w:rPr>
          <w:rFonts w:ascii="Times New Roman"/>
          <w:b w:val="false"/>
          <w:i w:val="false"/>
          <w:color w:val="000000"/>
          <w:sz w:val="28"/>
        </w:rPr>
        <w:t>
      продолжение таблицы</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свидетельство о расторжении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актовой записи о расторжении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 свидетельства о расторжении брака (супружества)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свидетельства о расторжении брака (супружества)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8" w:id="246"/>
    <w:p>
      <w:pPr>
        <w:spacing w:after="0"/>
        <w:ind w:left="0"/>
        <w:jc w:val="both"/>
      </w:pPr>
      <w:r>
        <w:rPr>
          <w:rFonts w:ascii="Times New Roman"/>
          <w:b w:val="false"/>
          <w:i w:val="false"/>
          <w:color w:val="000000"/>
          <w:sz w:val="28"/>
        </w:rPr>
        <w:t>
      Сведения об опекунстве/попечительстве над заявителем/иждивенцем</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решения об опекунстве/попечительстве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выдавший решение об опекунстве/попечительстве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дата рождения опекуна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опекаемого/иждивенца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опекаемого/иждивенца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9" w:id="247"/>
    <w:p>
      <w:pPr>
        <w:spacing w:after="0"/>
        <w:ind w:left="0"/>
        <w:jc w:val="both"/>
      </w:pPr>
      <w:r>
        <w:rPr>
          <w:rFonts w:ascii="Times New Roman"/>
          <w:b w:val="false"/>
          <w:i w:val="false"/>
          <w:color w:val="000000"/>
          <w:sz w:val="28"/>
        </w:rPr>
        <w:t>
      Сведения об усыновлении (удочерении) из актовой записи о рождении в информационных системах</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заявителя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усыновленного/удочеренного ребенка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усыновленного/удочеренного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выдавшего документ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вступления решения в законную силу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0" w:id="248"/>
      <w:r>
        <w:rPr>
          <w:rFonts w:ascii="Times New Roman"/>
          <w:b w:val="false"/>
          <w:i w:val="false"/>
          <w:color w:val="000000"/>
          <w:sz w:val="28"/>
        </w:rPr>
        <w:t>
      Банковские реквизиты:</w:t>
      </w:r>
    </w:p>
    <w:bookmarkEnd w:id="248"/>
    <w:p>
      <w:pPr>
        <w:spacing w:after="0"/>
        <w:ind w:left="0"/>
        <w:jc w:val="both"/>
      </w:pPr>
      <w:r>
        <w:rPr>
          <w:rFonts w:ascii="Times New Roman"/>
          <w:b w:val="false"/>
          <w:i w:val="false"/>
          <w:color w:val="000000"/>
          <w:sz w:val="28"/>
        </w:rPr>
        <w:t>Наименование банка _____________________________________________</w:t>
      </w:r>
    </w:p>
    <w:p>
      <w:pPr>
        <w:spacing w:after="0"/>
        <w:ind w:left="0"/>
        <w:jc w:val="both"/>
      </w:pPr>
      <w:r>
        <w:rPr>
          <w:rFonts w:ascii="Times New Roman"/>
          <w:b w:val="false"/>
          <w:i w:val="false"/>
          <w:color w:val="000000"/>
          <w:sz w:val="28"/>
        </w:rPr>
        <w:t>Банковский счет № ______________________________________________</w:t>
      </w:r>
    </w:p>
    <w:p>
      <w:pPr>
        <w:spacing w:after="0"/>
        <w:ind w:left="0"/>
        <w:jc w:val="both"/>
      </w:pPr>
      <w:r>
        <w:rPr>
          <w:rFonts w:ascii="Times New Roman"/>
          <w:b w:val="false"/>
          <w:i w:val="false"/>
          <w:color w:val="000000"/>
          <w:sz w:val="28"/>
        </w:rPr>
        <w:t>Тип счета: текущий ______________________________________________</w:t>
      </w:r>
    </w:p>
    <w:p>
      <w:pPr>
        <w:spacing w:after="0"/>
        <w:ind w:left="0"/>
        <w:jc w:val="both"/>
      </w:pPr>
      <w:r>
        <w:rPr>
          <w:rFonts w:ascii="Times New Roman"/>
          <w:b w:val="false"/>
          <w:i w:val="false"/>
          <w:color w:val="000000"/>
          <w:sz w:val="28"/>
        </w:rPr>
        <w:t>Реквизиты БВУ:</w:t>
      </w:r>
    </w:p>
    <w:p>
      <w:pPr>
        <w:spacing w:after="0"/>
        <w:ind w:left="0"/>
        <w:jc w:val="both"/>
      </w:pPr>
      <w:r>
        <w:rPr>
          <w:rFonts w:ascii="Times New Roman"/>
          <w:b w:val="false"/>
          <w:i w:val="false"/>
          <w:color w:val="000000"/>
          <w:sz w:val="28"/>
        </w:rPr>
        <w:t>Банковский идентификационный код ________________________________</w:t>
      </w:r>
    </w:p>
    <w:p>
      <w:pPr>
        <w:spacing w:after="0"/>
        <w:ind w:left="0"/>
        <w:jc w:val="both"/>
      </w:pPr>
      <w:r>
        <w:rPr>
          <w:rFonts w:ascii="Times New Roman"/>
          <w:b w:val="false"/>
          <w:i w:val="false"/>
          <w:color w:val="000000"/>
          <w:sz w:val="28"/>
        </w:rPr>
        <w:t>Индивидуальный идентификационный код ___________________________</w:t>
      </w:r>
    </w:p>
    <w:p>
      <w:pPr>
        <w:spacing w:after="0"/>
        <w:ind w:left="0"/>
        <w:jc w:val="both"/>
      </w:pPr>
      <w:r>
        <w:rPr>
          <w:rFonts w:ascii="Times New Roman"/>
          <w:b w:val="false"/>
          <w:i w:val="false"/>
          <w:color w:val="000000"/>
          <w:sz w:val="28"/>
        </w:rPr>
        <w:t>Бизнес-идентификационный номер __________________________________</w:t>
      </w:r>
    </w:p>
    <w:p>
      <w:pPr>
        <w:spacing w:after="0"/>
        <w:ind w:left="0"/>
        <w:jc w:val="both"/>
      </w:pPr>
      <w:r>
        <w:rPr>
          <w:rFonts w:ascii="Times New Roman"/>
          <w:b w:val="false"/>
          <w:i w:val="false"/>
          <w:color w:val="000000"/>
          <w:sz w:val="28"/>
        </w:rPr>
        <w:t>Контактные данные заявителя:</w:t>
      </w:r>
    </w:p>
    <w:p>
      <w:pPr>
        <w:spacing w:after="0"/>
        <w:ind w:left="0"/>
        <w:jc w:val="both"/>
      </w:pPr>
      <w:r>
        <w:rPr>
          <w:rFonts w:ascii="Times New Roman"/>
          <w:b w:val="false"/>
          <w:i w:val="false"/>
          <w:color w:val="000000"/>
          <w:sz w:val="28"/>
        </w:rPr>
        <w:t>Телефон ____________________ мобильный _____________</w:t>
      </w:r>
    </w:p>
    <w:p>
      <w:pPr>
        <w:spacing w:after="0"/>
        <w:ind w:left="0"/>
        <w:jc w:val="both"/>
      </w:pPr>
      <w:r>
        <w:rPr>
          <w:rFonts w:ascii="Times New Roman"/>
          <w:b w:val="false"/>
          <w:i w:val="false"/>
          <w:color w:val="000000"/>
          <w:sz w:val="28"/>
        </w:rPr>
        <w:t>E-mail __________</w:t>
      </w:r>
    </w:p>
    <w:p>
      <w:pPr>
        <w:spacing w:after="0"/>
        <w:ind w:left="0"/>
        <w:jc w:val="both"/>
      </w:pPr>
      <w:r>
        <w:rPr>
          <w:rFonts w:ascii="Times New Roman"/>
          <w:b w:val="false"/>
          <w:i w:val="false"/>
          <w:color w:val="000000"/>
          <w:sz w:val="28"/>
        </w:rPr>
        <w:t>Настоящим подтверждаю достоверность предоставленных данных.</w:t>
      </w:r>
    </w:p>
    <w:p>
      <w:pPr>
        <w:spacing w:after="0"/>
        <w:ind w:left="0"/>
        <w:jc w:val="both"/>
      </w:pPr>
      <w:r>
        <w:rPr>
          <w:rFonts w:ascii="Times New Roman"/>
          <w:b w:val="false"/>
          <w:i w:val="false"/>
          <w:color w:val="000000"/>
          <w:sz w:val="28"/>
        </w:rPr>
        <w:t>Обо всех изменениях, влекущих изменении/прекращения размера выплачиваемого</w:t>
      </w:r>
    </w:p>
    <w:p>
      <w:pPr>
        <w:spacing w:after="0"/>
        <w:ind w:left="0"/>
        <w:jc w:val="both"/>
      </w:pPr>
      <w:r>
        <w:rPr>
          <w:rFonts w:ascii="Times New Roman"/>
          <w:b w:val="false"/>
          <w:i w:val="false"/>
          <w:color w:val="000000"/>
          <w:sz w:val="28"/>
        </w:rPr>
        <w:t>пособия, а также об изменении местожительства (в том числе выезд за пределы</w:t>
      </w:r>
    </w:p>
    <w:p>
      <w:pPr>
        <w:spacing w:after="0"/>
        <w:ind w:left="0"/>
        <w:jc w:val="both"/>
      </w:pPr>
      <w:r>
        <w:rPr>
          <w:rFonts w:ascii="Times New Roman"/>
          <w:b w:val="false"/>
          <w:i w:val="false"/>
          <w:color w:val="000000"/>
          <w:sz w:val="28"/>
        </w:rPr>
        <w:t>Республики Казахстан), анкетных данных, банковских реквизитов обязуюсь сообщить</w:t>
      </w:r>
    </w:p>
    <w:p>
      <w:pPr>
        <w:spacing w:after="0"/>
        <w:ind w:left="0"/>
        <w:jc w:val="both"/>
      </w:pPr>
      <w:r>
        <w:rPr>
          <w:rFonts w:ascii="Times New Roman"/>
          <w:b w:val="false"/>
          <w:i w:val="false"/>
          <w:color w:val="000000"/>
          <w:sz w:val="28"/>
        </w:rPr>
        <w:t>в отделение Государственной корпорации в течение десяти рабочих дней.</w:t>
      </w:r>
    </w:p>
    <w:p>
      <w:pPr>
        <w:spacing w:after="0"/>
        <w:ind w:left="0"/>
        <w:jc w:val="both"/>
      </w:pPr>
      <w:r>
        <w:rPr>
          <w:rFonts w:ascii="Times New Roman"/>
          <w:b w:val="false"/>
          <w:i w:val="false"/>
          <w:color w:val="000000"/>
          <w:sz w:val="28"/>
        </w:rPr>
        <w:t>Уведомлен (а) о возможности открытия отдельного банковского счета для зачисления</w:t>
      </w:r>
    </w:p>
    <w:p>
      <w:pPr>
        <w:spacing w:after="0"/>
        <w:ind w:left="0"/>
        <w:jc w:val="both"/>
      </w:pPr>
      <w:r>
        <w:rPr>
          <w:rFonts w:ascii="Times New Roman"/>
          <w:b w:val="false"/>
          <w:i w:val="false"/>
          <w:color w:val="000000"/>
          <w:sz w:val="28"/>
        </w:rPr>
        <w:t>пособий и (или) социальных выплат, выплачиваемых из государственного бюджета и</w:t>
      </w:r>
    </w:p>
    <w:p>
      <w:pPr>
        <w:spacing w:after="0"/>
        <w:ind w:left="0"/>
        <w:jc w:val="both"/>
      </w:pPr>
      <w:r>
        <w:rPr>
          <w:rFonts w:ascii="Times New Roman"/>
          <w:b w:val="false"/>
          <w:i w:val="false"/>
          <w:color w:val="000000"/>
          <w:sz w:val="28"/>
        </w:rPr>
        <w:t>(или) Государственного фонда социального страхования, а также о том, что на деньги,</w:t>
      </w:r>
    </w:p>
    <w:p>
      <w:pPr>
        <w:spacing w:after="0"/>
        <w:ind w:left="0"/>
        <w:jc w:val="both"/>
      </w:pPr>
      <w:r>
        <w:rPr>
          <w:rFonts w:ascii="Times New Roman"/>
          <w:b w:val="false"/>
          <w:i w:val="false"/>
          <w:color w:val="000000"/>
          <w:sz w:val="28"/>
        </w:rPr>
        <w:t>находящиеся на таком счете, не допускается обращение взыскания третьими лицами.</w:t>
      </w:r>
    </w:p>
    <w:p>
      <w:pPr>
        <w:spacing w:after="0"/>
        <w:ind w:left="0"/>
        <w:jc w:val="both"/>
      </w:pPr>
      <w:r>
        <w:rPr>
          <w:rFonts w:ascii="Times New Roman"/>
          <w:b w:val="false"/>
          <w:i w:val="false"/>
          <w:color w:val="000000"/>
          <w:sz w:val="28"/>
        </w:rPr>
        <w:t>ЭЦП заявителя ______________________</w:t>
      </w:r>
    </w:p>
    <w:p>
      <w:pPr>
        <w:spacing w:after="0"/>
        <w:ind w:left="0"/>
        <w:jc w:val="both"/>
      </w:pPr>
      <w:r>
        <w:rPr>
          <w:rFonts w:ascii="Times New Roman"/>
          <w:b w:val="false"/>
          <w:i w:val="false"/>
          <w:color w:val="000000"/>
          <w:sz w:val="28"/>
        </w:rPr>
        <w:t>Дата и время подписания заявления:</w:t>
      </w:r>
    </w:p>
    <w:p>
      <w:pPr>
        <w:spacing w:after="0"/>
        <w:ind w:left="0"/>
        <w:jc w:val="both"/>
      </w:pPr>
      <w:r>
        <w:rPr>
          <w:rFonts w:ascii="Times New Roman"/>
          <w:b w:val="false"/>
          <w:i w:val="false"/>
          <w:color w:val="000000"/>
          <w:sz w:val="28"/>
        </w:rPr>
        <w:t>________.________ год ____ часов ____ минут____ секунд</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БВУ – банки второго уровня;</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3" w:id="249"/>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"Назначение пособия многодетной семье"</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Министерства труда и социальной защиты населения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2) абонентское устройство сотовой связи;</w:t>
            </w:r>
          </w:p>
          <w:p>
            <w:pPr>
              <w:spacing w:after="20"/>
              <w:ind w:left="20"/>
              <w:jc w:val="both"/>
            </w:pPr>
            <w:r>
              <w:rPr>
                <w:rFonts w:ascii="Times New Roman"/>
                <w:b w:val="false"/>
                <w:i w:val="false"/>
                <w:color w:val="000000"/>
                <w:sz w:val="20"/>
              </w:rPr>
              <w:t>
3)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оказание государственной услуги:</w:t>
            </w:r>
          </w:p>
          <w:p>
            <w:pPr>
              <w:spacing w:after="20"/>
              <w:ind w:left="20"/>
              <w:jc w:val="both"/>
            </w:pPr>
            <w:r>
              <w:rPr>
                <w:rFonts w:ascii="Times New Roman"/>
                <w:b w:val="false"/>
                <w:i w:val="false"/>
                <w:color w:val="000000"/>
                <w:sz w:val="20"/>
              </w:rPr>
              <w:t>
1) при обращении в Государственную корпорацию или через проактивную услугу – с момента регистрации пакета документов в Государственной корпорации – 7 (семь) рабочих дней.</w:t>
            </w:r>
          </w:p>
          <w:p>
            <w:pPr>
              <w:spacing w:after="20"/>
              <w:ind w:left="20"/>
              <w:jc w:val="both"/>
            </w:pPr>
            <w:r>
              <w:rPr>
                <w:rFonts w:ascii="Times New Roman"/>
                <w:b w:val="false"/>
                <w:i w:val="false"/>
                <w:color w:val="000000"/>
                <w:sz w:val="20"/>
              </w:rPr>
              <w:t>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Срок оказания государственной услуги продлевается в случаях необходимости дооформления материалов дела по мере необходимости для дополнения недостающего (их) документа (-ов) – на срок 30 (тридцать) календарных дней, при этом, если документы дооформлены, государственная услуга оказывается в течение 7 (семи) рабочих дней со дня предоставления дополнительного (-ых) документа (-ов) в Государственную корпорацию.</w:t>
            </w:r>
          </w:p>
          <w:p>
            <w:pPr>
              <w:spacing w:after="20"/>
              <w:ind w:left="20"/>
              <w:jc w:val="both"/>
            </w:pPr>
            <w:r>
              <w:rPr>
                <w:rFonts w:ascii="Times New Roman"/>
                <w:b w:val="false"/>
                <w:i w:val="false"/>
                <w:color w:val="000000"/>
                <w:sz w:val="20"/>
              </w:rPr>
              <w:t>
Государственная корпорация уведомляет заявителя о необходимости представления дополнительных документов в течение 5 (пяти)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 бумажная/проактивная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назначении пособия.</w:t>
            </w:r>
          </w:p>
          <w:p>
            <w:pPr>
              <w:spacing w:after="20"/>
              <w:ind w:left="20"/>
              <w:jc w:val="both"/>
            </w:pPr>
            <w:r>
              <w:rPr>
                <w:rFonts w:ascii="Times New Roman"/>
                <w:b w:val="false"/>
                <w:i w:val="false"/>
                <w:color w:val="000000"/>
                <w:sz w:val="20"/>
              </w:rPr>
              <w:t>
На портале уведомление о назначении пособий, а также информация о назначении пособий направляется в "личный кабинет" услугополучателя в форме электронного документа, удостоверенного ЭЦП уполномоченного лица услугодателя.</w:t>
            </w:r>
          </w:p>
          <w:p>
            <w:pPr>
              <w:spacing w:after="20"/>
              <w:ind w:left="20"/>
              <w:jc w:val="both"/>
            </w:pPr>
            <w:r>
              <w:rPr>
                <w:rFonts w:ascii="Times New Roman"/>
                <w:b w:val="false"/>
                <w:i w:val="false"/>
                <w:color w:val="000000"/>
                <w:sz w:val="20"/>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pPr>
              <w:spacing w:after="20"/>
              <w:ind w:left="20"/>
              <w:jc w:val="both"/>
            </w:pPr>
            <w:r>
              <w:rPr>
                <w:rFonts w:ascii="Times New Roman"/>
                <w:b w:val="false"/>
                <w:i w:val="false"/>
                <w:color w:val="000000"/>
                <w:sz w:val="20"/>
              </w:rPr>
              <w:t>
В случае оказания услуги через проактивную услугу результат оказания услуги предоставляется посредством sms-оповещения на мобильный телефон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пятницу включительно с 9.00 до 18.30 часов, с перерывом на обед с 13.00 до 14.30 часов, кроме выходных и праздничных дней согласно Трудовому кодексу Республики Казахстан.</w:t>
            </w:r>
          </w:p>
          <w:p>
            <w:pPr>
              <w:spacing w:after="20"/>
              <w:ind w:left="20"/>
              <w:jc w:val="both"/>
            </w:pPr>
            <w:r>
              <w:rPr>
                <w:rFonts w:ascii="Times New Roman"/>
                <w:b w:val="false"/>
                <w:i w:val="false"/>
                <w:color w:val="000000"/>
                <w:sz w:val="20"/>
              </w:rPr>
              <w:t>
График приема заявления и выдачи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xml:space="preserve">
2)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xml:space="preserve">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Министерство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обращении для оказания государственной услуги в Государственную корпорацию услугополучатель (или его представитель по нотариально заверенной доверенности, удостоверенной нотариусом или должностным лицом, совершающим нотариальные действия) предоставляет заявление для назначения пособия многодетной семье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Правилам и следующие документы:</w:t>
            </w:r>
          </w:p>
          <w:p>
            <w:pPr>
              <w:spacing w:after="20"/>
              <w:ind w:left="20"/>
              <w:jc w:val="both"/>
            </w:pPr>
            <w:r>
              <w:rPr>
                <w:rFonts w:ascii="Times New Roman"/>
                <w:b w:val="false"/>
                <w:i w:val="false"/>
                <w:color w:val="000000"/>
                <w:sz w:val="20"/>
              </w:rPr>
              <w:t>
1) удостоверение личности,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В случае обращения за назначением пособия многодетной семье лиц, имеющих статус кандаса, предоставляется удостоверение кандаса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2) свидетельство о рождении,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в случае расхождения данных заявителя с данными в свидетельстве о рождении ребенка – свидетельство о заключении, расторжении брака (супружества) либо электронный документ из сервиса цифровых документов;</w:t>
            </w:r>
          </w:p>
          <w:p>
            <w:pPr>
              <w:spacing w:after="20"/>
              <w:ind w:left="20"/>
              <w:jc w:val="both"/>
            </w:pPr>
            <w:r>
              <w:rPr>
                <w:rFonts w:ascii="Times New Roman"/>
                <w:b w:val="false"/>
                <w:i w:val="false"/>
                <w:color w:val="000000"/>
                <w:sz w:val="20"/>
              </w:rPr>
              <w:t>
в случае установления опеки (попечительства) над ребенком или усыновления (удочерения) – документ, подтверждающий установление опеки (попечительства) над ребенком или сведения об усыновлении (удочерении) из актовой записи о рождении;</w:t>
            </w:r>
          </w:p>
          <w:p>
            <w:pPr>
              <w:spacing w:after="20"/>
              <w:ind w:left="20"/>
              <w:jc w:val="both"/>
            </w:pPr>
            <w:r>
              <w:rPr>
                <w:rFonts w:ascii="Times New Roman"/>
                <w:b w:val="false"/>
                <w:i w:val="false"/>
                <w:color w:val="000000"/>
                <w:sz w:val="20"/>
              </w:rPr>
              <w:t xml:space="preserve">
3) справка учебного заведения по форме согласно </w:t>
            </w:r>
            <w:r>
              <w:rPr>
                <w:rFonts w:ascii="Times New Roman"/>
                <w:b w:val="false"/>
                <w:i w:val="false"/>
                <w:color w:val="000000"/>
                <w:sz w:val="20"/>
              </w:rPr>
              <w:t>приложению 29</w:t>
            </w:r>
            <w:r>
              <w:rPr>
                <w:rFonts w:ascii="Times New Roman"/>
                <w:b w:val="false"/>
                <w:i w:val="false"/>
                <w:color w:val="000000"/>
                <w:sz w:val="20"/>
              </w:rPr>
              <w:t xml:space="preserve"> к Правилам, если иждивенцы в возрасте от восемнадцати до двадцати трех лет являются обучающимися очной формы обучения, предоставляемая ежегодно;</w:t>
            </w:r>
          </w:p>
          <w:p>
            <w:pPr>
              <w:spacing w:after="20"/>
              <w:ind w:left="20"/>
              <w:jc w:val="both"/>
            </w:pPr>
            <w:r>
              <w:rPr>
                <w:rFonts w:ascii="Times New Roman"/>
                <w:b w:val="false"/>
                <w:i w:val="false"/>
                <w:color w:val="000000"/>
                <w:sz w:val="20"/>
              </w:rPr>
              <w:t>
4) решение суда (для подтверждения совместного проживания детей с одним из родителей в случае расторжения брака (супружества) между супругами).</w:t>
            </w:r>
          </w:p>
          <w:p>
            <w:pPr>
              <w:spacing w:after="20"/>
              <w:ind w:left="20"/>
              <w:jc w:val="both"/>
            </w:pPr>
            <w:r>
              <w:rPr>
                <w:rFonts w:ascii="Times New Roman"/>
                <w:b w:val="false"/>
                <w:i w:val="false"/>
                <w:color w:val="000000"/>
                <w:sz w:val="20"/>
              </w:rPr>
              <w:t>
Для жителей города Байконыр –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xml:space="preserve">
Для назначения пособий многодетной семье, представление свидетельства о рождении ребенка (детей), свидетельства о заключении, расторжении брака (супружества), за исключением сведений о заключении брака (супружества), зарегистрированных за пределами Республики Казахстан, документа, подтверждающего установление опеки (попечительства) над ребенком или сведения об усыновлении (удочерении) из актовой записи о рождении, а также сведения об учебе на очном отделении учебного заведения, сведения о номере банковского счета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w:t>
            </w:r>
            <w:r>
              <w:rPr>
                <w:rFonts w:ascii="Times New Roman"/>
                <w:b w:val="false"/>
                <w:i w:val="false"/>
                <w:color w:val="000000"/>
                <w:sz w:val="20"/>
              </w:rPr>
              <w:t>приложению 4</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xml:space="preserve">
для назначения пособия – заявление на назначение назначения ежемесячного государственного пособия многодетным семьям, имеющим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после достижения ими восемнадцатилетнего возраста до времени окончания организаций образования (но не более чем до достижения двадцатитрехлетнего возраста) через портал электронного правительства в форме электронного документа, удостоверенного ЭЦП услугополучателя,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через проактивную услугу:</w:t>
            </w:r>
          </w:p>
          <w:p>
            <w:pPr>
              <w:spacing w:after="20"/>
              <w:ind w:left="20"/>
              <w:jc w:val="both"/>
            </w:pPr>
            <w:r>
              <w:rPr>
                <w:rFonts w:ascii="Times New Roman"/>
                <w:b w:val="false"/>
                <w:i w:val="false"/>
                <w:color w:val="000000"/>
                <w:sz w:val="20"/>
              </w:rPr>
              <w:t>
для назначения пособия – согласие услугополучателя на оказание проактивной услуги, а также подтверждение или предоставление номера банковского счета посредством абонентского устройства сотовой связи услугополучателя.</w:t>
            </w:r>
          </w:p>
          <w:p>
            <w:pPr>
              <w:spacing w:after="20"/>
              <w:ind w:left="20"/>
              <w:jc w:val="both"/>
            </w:pPr>
            <w:r>
              <w:rPr>
                <w:rFonts w:ascii="Times New Roman"/>
                <w:b w:val="false"/>
                <w:i w:val="false"/>
                <w:color w:val="000000"/>
                <w:sz w:val="20"/>
              </w:rPr>
              <w:t>
Сведения документа, удостоверяющего личность услугополучателя, свидетельства о рождении ребенка (детей) или выписка из актовой записи о рождении, свидетельства о заключении (расторжении) брака (супружества), документ, подтверждающий установление опеки (попечительства) над ребенком или сведения об усыновлении (удочерении) из актовой записи о рождении, сведение, подтверждающее регистрацию по месту жительства, сведения о номере банковского счета, указанных в электронном заявлении услугополучатель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Правилами.</w:t>
            </w:r>
          </w:p>
          <w:p>
            <w:pPr>
              <w:spacing w:after="20"/>
              <w:ind w:left="20"/>
              <w:jc w:val="both"/>
            </w:pPr>
            <w:r>
              <w:rPr>
                <w:rFonts w:ascii="Times New Roman"/>
                <w:b w:val="false"/>
                <w:i w:val="false"/>
                <w:color w:val="000000"/>
                <w:sz w:val="20"/>
              </w:rPr>
              <w:t xml:space="preserve">
При получении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пособий, заявителю вручается расписка об отказе в приеме заявления по форме согласно </w:t>
            </w:r>
            <w:r>
              <w:rPr>
                <w:rFonts w:ascii="Times New Roman"/>
                <w:b w:val="false"/>
                <w:i w:val="false"/>
                <w:color w:val="000000"/>
                <w:sz w:val="20"/>
              </w:rPr>
              <w:t>приложению13</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xml:space="preserve">
В случае представления заявителем неполного пакета документов и (или) документов с истекшим сроком действия заявителю выдается расписка об отказе в приеме заявления на назначение пособий по форме согласно </w:t>
            </w:r>
            <w:r>
              <w:rPr>
                <w:rFonts w:ascii="Times New Roman"/>
                <w:b w:val="false"/>
                <w:i w:val="false"/>
                <w:color w:val="000000"/>
                <w:sz w:val="20"/>
              </w:rPr>
              <w:t>приложению 12</w:t>
            </w:r>
            <w:r>
              <w:rPr>
                <w:rFonts w:ascii="Times New Roman"/>
                <w:b w:val="false"/>
                <w:i w:val="false"/>
                <w:color w:val="000000"/>
                <w:sz w:val="20"/>
              </w:rPr>
              <w:t xml:space="preserve">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Министерство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p>
            <w:pPr>
              <w:spacing w:after="20"/>
              <w:ind w:left="20"/>
              <w:jc w:val="both"/>
            </w:pPr>
            <w:r>
              <w:rPr>
                <w:rFonts w:ascii="Times New Roman"/>
                <w:b w:val="false"/>
                <w:i w:val="false"/>
                <w:color w:val="000000"/>
                <w:sz w:val="20"/>
              </w:rPr>
              <w:t>
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3. Услугополучатель имеет возможность получения информации о назначении пособий в электронной форме через портал при условии наличия ЭЦП.</w:t>
            </w:r>
          </w:p>
          <w:p>
            <w:pPr>
              <w:spacing w:after="20"/>
              <w:ind w:left="20"/>
              <w:jc w:val="both"/>
            </w:pPr>
            <w:r>
              <w:rPr>
                <w:rFonts w:ascii="Times New Roman"/>
                <w:b w:val="false"/>
                <w:i w:val="false"/>
                <w:color w:val="000000"/>
                <w:sz w:val="20"/>
              </w:rPr>
              <w:t>
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Назначение пособий многодетной семье через проактивную услугу предоставляется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9" w:id="250"/>
    <w:p>
      <w:pPr>
        <w:spacing w:after="0"/>
        <w:ind w:left="0"/>
        <w:jc w:val="left"/>
      </w:pPr>
      <w:r>
        <w:rPr>
          <w:rFonts w:ascii="Times New Roman"/>
          <w:b/>
          <w:i w:val="false"/>
          <w:color w:val="000000"/>
        </w:rPr>
        <w:t xml:space="preserve"> Заявление для назначения ежемесячного государственного пособия многодетным</w:t>
      </w:r>
      <w:r>
        <w:br/>
      </w:r>
      <w:r>
        <w:rPr>
          <w:rFonts w:ascii="Times New Roman"/>
          <w:b/>
          <w:i w:val="false"/>
          <w:color w:val="000000"/>
        </w:rPr>
        <w:t>матерям, награжденным подвесками "Алтын алқа", "Күміс алқа" или получившим</w:t>
      </w:r>
      <w:r>
        <w:br/>
      </w:r>
      <w:r>
        <w:rPr>
          <w:rFonts w:ascii="Times New Roman"/>
          <w:b/>
          <w:i w:val="false"/>
          <w:color w:val="000000"/>
        </w:rPr>
        <w:t>ранее звание "Мать-героиня", награжденным орденами "Материнская слава"</w:t>
      </w:r>
      <w:r>
        <w:br/>
      </w:r>
      <w:r>
        <w:rPr>
          <w:rFonts w:ascii="Times New Roman"/>
          <w:b/>
          <w:i w:val="false"/>
          <w:color w:val="000000"/>
        </w:rPr>
        <w:t>I и II степени Республика Казахстан Департамент Комитета труда</w:t>
      </w:r>
      <w:r>
        <w:br/>
      </w:r>
      <w:r>
        <w:rPr>
          <w:rFonts w:ascii="Times New Roman"/>
          <w:b/>
          <w:i w:val="false"/>
          <w:color w:val="000000"/>
        </w:rPr>
        <w:t>и социальной защиты по ______________ области (городу)</w:t>
      </w:r>
    </w:p>
    <w:bookmarkEnd w:id="250"/>
    <w:p>
      <w:pPr>
        <w:spacing w:after="0"/>
        <w:ind w:left="0"/>
        <w:jc w:val="both"/>
      </w:pPr>
      <w:bookmarkStart w:name="z360" w:id="251"/>
      <w:r>
        <w:rPr>
          <w:rFonts w:ascii="Times New Roman"/>
          <w:b w:val="false"/>
          <w:i w:val="false"/>
          <w:color w:val="000000"/>
          <w:sz w:val="28"/>
        </w:rPr>
        <w:t>
      Код района ______________________________________________________</w:t>
      </w:r>
    </w:p>
    <w:bookmarkEnd w:id="251"/>
    <w:p>
      <w:pPr>
        <w:spacing w:after="0"/>
        <w:ind w:left="0"/>
        <w:jc w:val="both"/>
      </w:pPr>
      <w:r>
        <w:rPr>
          <w:rFonts w:ascii="Times New Roman"/>
          <w:b w:val="false"/>
          <w:i w:val="false"/>
          <w:color w:val="000000"/>
          <w:sz w:val="28"/>
        </w:rPr>
        <w:t>От гражданина (ки) 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Дата рождения: "____" ____________ _____года</w:t>
      </w:r>
    </w:p>
    <w:p>
      <w:pPr>
        <w:spacing w:after="0"/>
        <w:ind w:left="0"/>
        <w:jc w:val="both"/>
      </w:pPr>
      <w:r>
        <w:rPr>
          <w:rFonts w:ascii="Times New Roman"/>
          <w:b w:val="false"/>
          <w:i w:val="false"/>
          <w:color w:val="000000"/>
          <w:sz w:val="28"/>
        </w:rPr>
        <w:t>Индивидуальный идентификационный номер: _________________________</w:t>
      </w:r>
    </w:p>
    <w:p>
      <w:pPr>
        <w:spacing w:after="0"/>
        <w:ind w:left="0"/>
        <w:jc w:val="both"/>
      </w:pPr>
      <w:r>
        <w:rPr>
          <w:rFonts w:ascii="Times New Roman"/>
          <w:b w:val="false"/>
          <w:i w:val="false"/>
          <w:color w:val="000000"/>
          <w:sz w:val="28"/>
        </w:rPr>
        <w:t>Вид документа, удостоверяющего личность: __________________________</w:t>
      </w:r>
    </w:p>
    <w:p>
      <w:pPr>
        <w:spacing w:after="0"/>
        <w:ind w:left="0"/>
        <w:jc w:val="both"/>
      </w:pPr>
      <w:r>
        <w:rPr>
          <w:rFonts w:ascii="Times New Roman"/>
          <w:b w:val="false"/>
          <w:i w:val="false"/>
          <w:color w:val="000000"/>
          <w:sz w:val="28"/>
        </w:rPr>
        <w:t>Серия документа: ________ номер документа: ______ кем выдан: ________</w:t>
      </w:r>
    </w:p>
    <w:p>
      <w:pPr>
        <w:spacing w:after="0"/>
        <w:ind w:left="0"/>
        <w:jc w:val="both"/>
      </w:pPr>
      <w:r>
        <w:rPr>
          <w:rFonts w:ascii="Times New Roman"/>
          <w:b w:val="false"/>
          <w:i w:val="false"/>
          <w:color w:val="000000"/>
          <w:sz w:val="28"/>
        </w:rPr>
        <w:t>Дата выдачи: "____" _____________ _____ года</w:t>
      </w:r>
    </w:p>
    <w:p>
      <w:pPr>
        <w:spacing w:after="0"/>
        <w:ind w:left="0"/>
        <w:jc w:val="both"/>
      </w:pPr>
      <w:r>
        <w:rPr>
          <w:rFonts w:ascii="Times New Roman"/>
          <w:b w:val="false"/>
          <w:i w:val="false"/>
          <w:color w:val="000000"/>
          <w:sz w:val="28"/>
        </w:rPr>
        <w:t>Адрес постоянного местожительства: ________________________________</w:t>
      </w:r>
    </w:p>
    <w:p>
      <w:pPr>
        <w:spacing w:after="0"/>
        <w:ind w:left="0"/>
        <w:jc w:val="both"/>
      </w:pPr>
      <w:r>
        <w:rPr>
          <w:rFonts w:ascii="Times New Roman"/>
          <w:b w:val="false"/>
          <w:i w:val="false"/>
          <w:color w:val="000000"/>
          <w:sz w:val="28"/>
        </w:rPr>
        <w:t>Область _________________________________________________________</w:t>
      </w:r>
    </w:p>
    <w:p>
      <w:pPr>
        <w:spacing w:after="0"/>
        <w:ind w:left="0"/>
        <w:jc w:val="both"/>
      </w:pPr>
      <w:r>
        <w:rPr>
          <w:rFonts w:ascii="Times New Roman"/>
          <w:b w:val="false"/>
          <w:i w:val="false"/>
          <w:color w:val="000000"/>
          <w:sz w:val="28"/>
        </w:rPr>
        <w:t>город (район) __________________________ село: _____________________</w:t>
      </w:r>
    </w:p>
    <w:p>
      <w:pPr>
        <w:spacing w:after="0"/>
        <w:ind w:left="0"/>
        <w:jc w:val="both"/>
      </w:pPr>
      <w:r>
        <w:rPr>
          <w:rFonts w:ascii="Times New Roman"/>
          <w:b w:val="false"/>
          <w:i w:val="false"/>
          <w:color w:val="000000"/>
          <w:sz w:val="28"/>
        </w:rPr>
        <w:t>улица (микрорайон) _________________ дом ________ квартира _________</w:t>
      </w:r>
    </w:p>
    <w:p>
      <w:pPr>
        <w:spacing w:after="0"/>
        <w:ind w:left="0"/>
        <w:jc w:val="both"/>
      </w:pPr>
      <w:r>
        <w:rPr>
          <w:rFonts w:ascii="Times New Roman"/>
          <w:b w:val="false"/>
          <w:i w:val="false"/>
          <w:color w:val="000000"/>
          <w:sz w:val="28"/>
        </w:rPr>
        <w:t>Банковские реквизиты:</w:t>
      </w:r>
    </w:p>
    <w:p>
      <w:pPr>
        <w:spacing w:after="0"/>
        <w:ind w:left="0"/>
        <w:jc w:val="both"/>
      </w:pPr>
      <w:r>
        <w:rPr>
          <w:rFonts w:ascii="Times New Roman"/>
          <w:b w:val="false"/>
          <w:i w:val="false"/>
          <w:color w:val="000000"/>
          <w:sz w:val="28"/>
        </w:rPr>
        <w:t>Наименование банка _______________________________________________</w:t>
      </w:r>
    </w:p>
    <w:p>
      <w:pPr>
        <w:spacing w:after="0"/>
        <w:ind w:left="0"/>
        <w:jc w:val="both"/>
      </w:pPr>
      <w:r>
        <w:rPr>
          <w:rFonts w:ascii="Times New Roman"/>
          <w:b w:val="false"/>
          <w:i w:val="false"/>
          <w:color w:val="000000"/>
          <w:sz w:val="28"/>
        </w:rPr>
        <w:t>Банковский счет № ________________________________________________</w:t>
      </w:r>
    </w:p>
    <w:p>
      <w:pPr>
        <w:spacing w:after="0"/>
        <w:ind w:left="0"/>
        <w:jc w:val="both"/>
      </w:pPr>
      <w:r>
        <w:rPr>
          <w:rFonts w:ascii="Times New Roman"/>
          <w:b w:val="false"/>
          <w:i w:val="false"/>
          <w:color w:val="000000"/>
          <w:sz w:val="28"/>
        </w:rPr>
        <w:t>Тип счета: текущий ________________________________________________</w:t>
      </w:r>
    </w:p>
    <w:p>
      <w:pPr>
        <w:spacing w:after="0"/>
        <w:ind w:left="0"/>
        <w:jc w:val="both"/>
      </w:pPr>
      <w:r>
        <w:rPr>
          <w:rFonts w:ascii="Times New Roman"/>
          <w:b w:val="false"/>
          <w:i w:val="false"/>
          <w:color w:val="000000"/>
          <w:sz w:val="28"/>
        </w:rPr>
        <w:t>Прошу назначить мне ежемесячное государственное пособие многодетным матерям,</w:t>
      </w:r>
    </w:p>
    <w:p>
      <w:pPr>
        <w:spacing w:after="0"/>
        <w:ind w:left="0"/>
        <w:jc w:val="both"/>
      </w:pPr>
      <w:r>
        <w:rPr>
          <w:rFonts w:ascii="Times New Roman"/>
          <w:b w:val="false"/>
          <w:i w:val="false"/>
          <w:color w:val="000000"/>
          <w:sz w:val="28"/>
        </w:rPr>
        <w:t>награжденным подвесками "Алтын алқа", "Күміс алқа" или получившим ранее</w:t>
      </w:r>
    </w:p>
    <w:p>
      <w:pPr>
        <w:spacing w:after="0"/>
        <w:ind w:left="0"/>
        <w:jc w:val="both"/>
      </w:pPr>
      <w:r>
        <w:rPr>
          <w:rFonts w:ascii="Times New Roman"/>
          <w:b w:val="false"/>
          <w:i w:val="false"/>
          <w:color w:val="000000"/>
          <w:sz w:val="28"/>
        </w:rPr>
        <w:t>звание "Мать-героиня", награжденным орденами "Материнская слава" I и II степени</w:t>
      </w:r>
    </w:p>
    <w:p>
      <w:pPr>
        <w:spacing w:after="0"/>
        <w:ind w:left="0"/>
        <w:jc w:val="both"/>
      </w:pPr>
      <w:r>
        <w:rPr>
          <w:rFonts w:ascii="Times New Roman"/>
          <w:b w:val="false"/>
          <w:i w:val="false"/>
          <w:color w:val="000000"/>
          <w:sz w:val="28"/>
        </w:rPr>
        <w:t>за счет средств из республиканского бюджета.</w:t>
      </w:r>
    </w:p>
    <w:p>
      <w:pPr>
        <w:spacing w:after="0"/>
        <w:ind w:left="0"/>
        <w:jc w:val="both"/>
      </w:pPr>
      <w:r>
        <w:rPr>
          <w:rFonts w:ascii="Times New Roman"/>
          <w:b w:val="false"/>
          <w:i w:val="false"/>
          <w:color w:val="000000"/>
          <w:sz w:val="28"/>
        </w:rPr>
        <w:t>Наименование награды: ____________________________________________</w:t>
      </w:r>
    </w:p>
    <w:p>
      <w:pPr>
        <w:spacing w:after="0"/>
        <w:ind w:left="0"/>
        <w:jc w:val="both"/>
      </w:pPr>
      <w:r>
        <w:rPr>
          <w:rFonts w:ascii="Times New Roman"/>
          <w:b w:val="false"/>
          <w:i w:val="false"/>
          <w:color w:val="000000"/>
          <w:sz w:val="28"/>
        </w:rPr>
        <w:t>Уведомлен (а) о необходимости сообщения в течение десяти рабочих дней обо всех</w:t>
      </w:r>
    </w:p>
    <w:p>
      <w:pPr>
        <w:spacing w:after="0"/>
        <w:ind w:left="0"/>
        <w:jc w:val="both"/>
      </w:pPr>
      <w:r>
        <w:rPr>
          <w:rFonts w:ascii="Times New Roman"/>
          <w:b w:val="false"/>
          <w:i w:val="false"/>
          <w:color w:val="000000"/>
          <w:sz w:val="28"/>
        </w:rPr>
        <w:t>изменениях, влекущих прекращение, приостановление, изменения размера выплат,</w:t>
      </w:r>
    </w:p>
    <w:p>
      <w:pPr>
        <w:spacing w:after="0"/>
        <w:ind w:left="0"/>
        <w:jc w:val="both"/>
      </w:pPr>
      <w:r>
        <w:rPr>
          <w:rFonts w:ascii="Times New Roman"/>
          <w:b w:val="false"/>
          <w:i w:val="false"/>
          <w:color w:val="000000"/>
          <w:sz w:val="28"/>
        </w:rPr>
        <w:t>а также изменении местожительства (в том числе выезд за пределы Республики</w:t>
      </w:r>
    </w:p>
    <w:p>
      <w:pPr>
        <w:spacing w:after="0"/>
        <w:ind w:left="0"/>
        <w:jc w:val="both"/>
      </w:pPr>
      <w:r>
        <w:rPr>
          <w:rFonts w:ascii="Times New Roman"/>
          <w:b w:val="false"/>
          <w:i w:val="false"/>
          <w:color w:val="000000"/>
          <w:sz w:val="28"/>
        </w:rPr>
        <w:t>Казахстан), анкетных данных, банковских реквизитов в отделение Государственной</w:t>
      </w:r>
    </w:p>
    <w:p>
      <w:pPr>
        <w:spacing w:after="0"/>
        <w:ind w:left="0"/>
        <w:jc w:val="both"/>
      </w:pPr>
      <w:r>
        <w:rPr>
          <w:rFonts w:ascii="Times New Roman"/>
          <w:b w:val="false"/>
          <w:i w:val="false"/>
          <w:color w:val="000000"/>
          <w:sz w:val="28"/>
        </w:rPr>
        <w:t>корпорации.</w:t>
      </w:r>
    </w:p>
    <w:p>
      <w:pPr>
        <w:spacing w:after="0"/>
        <w:ind w:left="0"/>
        <w:jc w:val="both"/>
      </w:pPr>
      <w:r>
        <w:rPr>
          <w:rFonts w:ascii="Times New Roman"/>
          <w:b w:val="false"/>
          <w:i w:val="false"/>
          <w:color w:val="000000"/>
          <w:sz w:val="28"/>
        </w:rPr>
        <w:t>Уведомлен (а) о возможности открытия отдельного банковского счета для зачисления</w:t>
      </w:r>
    </w:p>
    <w:p>
      <w:pPr>
        <w:spacing w:after="0"/>
        <w:ind w:left="0"/>
        <w:jc w:val="both"/>
      </w:pPr>
      <w:r>
        <w:rPr>
          <w:rFonts w:ascii="Times New Roman"/>
          <w:b w:val="false"/>
          <w:i w:val="false"/>
          <w:color w:val="000000"/>
          <w:sz w:val="28"/>
        </w:rPr>
        <w:t>пособий и (или) социальных выплат, выплачиваемых из государственного бюджета и</w:t>
      </w:r>
    </w:p>
    <w:p>
      <w:pPr>
        <w:spacing w:after="0"/>
        <w:ind w:left="0"/>
        <w:jc w:val="both"/>
      </w:pPr>
      <w:r>
        <w:rPr>
          <w:rFonts w:ascii="Times New Roman"/>
          <w:b w:val="false"/>
          <w:i w:val="false"/>
          <w:color w:val="000000"/>
          <w:sz w:val="28"/>
        </w:rPr>
        <w:t>(или) Государственного фонда социального страхования, а также о том, что на деньги,</w:t>
      </w:r>
    </w:p>
    <w:p>
      <w:pPr>
        <w:spacing w:after="0"/>
        <w:ind w:left="0"/>
        <w:jc w:val="both"/>
      </w:pPr>
      <w:r>
        <w:rPr>
          <w:rFonts w:ascii="Times New Roman"/>
          <w:b w:val="false"/>
          <w:i w:val="false"/>
          <w:color w:val="000000"/>
          <w:sz w:val="28"/>
        </w:rPr>
        <w:t>находящиеся на таком счете, не допускается обращение взыскания третьими лицами.</w:t>
      </w:r>
    </w:p>
    <w:p>
      <w:pPr>
        <w:spacing w:after="0"/>
        <w:ind w:left="0"/>
        <w:jc w:val="both"/>
      </w:pPr>
      <w:r>
        <w:rPr>
          <w:rFonts w:ascii="Times New Roman"/>
          <w:b w:val="false"/>
          <w:i w:val="false"/>
          <w:color w:val="000000"/>
          <w:sz w:val="28"/>
        </w:rPr>
        <w:t>Настоящим подтверждаю подлинность представленных в отделение Государственной</w:t>
      </w:r>
    </w:p>
    <w:p>
      <w:pPr>
        <w:spacing w:after="0"/>
        <w:ind w:left="0"/>
        <w:jc w:val="both"/>
      </w:pPr>
      <w:r>
        <w:rPr>
          <w:rFonts w:ascii="Times New Roman"/>
          <w:b w:val="false"/>
          <w:i w:val="false"/>
          <w:color w:val="000000"/>
          <w:sz w:val="28"/>
        </w:rPr>
        <w:t>корпорации документов.</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1" w:id="252"/>
      <w:r>
        <w:rPr>
          <w:rFonts w:ascii="Times New Roman"/>
          <w:b w:val="false"/>
          <w:i w:val="false"/>
          <w:color w:val="000000"/>
          <w:sz w:val="28"/>
        </w:rPr>
        <w:t>
      Даю согласие на сбор и обработку моих персональных данных, необходимых</w:t>
      </w:r>
    </w:p>
    <w:bookmarkEnd w:id="252"/>
    <w:p>
      <w:pPr>
        <w:spacing w:after="0"/>
        <w:ind w:left="0"/>
        <w:jc w:val="both"/>
      </w:pPr>
      <w:r>
        <w:rPr>
          <w:rFonts w:ascii="Times New Roman"/>
          <w:b w:val="false"/>
          <w:i w:val="false"/>
          <w:color w:val="000000"/>
          <w:sz w:val="28"/>
        </w:rPr>
        <w:t>для назначения пособия награжденной матери.</w:t>
      </w:r>
    </w:p>
    <w:p>
      <w:pPr>
        <w:spacing w:after="0"/>
        <w:ind w:left="0"/>
        <w:jc w:val="both"/>
      </w:pPr>
      <w:r>
        <w:rPr>
          <w:rFonts w:ascii="Times New Roman"/>
          <w:b w:val="false"/>
          <w:i w:val="false"/>
          <w:color w:val="000000"/>
          <w:sz w:val="28"/>
        </w:rPr>
        <w:t>Согласен на использования сведений, составляющих охраняемую законом тайну,</w:t>
      </w:r>
    </w:p>
    <w:p>
      <w:pPr>
        <w:spacing w:after="0"/>
        <w:ind w:left="0"/>
        <w:jc w:val="both"/>
      </w:pPr>
      <w:r>
        <w:rPr>
          <w:rFonts w:ascii="Times New Roman"/>
          <w:b w:val="false"/>
          <w:i w:val="false"/>
          <w:color w:val="000000"/>
          <w:sz w:val="28"/>
        </w:rPr>
        <w:t>содержащихся в информационных системах.</w:t>
      </w:r>
    </w:p>
    <w:p>
      <w:pPr>
        <w:spacing w:after="0"/>
        <w:ind w:left="0"/>
        <w:jc w:val="both"/>
      </w:pPr>
      <w:r>
        <w:rPr>
          <w:rFonts w:ascii="Times New Roman"/>
          <w:b w:val="false"/>
          <w:i w:val="false"/>
          <w:color w:val="000000"/>
          <w:sz w:val="28"/>
        </w:rPr>
        <w:t>Даю согласие на уведомление о принятии решения о назначении</w:t>
      </w:r>
    </w:p>
    <w:p>
      <w:pPr>
        <w:spacing w:after="0"/>
        <w:ind w:left="0"/>
        <w:jc w:val="both"/>
      </w:pPr>
      <w:r>
        <w:rPr>
          <w:rFonts w:ascii="Times New Roman"/>
          <w:b w:val="false"/>
          <w:i w:val="false"/>
          <w:color w:val="000000"/>
          <w:sz w:val="28"/>
        </w:rPr>
        <w:t>(отказе в назначении) ежемесячного государственного пособия награжденной матери</w:t>
      </w:r>
    </w:p>
    <w:p>
      <w:pPr>
        <w:spacing w:after="0"/>
        <w:ind w:left="0"/>
        <w:jc w:val="both"/>
      </w:pPr>
      <w:r>
        <w:rPr>
          <w:rFonts w:ascii="Times New Roman"/>
          <w:b w:val="false"/>
          <w:i w:val="false"/>
          <w:color w:val="000000"/>
          <w:sz w:val="28"/>
        </w:rPr>
        <w:t>путем отправления на мобильный телефон sms-оповещения.</w:t>
      </w:r>
    </w:p>
    <w:p>
      <w:pPr>
        <w:spacing w:after="0"/>
        <w:ind w:left="0"/>
        <w:jc w:val="both"/>
      </w:pPr>
      <w:r>
        <w:rPr>
          <w:rFonts w:ascii="Times New Roman"/>
          <w:b w:val="false"/>
          <w:i w:val="false"/>
          <w:color w:val="000000"/>
          <w:sz w:val="28"/>
        </w:rPr>
        <w:t>Контактные данные заявителя:</w:t>
      </w:r>
    </w:p>
    <w:p>
      <w:pPr>
        <w:spacing w:after="0"/>
        <w:ind w:left="0"/>
        <w:jc w:val="both"/>
      </w:pPr>
      <w:r>
        <w:rPr>
          <w:rFonts w:ascii="Times New Roman"/>
          <w:b w:val="false"/>
          <w:i w:val="false"/>
          <w:color w:val="000000"/>
          <w:sz w:val="28"/>
        </w:rPr>
        <w:t xml:space="preserve">телефон домашний_________ мобильный __________ </w:t>
      </w:r>
    </w:p>
    <w:p>
      <w:pPr>
        <w:spacing w:after="0"/>
        <w:ind w:left="0"/>
        <w:jc w:val="both"/>
      </w:pPr>
      <w:r>
        <w:rPr>
          <w:rFonts w:ascii="Times New Roman"/>
          <w:b w:val="false"/>
          <w:i w:val="false"/>
          <w:color w:val="000000"/>
          <w:sz w:val="28"/>
        </w:rPr>
        <w:t>Е-маil ______________</w:t>
      </w:r>
    </w:p>
    <w:p>
      <w:pPr>
        <w:spacing w:after="0"/>
        <w:ind w:left="0"/>
        <w:jc w:val="both"/>
      </w:pPr>
      <w:r>
        <w:rPr>
          <w:rFonts w:ascii="Times New Roman"/>
          <w:b w:val="false"/>
          <w:i w:val="false"/>
          <w:color w:val="000000"/>
          <w:sz w:val="28"/>
        </w:rPr>
        <w:t>Дата подачи заявления "____" ____________20___ года</w:t>
      </w:r>
    </w:p>
    <w:p>
      <w:pPr>
        <w:spacing w:after="0"/>
        <w:ind w:left="0"/>
        <w:jc w:val="both"/>
      </w:pPr>
      <w:r>
        <w:rPr>
          <w:rFonts w:ascii="Times New Roman"/>
          <w:b w:val="false"/>
          <w:i w:val="false"/>
          <w:color w:val="000000"/>
          <w:sz w:val="28"/>
        </w:rPr>
        <w:t>Подпись заявителя ______________________</w:t>
      </w:r>
    </w:p>
    <w:p>
      <w:pPr>
        <w:spacing w:after="0"/>
        <w:ind w:left="0"/>
        <w:jc w:val="both"/>
      </w:pPr>
      <w:r>
        <w:rPr>
          <w:rFonts w:ascii="Times New Roman"/>
          <w:b w:val="false"/>
          <w:i w:val="false"/>
          <w:color w:val="000000"/>
          <w:sz w:val="28"/>
        </w:rPr>
        <w:t>Заявление гражданина _____________________________________________</w:t>
      </w:r>
    </w:p>
    <w:p>
      <w:pPr>
        <w:spacing w:after="0"/>
        <w:ind w:left="0"/>
        <w:jc w:val="both"/>
      </w:pPr>
      <w:r>
        <w:rPr>
          <w:rFonts w:ascii="Times New Roman"/>
          <w:b w:val="false"/>
          <w:i w:val="false"/>
          <w:color w:val="000000"/>
          <w:sz w:val="28"/>
        </w:rPr>
        <w:t>зарегистрировано за № ____________________________________________</w:t>
      </w:r>
    </w:p>
    <w:p>
      <w:pPr>
        <w:spacing w:after="0"/>
        <w:ind w:left="0"/>
        <w:jc w:val="both"/>
      </w:pPr>
      <w:r>
        <w:rPr>
          <w:rFonts w:ascii="Times New Roman"/>
          <w:b w:val="false"/>
          <w:i w:val="false"/>
          <w:color w:val="000000"/>
          <w:sz w:val="28"/>
        </w:rPr>
        <w:t>Дата принятия документов "___" ______________ 20 __ года</w:t>
      </w:r>
    </w:p>
    <w:p>
      <w:pPr>
        <w:spacing w:after="0"/>
        <w:ind w:left="0"/>
        <w:jc w:val="both"/>
      </w:pPr>
      <w:r>
        <w:rPr>
          <w:rFonts w:ascii="Times New Roman"/>
          <w:b w:val="false"/>
          <w:i w:val="false"/>
          <w:color w:val="000000"/>
          <w:sz w:val="28"/>
        </w:rPr>
        <w:t>Фамилия, имя, отчество (при его наличии) и подпись, принявшего документы</w:t>
      </w:r>
    </w:p>
    <w:p>
      <w:pPr>
        <w:spacing w:after="0"/>
        <w:ind w:left="0"/>
        <w:jc w:val="both"/>
      </w:pPr>
      <w:r>
        <w:rPr>
          <w:rFonts w:ascii="Times New Roman"/>
          <w:b w:val="false"/>
          <w:i w:val="false"/>
          <w:color w:val="000000"/>
          <w:sz w:val="28"/>
        </w:rPr>
        <w:t>______________________________________________________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4" w:id="253"/>
    <w:p>
      <w:pPr>
        <w:spacing w:after="0"/>
        <w:ind w:left="0"/>
        <w:jc w:val="left"/>
      </w:pPr>
      <w:r>
        <w:rPr>
          <w:rFonts w:ascii="Times New Roman"/>
          <w:b/>
          <w:i w:val="false"/>
          <w:color w:val="000000"/>
        </w:rPr>
        <w:t xml:space="preserve"> Заявление на назначение ежемесячного государственного пособия многодетным</w:t>
      </w:r>
      <w:r>
        <w:br/>
      </w:r>
      <w:r>
        <w:rPr>
          <w:rFonts w:ascii="Times New Roman"/>
          <w:b/>
          <w:i w:val="false"/>
          <w:color w:val="000000"/>
        </w:rPr>
        <w:t>матерям, награжденным подвесками "Алтын алқа", "Күміс алқа" или получившим</w:t>
      </w:r>
      <w:r>
        <w:br/>
      </w:r>
      <w:r>
        <w:rPr>
          <w:rFonts w:ascii="Times New Roman"/>
          <w:b/>
          <w:i w:val="false"/>
          <w:color w:val="000000"/>
        </w:rPr>
        <w:t>ранее звание "Мать-героиня", награжденным орденами "Материнская слава"</w:t>
      </w:r>
      <w:r>
        <w:br/>
      </w:r>
      <w:r>
        <w:rPr>
          <w:rFonts w:ascii="Times New Roman"/>
          <w:b/>
          <w:i w:val="false"/>
          <w:color w:val="000000"/>
        </w:rPr>
        <w:t>I и II степени через веб-портал "электронного правительства" Республика Казахстан</w:t>
      </w:r>
      <w:r>
        <w:br/>
      </w:r>
      <w:r>
        <w:rPr>
          <w:rFonts w:ascii="Times New Roman"/>
          <w:b/>
          <w:i w:val="false"/>
          <w:color w:val="000000"/>
        </w:rPr>
        <w:t>Департамент Комитета труда и социальной защиты по __________ области (городу)</w:t>
      </w:r>
    </w:p>
    <w:bookmarkEnd w:id="253"/>
    <w:p>
      <w:pPr>
        <w:spacing w:after="0"/>
        <w:ind w:left="0"/>
        <w:jc w:val="both"/>
      </w:pPr>
      <w:bookmarkStart w:name="z365" w:id="254"/>
      <w:r>
        <w:rPr>
          <w:rFonts w:ascii="Times New Roman"/>
          <w:b w:val="false"/>
          <w:i w:val="false"/>
          <w:color w:val="000000"/>
          <w:sz w:val="28"/>
        </w:rPr>
        <w:t>
      Код отделения: _____________________________________________________</w:t>
      </w:r>
    </w:p>
    <w:bookmarkEnd w:id="254"/>
    <w:p>
      <w:pPr>
        <w:spacing w:after="0"/>
        <w:ind w:left="0"/>
        <w:jc w:val="both"/>
      </w:pPr>
      <w:r>
        <w:rPr>
          <w:rFonts w:ascii="Times New Roman"/>
          <w:b w:val="false"/>
          <w:i w:val="false"/>
          <w:color w:val="000000"/>
          <w:sz w:val="28"/>
        </w:rPr>
        <w:t>Фамилия, имя, отчество (при его наличии) заявителя: 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Дата рождения: "____" _________ _____ года.</w:t>
      </w:r>
    </w:p>
    <w:p>
      <w:pPr>
        <w:spacing w:after="0"/>
        <w:ind w:left="0"/>
        <w:jc w:val="both"/>
      </w:pPr>
      <w:r>
        <w:rPr>
          <w:rFonts w:ascii="Times New Roman"/>
          <w:b w:val="false"/>
          <w:i w:val="false"/>
          <w:color w:val="000000"/>
          <w:sz w:val="28"/>
        </w:rPr>
        <w:t>Индивидуальный идентификационный номер: __________________________</w:t>
      </w:r>
    </w:p>
    <w:p>
      <w:pPr>
        <w:spacing w:after="0"/>
        <w:ind w:left="0"/>
        <w:jc w:val="both"/>
      </w:pPr>
      <w:r>
        <w:rPr>
          <w:rFonts w:ascii="Times New Roman"/>
          <w:b w:val="false"/>
          <w:i w:val="false"/>
          <w:color w:val="000000"/>
          <w:sz w:val="28"/>
        </w:rPr>
        <w:t>Прошу назначить мне ежемесячное государственное пособие многодетным матерям,</w:t>
      </w:r>
    </w:p>
    <w:p>
      <w:pPr>
        <w:spacing w:after="0"/>
        <w:ind w:left="0"/>
        <w:jc w:val="both"/>
      </w:pPr>
      <w:r>
        <w:rPr>
          <w:rFonts w:ascii="Times New Roman"/>
          <w:b w:val="false"/>
          <w:i w:val="false"/>
          <w:color w:val="000000"/>
          <w:sz w:val="28"/>
        </w:rPr>
        <w:t>награжденным подвесками "Алтын алқа", "Күміс алқа" или получившим ранее</w:t>
      </w:r>
    </w:p>
    <w:p>
      <w:pPr>
        <w:spacing w:after="0"/>
        <w:ind w:left="0"/>
        <w:jc w:val="both"/>
      </w:pPr>
      <w:r>
        <w:rPr>
          <w:rFonts w:ascii="Times New Roman"/>
          <w:b w:val="false"/>
          <w:i w:val="false"/>
          <w:color w:val="000000"/>
          <w:sz w:val="28"/>
        </w:rPr>
        <w:t>звание "Мать-героиня", награжденным орденами "Материнская слава" I и II степени</w:t>
      </w:r>
    </w:p>
    <w:p>
      <w:pPr>
        <w:spacing w:after="0"/>
        <w:ind w:left="0"/>
        <w:jc w:val="both"/>
      </w:pPr>
      <w:r>
        <w:rPr>
          <w:rFonts w:ascii="Times New Roman"/>
          <w:b w:val="false"/>
          <w:i w:val="false"/>
          <w:color w:val="000000"/>
          <w:sz w:val="28"/>
        </w:rPr>
        <w:t>за счет средств из республиканского бюджета.</w:t>
      </w:r>
    </w:p>
    <w:p>
      <w:pPr>
        <w:spacing w:after="0"/>
        <w:ind w:left="0"/>
        <w:jc w:val="both"/>
      </w:pPr>
      <w:r>
        <w:rPr>
          <w:rFonts w:ascii="Times New Roman"/>
          <w:b w:val="false"/>
          <w:i w:val="false"/>
          <w:color w:val="000000"/>
          <w:sz w:val="28"/>
        </w:rPr>
        <w:t>Наименование награды: _____________________________________________</w:t>
      </w:r>
    </w:p>
    <w:p>
      <w:pPr>
        <w:spacing w:after="0"/>
        <w:ind w:left="0"/>
        <w:jc w:val="both"/>
      </w:pPr>
      <w:r>
        <w:rPr>
          <w:rFonts w:ascii="Times New Roman"/>
          <w:b w:val="false"/>
          <w:i w:val="false"/>
          <w:color w:val="000000"/>
          <w:sz w:val="28"/>
        </w:rPr>
        <w:t>Банковские реквизиты:</w:t>
      </w:r>
    </w:p>
    <w:p>
      <w:pPr>
        <w:spacing w:after="0"/>
        <w:ind w:left="0"/>
        <w:jc w:val="both"/>
      </w:pPr>
      <w:r>
        <w:rPr>
          <w:rFonts w:ascii="Times New Roman"/>
          <w:b w:val="false"/>
          <w:i w:val="false"/>
          <w:color w:val="000000"/>
          <w:sz w:val="28"/>
        </w:rPr>
        <w:t>Наименование банка ________________________________________________</w:t>
      </w:r>
    </w:p>
    <w:p>
      <w:pPr>
        <w:spacing w:after="0"/>
        <w:ind w:left="0"/>
        <w:jc w:val="both"/>
      </w:pPr>
      <w:r>
        <w:rPr>
          <w:rFonts w:ascii="Times New Roman"/>
          <w:b w:val="false"/>
          <w:i w:val="false"/>
          <w:color w:val="000000"/>
          <w:sz w:val="28"/>
        </w:rPr>
        <w:t>Банковский счет № _________________________________________________</w:t>
      </w:r>
    </w:p>
    <w:p>
      <w:pPr>
        <w:spacing w:after="0"/>
        <w:ind w:left="0"/>
        <w:jc w:val="both"/>
      </w:pPr>
      <w:r>
        <w:rPr>
          <w:rFonts w:ascii="Times New Roman"/>
          <w:b w:val="false"/>
          <w:i w:val="false"/>
          <w:color w:val="000000"/>
          <w:sz w:val="28"/>
        </w:rPr>
        <w:t>Тип счета: текущий _________________________________________________</w:t>
      </w:r>
    </w:p>
    <w:p>
      <w:pPr>
        <w:spacing w:after="0"/>
        <w:ind w:left="0"/>
        <w:jc w:val="both"/>
      </w:pPr>
      <w:r>
        <w:rPr>
          <w:rFonts w:ascii="Times New Roman"/>
          <w:b w:val="false"/>
          <w:i w:val="false"/>
          <w:color w:val="000000"/>
          <w:sz w:val="28"/>
        </w:rPr>
        <w:t>Реквизиты БВУ:</w:t>
      </w:r>
    </w:p>
    <w:p>
      <w:pPr>
        <w:spacing w:after="0"/>
        <w:ind w:left="0"/>
        <w:jc w:val="both"/>
      </w:pPr>
      <w:r>
        <w:rPr>
          <w:rFonts w:ascii="Times New Roman"/>
          <w:b w:val="false"/>
          <w:i w:val="false"/>
          <w:color w:val="000000"/>
          <w:sz w:val="28"/>
        </w:rPr>
        <w:t>Банковский идентификационный код __________________________________</w:t>
      </w:r>
    </w:p>
    <w:p>
      <w:pPr>
        <w:spacing w:after="0"/>
        <w:ind w:left="0"/>
        <w:jc w:val="both"/>
      </w:pPr>
      <w:r>
        <w:rPr>
          <w:rFonts w:ascii="Times New Roman"/>
          <w:b w:val="false"/>
          <w:i w:val="false"/>
          <w:color w:val="000000"/>
          <w:sz w:val="28"/>
        </w:rPr>
        <w:t>Индивидуальный идентификационный код _____________________________</w:t>
      </w:r>
    </w:p>
    <w:p>
      <w:pPr>
        <w:spacing w:after="0"/>
        <w:ind w:left="0"/>
        <w:jc w:val="both"/>
      </w:pPr>
      <w:r>
        <w:rPr>
          <w:rFonts w:ascii="Times New Roman"/>
          <w:b w:val="false"/>
          <w:i w:val="false"/>
          <w:color w:val="000000"/>
          <w:sz w:val="28"/>
        </w:rPr>
        <w:t>Бизнес-идентификационный номер ____________________________________</w:t>
      </w:r>
    </w:p>
    <w:p>
      <w:pPr>
        <w:spacing w:after="0"/>
        <w:ind w:left="0"/>
        <w:jc w:val="both"/>
      </w:pPr>
      <w:r>
        <w:rPr>
          <w:rFonts w:ascii="Times New Roman"/>
          <w:b w:val="false"/>
          <w:i w:val="false"/>
          <w:color w:val="000000"/>
          <w:sz w:val="28"/>
        </w:rPr>
        <w:t>Контактные данные заявителя:</w:t>
      </w:r>
    </w:p>
    <w:p>
      <w:pPr>
        <w:spacing w:after="0"/>
        <w:ind w:left="0"/>
        <w:jc w:val="both"/>
      </w:pPr>
      <w:r>
        <w:rPr>
          <w:rFonts w:ascii="Times New Roman"/>
          <w:b w:val="false"/>
          <w:i w:val="false"/>
          <w:color w:val="000000"/>
          <w:sz w:val="28"/>
        </w:rPr>
        <w:t>Телефон ____________________ мобильный _____________</w:t>
      </w:r>
    </w:p>
    <w:p>
      <w:pPr>
        <w:spacing w:after="0"/>
        <w:ind w:left="0"/>
        <w:jc w:val="both"/>
      </w:pPr>
      <w:r>
        <w:rPr>
          <w:rFonts w:ascii="Times New Roman"/>
          <w:b w:val="false"/>
          <w:i w:val="false"/>
          <w:color w:val="000000"/>
          <w:sz w:val="28"/>
        </w:rPr>
        <w:t>E-mail__________</w:t>
      </w:r>
    </w:p>
    <w:p>
      <w:pPr>
        <w:spacing w:after="0"/>
        <w:ind w:left="0"/>
        <w:jc w:val="both"/>
      </w:pPr>
      <w:r>
        <w:rPr>
          <w:rFonts w:ascii="Times New Roman"/>
          <w:b w:val="false"/>
          <w:i w:val="false"/>
          <w:color w:val="000000"/>
          <w:sz w:val="28"/>
        </w:rPr>
        <w:t>Настоящим подтверждаю достоверность предоставленных данных.</w:t>
      </w:r>
    </w:p>
    <w:p>
      <w:pPr>
        <w:spacing w:after="0"/>
        <w:ind w:left="0"/>
        <w:jc w:val="both"/>
      </w:pPr>
      <w:r>
        <w:rPr>
          <w:rFonts w:ascii="Times New Roman"/>
          <w:b w:val="false"/>
          <w:i w:val="false"/>
          <w:color w:val="000000"/>
          <w:sz w:val="28"/>
        </w:rPr>
        <w:t>Обо всех изменениях, влекущих изменении/прекращения размера выплачиваемого</w:t>
      </w:r>
    </w:p>
    <w:p>
      <w:pPr>
        <w:spacing w:after="0"/>
        <w:ind w:left="0"/>
        <w:jc w:val="both"/>
      </w:pPr>
      <w:r>
        <w:rPr>
          <w:rFonts w:ascii="Times New Roman"/>
          <w:b w:val="false"/>
          <w:i w:val="false"/>
          <w:color w:val="000000"/>
          <w:sz w:val="28"/>
        </w:rPr>
        <w:t>пособия, а также об изменении местожительства (в том числе выезд за пределы</w:t>
      </w:r>
    </w:p>
    <w:p>
      <w:pPr>
        <w:spacing w:after="0"/>
        <w:ind w:left="0"/>
        <w:jc w:val="both"/>
      </w:pPr>
      <w:r>
        <w:rPr>
          <w:rFonts w:ascii="Times New Roman"/>
          <w:b w:val="false"/>
          <w:i w:val="false"/>
          <w:color w:val="000000"/>
          <w:sz w:val="28"/>
        </w:rPr>
        <w:t>Республики Казахстан), анкетных данных, банковских реквизитов обязуюсь сообщить</w:t>
      </w:r>
    </w:p>
    <w:p>
      <w:pPr>
        <w:spacing w:after="0"/>
        <w:ind w:left="0"/>
        <w:jc w:val="both"/>
      </w:pPr>
      <w:r>
        <w:rPr>
          <w:rFonts w:ascii="Times New Roman"/>
          <w:b w:val="false"/>
          <w:i w:val="false"/>
          <w:color w:val="000000"/>
          <w:sz w:val="28"/>
        </w:rPr>
        <w:t>в отделение Государственной корпорации в течение десяти рабочих дней.</w:t>
      </w:r>
    </w:p>
    <w:p>
      <w:pPr>
        <w:spacing w:after="0"/>
        <w:ind w:left="0"/>
        <w:jc w:val="both"/>
      </w:pPr>
      <w:r>
        <w:rPr>
          <w:rFonts w:ascii="Times New Roman"/>
          <w:b w:val="false"/>
          <w:i w:val="false"/>
          <w:color w:val="000000"/>
          <w:sz w:val="28"/>
        </w:rPr>
        <w:t>Уведомлен (а) о возможности открытия отдельного банковского счета для зачисления</w:t>
      </w:r>
    </w:p>
    <w:p>
      <w:pPr>
        <w:spacing w:after="0"/>
        <w:ind w:left="0"/>
        <w:jc w:val="both"/>
      </w:pPr>
      <w:r>
        <w:rPr>
          <w:rFonts w:ascii="Times New Roman"/>
          <w:b w:val="false"/>
          <w:i w:val="false"/>
          <w:color w:val="000000"/>
          <w:sz w:val="28"/>
        </w:rPr>
        <w:t>пособий и (или) социальных выплат, выплачиваемых из государственного бюджета и</w:t>
      </w:r>
    </w:p>
    <w:p>
      <w:pPr>
        <w:spacing w:after="0"/>
        <w:ind w:left="0"/>
        <w:jc w:val="both"/>
      </w:pPr>
      <w:r>
        <w:rPr>
          <w:rFonts w:ascii="Times New Roman"/>
          <w:b w:val="false"/>
          <w:i w:val="false"/>
          <w:color w:val="000000"/>
          <w:sz w:val="28"/>
        </w:rPr>
        <w:t>(или) Государственного фонда социального страхования, а также о том, что на деньги,</w:t>
      </w:r>
    </w:p>
    <w:p>
      <w:pPr>
        <w:spacing w:after="0"/>
        <w:ind w:left="0"/>
        <w:jc w:val="both"/>
      </w:pPr>
      <w:r>
        <w:rPr>
          <w:rFonts w:ascii="Times New Roman"/>
          <w:b w:val="false"/>
          <w:i w:val="false"/>
          <w:color w:val="000000"/>
          <w:sz w:val="28"/>
        </w:rPr>
        <w:t>находящиеся на таком счете, не допускается обращение взыскания третьими лицами.</w:t>
      </w:r>
    </w:p>
    <w:p>
      <w:pPr>
        <w:spacing w:after="0"/>
        <w:ind w:left="0"/>
        <w:jc w:val="both"/>
      </w:pPr>
      <w:r>
        <w:rPr>
          <w:rFonts w:ascii="Times New Roman"/>
          <w:b w:val="false"/>
          <w:i w:val="false"/>
          <w:color w:val="000000"/>
          <w:sz w:val="28"/>
        </w:rPr>
        <w:t>ЭЦП заявителя ______________________</w:t>
      </w:r>
    </w:p>
    <w:p>
      <w:pPr>
        <w:spacing w:after="0"/>
        <w:ind w:left="0"/>
        <w:jc w:val="both"/>
      </w:pPr>
      <w:r>
        <w:rPr>
          <w:rFonts w:ascii="Times New Roman"/>
          <w:b w:val="false"/>
          <w:i w:val="false"/>
          <w:color w:val="000000"/>
          <w:sz w:val="28"/>
        </w:rPr>
        <w:t>Дата и время подписания заявления:</w:t>
      </w:r>
    </w:p>
    <w:p>
      <w:pPr>
        <w:spacing w:after="0"/>
        <w:ind w:left="0"/>
        <w:jc w:val="both"/>
      </w:pPr>
      <w:r>
        <w:rPr>
          <w:rFonts w:ascii="Times New Roman"/>
          <w:b w:val="false"/>
          <w:i w:val="false"/>
          <w:color w:val="000000"/>
          <w:sz w:val="28"/>
        </w:rPr>
        <w:t>________.________ год ____ часов ____ минут____ секунд</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БВУ – банки второго уровня;</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bl>
    <w:bookmarkStart w:name="z367" w:id="255"/>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"Назначение государственного пособия многодетным матерям, награжденным</w:t>
      </w:r>
      <w:r>
        <w:br/>
      </w:r>
      <w:r>
        <w:rPr>
          <w:rFonts w:ascii="Times New Roman"/>
          <w:b/>
          <w:i w:val="false"/>
          <w:color w:val="000000"/>
        </w:rPr>
        <w:t>подвесками "Алтын алқа", "Күміс алқа" или получившим ранее звание</w:t>
      </w:r>
      <w:r>
        <w:br/>
      </w:r>
      <w:r>
        <w:rPr>
          <w:rFonts w:ascii="Times New Roman"/>
          <w:b/>
          <w:i w:val="false"/>
          <w:color w:val="000000"/>
        </w:rPr>
        <w:t>"Мать-героиня", награжденным орденами "Материнская слава" I и II степени"</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Министерства труда и социальной защиты населения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2) абонентское устройство сотовой связи;</w:t>
            </w:r>
          </w:p>
          <w:p>
            <w:pPr>
              <w:spacing w:after="20"/>
              <w:ind w:left="20"/>
              <w:jc w:val="both"/>
            </w:pPr>
            <w:r>
              <w:rPr>
                <w:rFonts w:ascii="Times New Roman"/>
                <w:b w:val="false"/>
                <w:i w:val="false"/>
                <w:color w:val="000000"/>
                <w:sz w:val="20"/>
              </w:rPr>
              <w:t>
3)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p>
          <w:p>
            <w:pPr>
              <w:spacing w:after="20"/>
              <w:ind w:left="20"/>
              <w:jc w:val="both"/>
            </w:pPr>
            <w:r>
              <w:rPr>
                <w:rFonts w:ascii="Times New Roman"/>
                <w:b w:val="false"/>
                <w:i w:val="false"/>
                <w:color w:val="000000"/>
                <w:sz w:val="20"/>
              </w:rPr>
              <w:t>
1) при обращении в Государственную корпорацию или через проактивную услугу – 7 (семь) рабочих дней.</w:t>
            </w:r>
          </w:p>
          <w:p>
            <w:pPr>
              <w:spacing w:after="20"/>
              <w:ind w:left="20"/>
              <w:jc w:val="both"/>
            </w:pPr>
            <w:r>
              <w:rPr>
                <w:rFonts w:ascii="Times New Roman"/>
                <w:b w:val="false"/>
                <w:i w:val="false"/>
                <w:color w:val="000000"/>
                <w:sz w:val="20"/>
              </w:rPr>
              <w:t>
Срок оказания государственной услуги продлевается в случаях необходимости дооформления материалов дела по мере необходимости для дополнения недостающего (их) документа (-ов) – на срок 30 (тридцать) дней, при этом, если документы дооформлены, государственная услуга оказывается в течение 7 (семи) рабочих дней со дня предоставления дополнительного (-ых) документа (-ов) в Государственную корпорацию.</w:t>
            </w:r>
          </w:p>
          <w:p>
            <w:pPr>
              <w:spacing w:after="20"/>
              <w:ind w:left="20"/>
              <w:jc w:val="both"/>
            </w:pPr>
            <w:r>
              <w:rPr>
                <w:rFonts w:ascii="Times New Roman"/>
                <w:b w:val="false"/>
                <w:i w:val="false"/>
                <w:color w:val="000000"/>
                <w:sz w:val="20"/>
              </w:rPr>
              <w:t>
Государственная корпорация уведомляет заявителя о необходимости представления дополнительных документов в течение 5 (пяти)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автоматизированная)/бумажная/ проактивная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назначении пособия.</w:t>
            </w:r>
          </w:p>
          <w:p>
            <w:pPr>
              <w:spacing w:after="20"/>
              <w:ind w:left="20"/>
              <w:jc w:val="both"/>
            </w:pPr>
            <w:r>
              <w:rPr>
                <w:rFonts w:ascii="Times New Roman"/>
                <w:b w:val="false"/>
                <w:i w:val="false"/>
                <w:color w:val="000000"/>
                <w:sz w:val="20"/>
              </w:rPr>
              <w:t>
На портале уведомление о назначении пособий, а также информация о назначении пособий направляется в "личный кабинет" услугополучателя в форме электронного документа, удостоверенного ЭЦП уполномоченного лица услугодателя.</w:t>
            </w:r>
          </w:p>
          <w:p>
            <w:pPr>
              <w:spacing w:after="20"/>
              <w:ind w:left="20"/>
              <w:jc w:val="both"/>
            </w:pPr>
            <w:r>
              <w:rPr>
                <w:rFonts w:ascii="Times New Roman"/>
                <w:b w:val="false"/>
                <w:i w:val="false"/>
                <w:color w:val="000000"/>
                <w:sz w:val="20"/>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pPr>
              <w:spacing w:after="20"/>
              <w:ind w:left="20"/>
              <w:jc w:val="both"/>
            </w:pPr>
            <w:r>
              <w:rPr>
                <w:rFonts w:ascii="Times New Roman"/>
                <w:b w:val="false"/>
                <w:i w:val="false"/>
                <w:color w:val="000000"/>
                <w:sz w:val="20"/>
              </w:rPr>
              <w:t>
Через проактивную услугу посредством sms-оповещения на мобильный телефон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пятницу включительно с 9.00 до 18.30 часов, с перерывом на обед с 13.00 до 14.30 часов, кроме выходных и праздничных дней согласно Трудовому кодексу Республики Казахстан.</w:t>
            </w:r>
          </w:p>
          <w:p>
            <w:pPr>
              <w:spacing w:after="20"/>
              <w:ind w:left="20"/>
              <w:jc w:val="both"/>
            </w:pPr>
            <w:r>
              <w:rPr>
                <w:rFonts w:ascii="Times New Roman"/>
                <w:b w:val="false"/>
                <w:i w:val="false"/>
                <w:color w:val="000000"/>
                <w:sz w:val="20"/>
              </w:rPr>
              <w:t>
График приема заявления и выдачи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xml:space="preserve">
2)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xml:space="preserve">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Министерство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обращении для оказания государственной услуги в Государственную корпорацию услугополучатель (или его представитель по доверенности, удостоверенной нотариусом или должностным лицом, совершающим нотариальные действия) предоставляет заявление для назначения пособия награжденной матери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Правилам и следующие документы:</w:t>
            </w:r>
          </w:p>
          <w:p>
            <w:pPr>
              <w:spacing w:after="20"/>
              <w:ind w:left="20"/>
              <w:jc w:val="both"/>
            </w:pPr>
            <w:r>
              <w:rPr>
                <w:rFonts w:ascii="Times New Roman"/>
                <w:b w:val="false"/>
                <w:i w:val="false"/>
                <w:color w:val="000000"/>
                <w:sz w:val="20"/>
              </w:rPr>
              <w:t>
1) документ, удостоверяющий личность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2) документ, подтверждающий награждение или получение звания многодетной матери, награжденной подвеской "Алтын алқа", "Күміс алқа" или получившей ранее звание "Мать-героиня", награжденной орденами "Материнская слава" I и II степени.</w:t>
            </w:r>
          </w:p>
          <w:p>
            <w:pPr>
              <w:spacing w:after="20"/>
              <w:ind w:left="20"/>
              <w:jc w:val="both"/>
            </w:pPr>
            <w:r>
              <w:rPr>
                <w:rFonts w:ascii="Times New Roman"/>
                <w:b w:val="false"/>
                <w:i w:val="false"/>
                <w:color w:val="000000"/>
                <w:sz w:val="20"/>
              </w:rPr>
              <w:t>
Для жителей города Байконыр –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через проактивную услугу:</w:t>
            </w:r>
          </w:p>
          <w:p>
            <w:pPr>
              <w:spacing w:after="20"/>
              <w:ind w:left="20"/>
              <w:jc w:val="both"/>
            </w:pPr>
            <w:r>
              <w:rPr>
                <w:rFonts w:ascii="Times New Roman"/>
                <w:b w:val="false"/>
                <w:i w:val="false"/>
                <w:color w:val="000000"/>
                <w:sz w:val="20"/>
              </w:rPr>
              <w:t>
для назначения пособия – согласие услугополучателя на оказание проактивной услуги, а также подтверждение или предоставление номера банковского счета посредством абонентского устройства сотовой связи услугополучателя.</w:t>
            </w:r>
          </w:p>
          <w:p>
            <w:pPr>
              <w:spacing w:after="20"/>
              <w:ind w:left="20"/>
              <w:jc w:val="both"/>
            </w:pPr>
            <w:r>
              <w:rPr>
                <w:rFonts w:ascii="Times New Roman"/>
                <w:b w:val="false"/>
                <w:i w:val="false"/>
                <w:color w:val="000000"/>
                <w:sz w:val="20"/>
              </w:rPr>
              <w:t xml:space="preserve">
 Сведения удостоверяющие личность и регистрацию по месту жительства заявителя (для подтверждения факта проживания), документа, подтверждающего награждение или получение звания многодетной матери, награжденной подвеской "Алтын алқа", "Күміс алқа" или получившей ранее звание "Мать-героиня", награжденной орденами "Материнская слава" I и II степени, а также сведения о номере банковского счета получают из соответствующих государственных информационных систем в соответствии с запросами в информационные системы государственных органов и (или) организаций согласно </w:t>
            </w:r>
            <w:r>
              <w:rPr>
                <w:rFonts w:ascii="Times New Roman"/>
                <w:b w:val="false"/>
                <w:i w:val="false"/>
                <w:color w:val="000000"/>
                <w:sz w:val="20"/>
              </w:rPr>
              <w:t>приложению 4</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xml:space="preserve">
для назначения пособия – заявление на назначение ежемесячного государственного пособия, назначаемого и выплачиваемого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через веб-портал "электронного правительства" в форме электронного документа, удостоверенного ЭЦП услугополучателя,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Правилам, а также сканированная копия документа, подтверждающего награждение или получение звания многодетной матери, награжденной подвеской "Алтын алқа", "Күміс алқа" или получившей ранее звание "Мать-героиня", награжденной орденами "Материнская слава" I и II степени. </w:t>
            </w:r>
          </w:p>
          <w:p>
            <w:pPr>
              <w:spacing w:after="20"/>
              <w:ind w:left="20"/>
              <w:jc w:val="both"/>
            </w:pPr>
            <w:r>
              <w:rPr>
                <w:rFonts w:ascii="Times New Roman"/>
                <w:b w:val="false"/>
                <w:i w:val="false"/>
                <w:color w:val="000000"/>
                <w:sz w:val="20"/>
              </w:rPr>
              <w:t>
через проактивную услугу:</w:t>
            </w:r>
          </w:p>
          <w:p>
            <w:pPr>
              <w:spacing w:after="20"/>
              <w:ind w:left="20"/>
              <w:jc w:val="both"/>
            </w:pPr>
            <w:r>
              <w:rPr>
                <w:rFonts w:ascii="Times New Roman"/>
                <w:b w:val="false"/>
                <w:i w:val="false"/>
                <w:color w:val="000000"/>
                <w:sz w:val="20"/>
              </w:rPr>
              <w:t>
для назначения пособия – согласие услугополучателя на оказание проактивной услуги, а также подтверждение или предоставление номера банковского счета посредством абонентского устройства сотовой связи услугополучателя.</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 xml:space="preserve">
При получении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пособий заявителю вручается расписка об отказе в приеме заявления по форме согласно </w:t>
            </w:r>
            <w:r>
              <w:rPr>
                <w:rFonts w:ascii="Times New Roman"/>
                <w:b w:val="false"/>
                <w:i w:val="false"/>
                <w:color w:val="000000"/>
                <w:sz w:val="20"/>
              </w:rPr>
              <w:t>приложению 13</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xml:space="preserve">
В случае представления заявителем неполного пакета документов и (или) документов с истекшим сроком действия заявителю выдается расписка об отказе в приеме заявления на назначение пособий по форме согласно </w:t>
            </w:r>
            <w:r>
              <w:rPr>
                <w:rFonts w:ascii="Times New Roman"/>
                <w:b w:val="false"/>
                <w:i w:val="false"/>
                <w:color w:val="000000"/>
                <w:sz w:val="20"/>
              </w:rPr>
              <w:t>приложению 12</w:t>
            </w:r>
            <w:r>
              <w:rPr>
                <w:rFonts w:ascii="Times New Roman"/>
                <w:b w:val="false"/>
                <w:i w:val="false"/>
                <w:color w:val="000000"/>
                <w:sz w:val="20"/>
              </w:rPr>
              <w:t xml:space="preserve">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1) Министерство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p>
            <w:pPr>
              <w:spacing w:after="20"/>
              <w:ind w:left="20"/>
              <w:jc w:val="both"/>
            </w:pPr>
            <w:r>
              <w:rPr>
                <w:rFonts w:ascii="Times New Roman"/>
                <w:b w:val="false"/>
                <w:i w:val="false"/>
                <w:color w:val="000000"/>
                <w:sz w:val="20"/>
              </w:rPr>
              <w:t>
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услугополучателя через Единый контакт-центр "1414", 8 800 080 7777.</w:t>
            </w:r>
          </w:p>
          <w:p>
            <w:pPr>
              <w:spacing w:after="20"/>
              <w:ind w:left="20"/>
              <w:jc w:val="both"/>
            </w:pPr>
            <w:r>
              <w:rPr>
                <w:rFonts w:ascii="Times New Roman"/>
                <w:b w:val="false"/>
                <w:i w:val="false"/>
                <w:color w:val="000000"/>
                <w:sz w:val="20"/>
              </w:rPr>
              <w:t>
3. Услугополучатель имеет возможность получения государственной услуги в электронной форме через портал при условии наличия ЭЦП и информацию о статусе оказания государственной услуги посредством справочных служб услугодателя, а также Единого контакт-центра "1414", 8 800 080 7777.</w:t>
            </w:r>
          </w:p>
          <w:p>
            <w:pPr>
              <w:spacing w:after="20"/>
              <w:ind w:left="20"/>
              <w:jc w:val="both"/>
            </w:pPr>
            <w:r>
              <w:rPr>
                <w:rFonts w:ascii="Times New Roman"/>
                <w:b w:val="false"/>
                <w:i w:val="false"/>
                <w:color w:val="000000"/>
                <w:sz w:val="20"/>
              </w:rPr>
              <w:t>
Назначение пособие награжденной матери через проактивную услугу предоставляется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8" w:id="256"/>
    <w:p>
      <w:pPr>
        <w:spacing w:after="0"/>
        <w:ind w:left="0"/>
        <w:jc w:val="left"/>
      </w:pPr>
      <w:r>
        <w:rPr>
          <w:rFonts w:ascii="Times New Roman"/>
          <w:b/>
          <w:i w:val="false"/>
          <w:color w:val="000000"/>
        </w:rPr>
        <w:t xml:space="preserve"> РАСПИСКА № ____ о приеме документов</w:t>
      </w:r>
      <w:r>
        <w:br/>
      </w:r>
      <w:r>
        <w:rPr>
          <w:rFonts w:ascii="Times New Roman"/>
          <w:b/>
          <w:i w:val="false"/>
          <w:color w:val="000000"/>
        </w:rPr>
        <w:t>_____________________________________________________</w:t>
      </w:r>
      <w:r>
        <w:br/>
      </w:r>
      <w:r>
        <w:rPr>
          <w:rFonts w:ascii="Times New Roman"/>
          <w:b/>
          <w:i w:val="false"/>
          <w:color w:val="000000"/>
        </w:rPr>
        <w:t>(указать вид)</w:t>
      </w:r>
    </w:p>
    <w:bookmarkEnd w:id="256"/>
    <w:p>
      <w:pPr>
        <w:spacing w:after="0"/>
        <w:ind w:left="0"/>
        <w:jc w:val="both"/>
      </w:pPr>
      <w:bookmarkStart w:name="z409" w:id="257"/>
      <w:r>
        <w:rPr>
          <w:rFonts w:ascii="Times New Roman"/>
          <w:b w:val="false"/>
          <w:i w:val="false"/>
          <w:color w:val="000000"/>
          <w:sz w:val="28"/>
        </w:rPr>
        <w:t>
      Заявление гражданина___________________________________________</w:t>
      </w:r>
    </w:p>
    <w:bookmarkEnd w:id="257"/>
    <w:p>
      <w:pPr>
        <w:spacing w:after="0"/>
        <w:ind w:left="0"/>
        <w:jc w:val="both"/>
      </w:pPr>
      <w:r>
        <w:rPr>
          <w:rFonts w:ascii="Times New Roman"/>
          <w:b w:val="false"/>
          <w:i w:val="false"/>
          <w:color w:val="000000"/>
          <w:sz w:val="28"/>
        </w:rPr>
        <w:t>зарегистрировано за № __</w:t>
      </w:r>
    </w:p>
    <w:p>
      <w:pPr>
        <w:spacing w:after="0"/>
        <w:ind w:left="0"/>
        <w:jc w:val="both"/>
      </w:pPr>
      <w:r>
        <w:rPr>
          <w:rFonts w:ascii="Times New Roman"/>
          <w:b w:val="false"/>
          <w:i w:val="false"/>
          <w:color w:val="000000"/>
          <w:sz w:val="28"/>
        </w:rPr>
        <w:t>Дата принятия документов "______" __________ 20 ____ года</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0" w:id="258"/>
      <w:r>
        <w:rPr>
          <w:rFonts w:ascii="Times New Roman"/>
          <w:b w:val="false"/>
          <w:i w:val="false"/>
          <w:color w:val="000000"/>
          <w:sz w:val="28"/>
        </w:rPr>
        <w:t>
      Дата получения услуги со дня регистрации заявления в отделении</w:t>
      </w:r>
    </w:p>
    <w:bookmarkEnd w:id="258"/>
    <w:p>
      <w:pPr>
        <w:spacing w:after="0"/>
        <w:ind w:left="0"/>
        <w:jc w:val="both"/>
      </w:pPr>
      <w:r>
        <w:rPr>
          <w:rFonts w:ascii="Times New Roman"/>
          <w:b w:val="false"/>
          <w:i w:val="false"/>
          <w:color w:val="000000"/>
          <w:sz w:val="28"/>
        </w:rPr>
        <w:t>Государственной корпорации</w:t>
      </w:r>
    </w:p>
    <w:p>
      <w:pPr>
        <w:spacing w:after="0"/>
        <w:ind w:left="0"/>
        <w:jc w:val="both"/>
      </w:pPr>
      <w:r>
        <w:rPr>
          <w:rFonts w:ascii="Times New Roman"/>
          <w:b w:val="false"/>
          <w:i w:val="false"/>
          <w:color w:val="000000"/>
          <w:sz w:val="28"/>
        </w:rPr>
        <w:t>Государственной корпорации "_____" _____________ 20 ___ года.</w:t>
      </w:r>
    </w:p>
    <w:p>
      <w:pPr>
        <w:spacing w:after="0"/>
        <w:ind w:left="0"/>
        <w:jc w:val="both"/>
      </w:pPr>
      <w:r>
        <w:rPr>
          <w:rFonts w:ascii="Times New Roman"/>
          <w:b w:val="false"/>
          <w:i w:val="false"/>
          <w:color w:val="000000"/>
          <w:sz w:val="28"/>
        </w:rPr>
        <w:t>Место выдачи документов 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должность ответственного лица)</w:t>
      </w:r>
    </w:p>
    <w:p>
      <w:pPr>
        <w:spacing w:after="0"/>
        <w:ind w:left="0"/>
        <w:jc w:val="both"/>
      </w:pPr>
      <w:r>
        <w:rPr>
          <w:rFonts w:ascii="Times New Roman"/>
          <w:b w:val="false"/>
          <w:i w:val="false"/>
          <w:color w:val="000000"/>
          <w:sz w:val="28"/>
        </w:rPr>
        <w:t>Контактные данные услугополучателя (представителя услугополучателя)</w:t>
      </w:r>
    </w:p>
    <w:p>
      <w:pPr>
        <w:spacing w:after="0"/>
        <w:ind w:left="0"/>
        <w:jc w:val="both"/>
      </w:pPr>
      <w:r>
        <w:rPr>
          <w:rFonts w:ascii="Times New Roman"/>
          <w:b w:val="false"/>
          <w:i w:val="false"/>
          <w:color w:val="000000"/>
          <w:sz w:val="28"/>
        </w:rPr>
        <w:t>телефон домашний_______ мобильный ______ Е-маil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3" w:id="259"/>
    <w:p>
      <w:pPr>
        <w:spacing w:after="0"/>
        <w:ind w:left="0"/>
        <w:jc w:val="left"/>
      </w:pPr>
      <w:r>
        <w:rPr>
          <w:rFonts w:ascii="Times New Roman"/>
          <w:b/>
          <w:i w:val="false"/>
          <w:color w:val="000000"/>
        </w:rPr>
        <w:t xml:space="preserve"> РАСПИСКА об отказе в приеме заявления</w:t>
      </w:r>
      <w:r>
        <w:br/>
      </w:r>
      <w:r>
        <w:rPr>
          <w:rFonts w:ascii="Times New Roman"/>
          <w:b/>
          <w:i w:val="false"/>
          <w:color w:val="000000"/>
        </w:rPr>
        <w:t>______________________________________________</w:t>
      </w:r>
      <w:r>
        <w:br/>
      </w:r>
      <w:r>
        <w:rPr>
          <w:rFonts w:ascii="Times New Roman"/>
          <w:b/>
          <w:i w:val="false"/>
          <w:color w:val="000000"/>
        </w:rPr>
        <w:t>(указать вид)</w:t>
      </w:r>
    </w:p>
    <w:bookmarkEnd w:id="259"/>
    <w:p>
      <w:pPr>
        <w:spacing w:after="0"/>
        <w:ind w:left="0"/>
        <w:jc w:val="both"/>
      </w:pPr>
      <w:bookmarkStart w:name="z414" w:id="260"/>
      <w:r>
        <w:rPr>
          <w:rFonts w:ascii="Times New Roman"/>
          <w:b w:val="false"/>
          <w:i w:val="false"/>
          <w:color w:val="000000"/>
          <w:sz w:val="28"/>
        </w:rPr>
        <w:t>
      от "___" _________ 20 ____ года</w:t>
      </w:r>
    </w:p>
    <w:bookmarkEnd w:id="260"/>
    <w:p>
      <w:pPr>
        <w:spacing w:after="0"/>
        <w:ind w:left="0"/>
        <w:jc w:val="both"/>
      </w:pPr>
      <w:r>
        <w:rPr>
          <w:rFonts w:ascii="Times New Roman"/>
          <w:b w:val="false"/>
          <w:i w:val="false"/>
          <w:color w:val="000000"/>
          <w:sz w:val="28"/>
        </w:rPr>
        <w:t>Гражданин (ка) 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Дата рождения "___" ___________ ____ года</w:t>
      </w:r>
    </w:p>
    <w:p>
      <w:pPr>
        <w:spacing w:after="0"/>
        <w:ind w:left="0"/>
        <w:jc w:val="both"/>
      </w:pPr>
      <w:r>
        <w:rPr>
          <w:rFonts w:ascii="Times New Roman"/>
          <w:b w:val="false"/>
          <w:i w:val="false"/>
          <w:color w:val="000000"/>
          <w:sz w:val="28"/>
        </w:rPr>
        <w:t>Дата обращения "___" __________ 20 ____ года</w:t>
      </w:r>
    </w:p>
    <w:p>
      <w:pPr>
        <w:spacing w:after="0"/>
        <w:ind w:left="0"/>
        <w:jc w:val="both"/>
      </w:pPr>
      <w:r>
        <w:rPr>
          <w:rFonts w:ascii="Times New Roman"/>
          <w:b w:val="false"/>
          <w:i w:val="false"/>
          <w:color w:val="000000"/>
          <w:sz w:val="28"/>
        </w:rPr>
        <w:t>По информационной системе уполномоченного государственного органа факт</w:t>
      </w:r>
    </w:p>
    <w:p>
      <w:pPr>
        <w:spacing w:after="0"/>
        <w:ind w:left="0"/>
        <w:jc w:val="both"/>
      </w:pPr>
      <w:r>
        <w:rPr>
          <w:rFonts w:ascii="Times New Roman"/>
          <w:b w:val="false"/>
          <w:i w:val="false"/>
          <w:color w:val="000000"/>
          <w:sz w:val="28"/>
        </w:rPr>
        <w:t>назначения, выплаты или подачи заявления на назначение пособий подтвержден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должность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7" w:id="261"/>
    <w:p>
      <w:pPr>
        <w:spacing w:after="0"/>
        <w:ind w:left="0"/>
        <w:jc w:val="left"/>
      </w:pPr>
      <w:r>
        <w:rPr>
          <w:rFonts w:ascii="Times New Roman"/>
          <w:b/>
          <w:i w:val="false"/>
          <w:color w:val="000000"/>
        </w:rPr>
        <w:t xml:space="preserve"> РАСПИСКА № ____ об отказе в приеме заявления на назначение</w:t>
      </w:r>
      <w:r>
        <w:br/>
      </w:r>
      <w:r>
        <w:rPr>
          <w:rFonts w:ascii="Times New Roman"/>
          <w:b/>
          <w:i w:val="false"/>
          <w:color w:val="000000"/>
        </w:rPr>
        <w:t>______________________________________________________</w:t>
      </w:r>
      <w:r>
        <w:br/>
      </w:r>
      <w:r>
        <w:rPr>
          <w:rFonts w:ascii="Times New Roman"/>
          <w:b/>
          <w:i w:val="false"/>
          <w:color w:val="000000"/>
        </w:rPr>
        <w:t>(указать вид)</w:t>
      </w:r>
    </w:p>
    <w:bookmarkEnd w:id="261"/>
    <w:p>
      <w:pPr>
        <w:spacing w:after="0"/>
        <w:ind w:left="0"/>
        <w:jc w:val="both"/>
      </w:pPr>
      <w:bookmarkStart w:name="z418" w:id="262"/>
      <w:r>
        <w:rPr>
          <w:rFonts w:ascii="Times New Roman"/>
          <w:b w:val="false"/>
          <w:i w:val="false"/>
          <w:color w:val="000000"/>
          <w:sz w:val="28"/>
        </w:rPr>
        <w:t>
      от "___" ___________ 20____ года</w:t>
      </w:r>
    </w:p>
    <w:bookmarkEnd w:id="262"/>
    <w:p>
      <w:pPr>
        <w:spacing w:after="0"/>
        <w:ind w:left="0"/>
        <w:jc w:val="both"/>
      </w:pPr>
      <w:r>
        <w:rPr>
          <w:rFonts w:ascii="Times New Roman"/>
          <w:b w:val="false"/>
          <w:i w:val="false"/>
          <w:color w:val="000000"/>
          <w:sz w:val="28"/>
        </w:rPr>
        <w:t>Гражданин (ка) 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Дата рождения "____" ______________ ____ года</w:t>
      </w:r>
    </w:p>
    <w:p>
      <w:pPr>
        <w:spacing w:after="0"/>
        <w:ind w:left="0"/>
        <w:jc w:val="both"/>
      </w:pPr>
      <w:r>
        <w:rPr>
          <w:rFonts w:ascii="Times New Roman"/>
          <w:b w:val="false"/>
          <w:i w:val="false"/>
          <w:color w:val="000000"/>
          <w:sz w:val="28"/>
        </w:rPr>
        <w:t>Опекун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обращения "____" ___________ 20 ___ года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Отказано в приеме заявления на назначение по причине представления неполного</w:t>
      </w:r>
    </w:p>
    <w:p>
      <w:pPr>
        <w:spacing w:after="0"/>
        <w:ind w:left="0"/>
        <w:jc w:val="both"/>
      </w:pPr>
      <w:r>
        <w:rPr>
          <w:rFonts w:ascii="Times New Roman"/>
          <w:b w:val="false"/>
          <w:i w:val="false"/>
          <w:color w:val="000000"/>
          <w:sz w:val="28"/>
        </w:rPr>
        <w:t>пакета документов, сведений из информационных систем, и (или) документов</w:t>
      </w:r>
    </w:p>
    <w:p>
      <w:pPr>
        <w:spacing w:after="0"/>
        <w:ind w:left="0"/>
        <w:jc w:val="both"/>
      </w:pPr>
      <w:r>
        <w:rPr>
          <w:rFonts w:ascii="Times New Roman"/>
          <w:b w:val="false"/>
          <w:i w:val="false"/>
          <w:color w:val="000000"/>
          <w:sz w:val="28"/>
        </w:rPr>
        <w:t>с истекшим сроком действия, требуемых для назначения выплаты, отсутствия права</w:t>
      </w:r>
    </w:p>
    <w:p>
      <w:pPr>
        <w:spacing w:after="0"/>
        <w:ind w:left="0"/>
        <w:jc w:val="both"/>
      </w:pPr>
      <w:r>
        <w:rPr>
          <w:rFonts w:ascii="Times New Roman"/>
          <w:b w:val="false"/>
          <w:i w:val="false"/>
          <w:color w:val="000000"/>
          <w:sz w:val="28"/>
        </w:rPr>
        <w:t>на выплату.</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должность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1" w:id="263"/>
    <w:p>
      <w:pPr>
        <w:spacing w:after="0"/>
        <w:ind w:left="0"/>
        <w:jc w:val="left"/>
      </w:pPr>
      <w:r>
        <w:rPr>
          <w:rFonts w:ascii="Times New Roman"/>
          <w:b/>
          <w:i w:val="false"/>
          <w:color w:val="000000"/>
        </w:rPr>
        <w:t xml:space="preserve"> Электронный журнал регистрации заявлений</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отделения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заяви теля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решения/отказа в назначении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пособия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назначения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4" w:id="264"/>
    <w:p>
      <w:pPr>
        <w:spacing w:after="0"/>
        <w:ind w:left="0"/>
        <w:jc w:val="left"/>
      </w:pPr>
      <w:r>
        <w:rPr>
          <w:rFonts w:ascii="Times New Roman"/>
          <w:b/>
          <w:i w:val="false"/>
          <w:color w:val="000000"/>
        </w:rPr>
        <w:t xml:space="preserve"> Электронный журнал регистрации заявлений граждан, поступивших посредством</w:t>
      </w:r>
      <w:r>
        <w:br/>
      </w:r>
      <w:r>
        <w:rPr>
          <w:rFonts w:ascii="Times New Roman"/>
          <w:b/>
          <w:i w:val="false"/>
          <w:color w:val="000000"/>
        </w:rPr>
        <w:t>веб-портала "электронного правительства"</w:t>
      </w:r>
      <w:r>
        <w:br/>
      </w:r>
      <w:r>
        <w:rPr>
          <w:rFonts w:ascii="Times New Roman"/>
          <w:b/>
          <w:i w:val="false"/>
          <w:color w:val="000000"/>
        </w:rPr>
        <w:t>__________________________________________________</w:t>
      </w:r>
      <w:r>
        <w:br/>
      </w:r>
      <w:r>
        <w:rPr>
          <w:rFonts w:ascii="Times New Roman"/>
          <w:b/>
          <w:i w:val="false"/>
          <w:color w:val="000000"/>
        </w:rPr>
        <w:t>(указать вид выплаты)</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заявки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поступления заявки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(вид выплаты)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отказа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7" w:id="265"/>
    <w:p>
      <w:pPr>
        <w:spacing w:after="0"/>
        <w:ind w:left="0"/>
        <w:jc w:val="left"/>
      </w:pPr>
      <w:r>
        <w:rPr>
          <w:rFonts w:ascii="Times New Roman"/>
          <w:b/>
          <w:i w:val="false"/>
          <w:color w:val="000000"/>
        </w:rPr>
        <w:t xml:space="preserve"> Уведомление № ______ о приеме электронного заявления на назначение</w:t>
      </w:r>
      <w:r>
        <w:br/>
      </w:r>
      <w:r>
        <w:rPr>
          <w:rFonts w:ascii="Times New Roman"/>
          <w:b/>
          <w:i w:val="false"/>
          <w:color w:val="000000"/>
        </w:rPr>
        <w:t>____________________________________________________</w:t>
      </w:r>
      <w:r>
        <w:br/>
      </w:r>
      <w:r>
        <w:rPr>
          <w:rFonts w:ascii="Times New Roman"/>
          <w:b/>
          <w:i w:val="false"/>
          <w:color w:val="000000"/>
        </w:rPr>
        <w:t>(указать вид пособия)</w:t>
      </w:r>
      <w:r>
        <w:br/>
      </w:r>
      <w:r>
        <w:rPr>
          <w:rFonts w:ascii="Times New Roman"/>
          <w:b/>
          <w:i w:val="false"/>
          <w:color w:val="000000"/>
        </w:rPr>
        <w:t>от "___" _______________ 20 ____ года</w:t>
      </w:r>
    </w:p>
    <w:bookmarkEnd w:id="265"/>
    <w:p>
      <w:pPr>
        <w:spacing w:after="0"/>
        <w:ind w:left="0"/>
        <w:jc w:val="both"/>
      </w:pPr>
      <w:bookmarkStart w:name="z428" w:id="266"/>
      <w:r>
        <w:rPr>
          <w:rFonts w:ascii="Times New Roman"/>
          <w:b w:val="false"/>
          <w:i w:val="false"/>
          <w:color w:val="000000"/>
          <w:sz w:val="28"/>
        </w:rPr>
        <w:t>
      Гражданину(ке) ___________________________________________________________</w:t>
      </w:r>
    </w:p>
    <w:bookmarkEnd w:id="266"/>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Дата рождения __________________</w:t>
      </w:r>
    </w:p>
    <w:p>
      <w:pPr>
        <w:spacing w:after="0"/>
        <w:ind w:left="0"/>
        <w:jc w:val="both"/>
      </w:pPr>
      <w:r>
        <w:rPr>
          <w:rFonts w:ascii="Times New Roman"/>
          <w:b w:val="false"/>
          <w:i w:val="false"/>
          <w:color w:val="000000"/>
          <w:sz w:val="28"/>
        </w:rPr>
        <w:t>Дата обращения _________________________</w:t>
      </w:r>
    </w:p>
    <w:p>
      <w:pPr>
        <w:spacing w:after="0"/>
        <w:ind w:left="0"/>
        <w:jc w:val="both"/>
      </w:pPr>
      <w:r>
        <w:rPr>
          <w:rFonts w:ascii="Times New Roman"/>
          <w:b w:val="false"/>
          <w:i w:val="false"/>
          <w:color w:val="000000"/>
          <w:sz w:val="28"/>
        </w:rPr>
        <w:t>Фамилия, имя, отчество (при его наличии) и дата рождения ребенка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Заявление на назначение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(вид пособия)</w:t>
      </w:r>
    </w:p>
    <w:p>
      <w:pPr>
        <w:spacing w:after="0"/>
        <w:ind w:left="0"/>
        <w:jc w:val="both"/>
      </w:pPr>
      <w:r>
        <w:rPr>
          <w:rFonts w:ascii="Times New Roman"/>
          <w:b w:val="false"/>
          <w:i w:val="false"/>
          <w:color w:val="000000"/>
          <w:sz w:val="28"/>
        </w:rPr>
        <w:t>принято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(наименование отделения Государственной корпорации)</w:t>
      </w:r>
    </w:p>
    <w:p>
      <w:pPr>
        <w:spacing w:after="0"/>
        <w:ind w:left="0"/>
        <w:jc w:val="both"/>
      </w:pPr>
      <w:r>
        <w:rPr>
          <w:rFonts w:ascii="Times New Roman"/>
          <w:b w:val="false"/>
          <w:i w:val="false"/>
          <w:color w:val="000000"/>
          <w:sz w:val="28"/>
        </w:rPr>
        <w:t>Уведомление удостоверено ЭЦП ответственного лица: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31" w:id="267"/>
      <w:r>
        <w:rPr>
          <w:rFonts w:ascii="Times New Roman"/>
          <w:b w:val="false"/>
          <w:i w:val="false"/>
          <w:color w:val="000000"/>
          <w:sz w:val="28"/>
        </w:rPr>
        <w:t>
      Код ________________________</w:t>
      </w:r>
    </w:p>
    <w:bookmarkEnd w:id="267"/>
    <w:p>
      <w:pPr>
        <w:spacing w:after="0"/>
        <w:ind w:left="0"/>
        <w:jc w:val="both"/>
      </w:pPr>
      <w:r>
        <w:rPr>
          <w:rFonts w:ascii="Times New Roman"/>
          <w:b w:val="false"/>
          <w:i w:val="false"/>
          <w:color w:val="000000"/>
          <w:sz w:val="28"/>
        </w:rPr>
        <w:t>Область (город) ______________</w:t>
      </w:r>
    </w:p>
    <w:bookmarkStart w:name="z432" w:id="268"/>
    <w:p>
      <w:pPr>
        <w:spacing w:after="0"/>
        <w:ind w:left="0"/>
        <w:jc w:val="left"/>
      </w:pPr>
      <w:r>
        <w:rPr>
          <w:rFonts w:ascii="Times New Roman"/>
          <w:b/>
          <w:i w:val="false"/>
          <w:color w:val="000000"/>
        </w:rPr>
        <w:t xml:space="preserve"> РЕШЕНИЕ № _____________ от "___" _______ 20__ года</w:t>
      </w:r>
      <w:r>
        <w:br/>
      </w:r>
      <w:r>
        <w:rPr>
          <w:rFonts w:ascii="Times New Roman"/>
          <w:b/>
          <w:i w:val="false"/>
          <w:color w:val="000000"/>
        </w:rPr>
        <w:t>Департамента Комитета труда и социальной защиты</w:t>
      </w:r>
      <w:r>
        <w:br/>
      </w:r>
      <w:r>
        <w:rPr>
          <w:rFonts w:ascii="Times New Roman"/>
          <w:b/>
          <w:i w:val="false"/>
          <w:color w:val="000000"/>
        </w:rPr>
        <w:t>по ____________________ области (городу)</w:t>
      </w:r>
    </w:p>
    <w:bookmarkEnd w:id="268"/>
    <w:p>
      <w:pPr>
        <w:spacing w:after="0"/>
        <w:ind w:left="0"/>
        <w:jc w:val="both"/>
      </w:pPr>
      <w:bookmarkStart w:name="z433" w:id="269"/>
      <w:r>
        <w:rPr>
          <w:rFonts w:ascii="Times New Roman"/>
          <w:b w:val="false"/>
          <w:i w:val="false"/>
          <w:color w:val="000000"/>
          <w:sz w:val="28"/>
        </w:rPr>
        <w:t>
      № дела ___________________________________</w:t>
      </w:r>
    </w:p>
    <w:bookmarkEnd w:id="269"/>
    <w:p>
      <w:pPr>
        <w:spacing w:after="0"/>
        <w:ind w:left="0"/>
        <w:jc w:val="both"/>
      </w:pPr>
      <w:r>
        <w:rPr>
          <w:rFonts w:ascii="Times New Roman"/>
          <w:b w:val="false"/>
          <w:i w:val="false"/>
          <w:color w:val="000000"/>
          <w:sz w:val="28"/>
        </w:rPr>
        <w:t>О назначении (изменении, отказе в назначении) пособия на рождение ребенка,</w:t>
      </w:r>
    </w:p>
    <w:p>
      <w:pPr>
        <w:spacing w:after="0"/>
        <w:ind w:left="0"/>
        <w:jc w:val="both"/>
      </w:pPr>
      <w:r>
        <w:rPr>
          <w:rFonts w:ascii="Times New Roman"/>
          <w:b w:val="false"/>
          <w:i w:val="false"/>
          <w:color w:val="000000"/>
          <w:sz w:val="28"/>
        </w:rPr>
        <w:t>пособия по уходу за ребенком по достижению им возраста полутора лет Заявитель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обращения "___" _____________ 20___ года</w:t>
      </w:r>
    </w:p>
    <w:p>
      <w:pPr>
        <w:spacing w:after="0"/>
        <w:ind w:left="0"/>
        <w:jc w:val="both"/>
      </w:pPr>
      <w:r>
        <w:rPr>
          <w:rFonts w:ascii="Times New Roman"/>
          <w:b w:val="false"/>
          <w:i w:val="false"/>
          <w:color w:val="000000"/>
          <w:sz w:val="28"/>
        </w:rPr>
        <w:t>Фамилия, имя, отчество (при его наличии) ребенка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рождения ребенка "___" _______ 20__ года</w:t>
      </w:r>
    </w:p>
    <w:p>
      <w:pPr>
        <w:spacing w:after="0"/>
        <w:ind w:left="0"/>
        <w:jc w:val="both"/>
      </w:pPr>
      <w:r>
        <w:rPr>
          <w:rFonts w:ascii="Times New Roman"/>
          <w:b w:val="false"/>
          <w:i w:val="false"/>
          <w:color w:val="000000"/>
          <w:sz w:val="28"/>
        </w:rPr>
        <w:t>Очередность рождения ребенка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(прописью)</w:t>
      </w:r>
    </w:p>
    <w:p>
      <w:pPr>
        <w:spacing w:after="0"/>
        <w:ind w:left="0"/>
        <w:jc w:val="both"/>
      </w:pPr>
      <w:r>
        <w:rPr>
          <w:rFonts w:ascii="Times New Roman"/>
          <w:b w:val="false"/>
          <w:i w:val="false"/>
          <w:color w:val="000000"/>
          <w:sz w:val="28"/>
        </w:rPr>
        <w:t>1. Назначить в соответствии со статьей ____ Кодекса от ____ _______ ______ года:</w:t>
      </w:r>
    </w:p>
    <w:p>
      <w:pPr>
        <w:spacing w:after="0"/>
        <w:ind w:left="0"/>
        <w:jc w:val="both"/>
      </w:pPr>
      <w:r>
        <w:rPr>
          <w:rFonts w:ascii="Times New Roman"/>
          <w:b w:val="false"/>
          <w:i w:val="false"/>
          <w:color w:val="000000"/>
          <w:sz w:val="28"/>
        </w:rPr>
        <w:t>пособие на рождение ___________ тенге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(сумма прописью)</w:t>
      </w:r>
    </w:p>
    <w:p>
      <w:pPr>
        <w:spacing w:after="0"/>
        <w:ind w:left="0"/>
        <w:jc w:val="both"/>
      </w:pPr>
      <w:r>
        <w:rPr>
          <w:rFonts w:ascii="Times New Roman"/>
          <w:b w:val="false"/>
          <w:i w:val="false"/>
          <w:color w:val="000000"/>
          <w:sz w:val="28"/>
        </w:rPr>
        <w:t>пособие по уходу с ___________ 20__ года по ________________ 20__года</w:t>
      </w:r>
    </w:p>
    <w:p>
      <w:pPr>
        <w:spacing w:after="0"/>
        <w:ind w:left="0"/>
        <w:jc w:val="both"/>
      </w:pPr>
      <w:r>
        <w:rPr>
          <w:rFonts w:ascii="Times New Roman"/>
          <w:b w:val="false"/>
          <w:i w:val="false"/>
          <w:color w:val="000000"/>
          <w:sz w:val="28"/>
        </w:rPr>
        <w:t>в размере _______________ тенге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(сумма прописью)</w:t>
      </w:r>
    </w:p>
    <w:p>
      <w:pPr>
        <w:spacing w:after="0"/>
        <w:ind w:left="0"/>
        <w:jc w:val="both"/>
      </w:pPr>
      <w:r>
        <w:rPr>
          <w:rFonts w:ascii="Times New Roman"/>
          <w:b w:val="false"/>
          <w:i w:val="false"/>
          <w:color w:val="000000"/>
          <w:sz w:val="28"/>
        </w:rPr>
        <w:t>2. Изменить размер пособия по уходу с _______ 20___ года по ________ 20__ года</w:t>
      </w:r>
    </w:p>
    <w:p>
      <w:pPr>
        <w:spacing w:after="0"/>
        <w:ind w:left="0"/>
        <w:jc w:val="both"/>
      </w:pPr>
      <w:r>
        <w:rPr>
          <w:rFonts w:ascii="Times New Roman"/>
          <w:b w:val="false"/>
          <w:i w:val="false"/>
          <w:color w:val="000000"/>
          <w:sz w:val="28"/>
        </w:rPr>
        <w:t>и установить в размере _____________ тенге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(сумма прописью)</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3. Отказать в назначении пособия: (основание)</w:t>
      </w:r>
    </w:p>
    <w:p>
      <w:pPr>
        <w:spacing w:after="0"/>
        <w:ind w:left="0"/>
        <w:jc w:val="both"/>
      </w:pPr>
      <w:r>
        <w:rPr>
          <w:rFonts w:ascii="Times New Roman"/>
          <w:b w:val="false"/>
          <w:i w:val="false"/>
          <w:color w:val="000000"/>
          <w:sz w:val="28"/>
        </w:rPr>
        <w:t>Руководитель департамента 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управления (отдела) департамента</w:t>
      </w:r>
    </w:p>
    <w:p>
      <w:pPr>
        <w:spacing w:after="0"/>
        <w:ind w:left="0"/>
        <w:jc w:val="both"/>
      </w:pPr>
      <w:r>
        <w:rPr>
          <w:rFonts w:ascii="Times New Roman"/>
          <w:b w:val="false"/>
          <w:i w:val="false"/>
          <w:color w:val="000000"/>
          <w:sz w:val="28"/>
        </w:rPr>
        <w:t>_______________________________________________________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_____________________________________________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w:t>
            </w:r>
          </w:p>
        </w:tc>
      </w:tr>
    </w:tbl>
    <w:p>
      <w:pPr>
        <w:spacing w:after="0"/>
        <w:ind w:left="0"/>
        <w:jc w:val="both"/>
      </w:pPr>
      <w:bookmarkStart w:name="z436" w:id="270"/>
      <w:r>
        <w:rPr>
          <w:rFonts w:ascii="Times New Roman"/>
          <w:b w:val="false"/>
          <w:i w:val="false"/>
          <w:color w:val="000000"/>
          <w:sz w:val="28"/>
        </w:rPr>
        <w:t>
      Код ______________________</w:t>
      </w:r>
    </w:p>
    <w:bookmarkEnd w:id="270"/>
    <w:p>
      <w:pPr>
        <w:spacing w:after="0"/>
        <w:ind w:left="0"/>
        <w:jc w:val="both"/>
      </w:pPr>
      <w:r>
        <w:rPr>
          <w:rFonts w:ascii="Times New Roman"/>
          <w:b w:val="false"/>
          <w:i w:val="false"/>
          <w:color w:val="000000"/>
          <w:sz w:val="28"/>
        </w:rPr>
        <w:t>Область (город) ____________</w:t>
      </w:r>
    </w:p>
    <w:bookmarkStart w:name="z437" w:id="271"/>
    <w:p>
      <w:pPr>
        <w:spacing w:after="0"/>
        <w:ind w:left="0"/>
        <w:jc w:val="left"/>
      </w:pPr>
      <w:r>
        <w:rPr>
          <w:rFonts w:ascii="Times New Roman"/>
          <w:b/>
          <w:i w:val="false"/>
          <w:color w:val="000000"/>
        </w:rPr>
        <w:t xml:space="preserve"> РЕШЕНИЕ № _______ от "___" ______ 20__ года</w:t>
      </w:r>
      <w:r>
        <w:br/>
      </w:r>
      <w:r>
        <w:rPr>
          <w:rFonts w:ascii="Times New Roman"/>
          <w:b/>
          <w:i w:val="false"/>
          <w:color w:val="000000"/>
        </w:rPr>
        <w:t>Департамента Комитета труда и социальной защиты</w:t>
      </w:r>
      <w:r>
        <w:br/>
      </w:r>
      <w:r>
        <w:rPr>
          <w:rFonts w:ascii="Times New Roman"/>
          <w:b/>
          <w:i w:val="false"/>
          <w:color w:val="000000"/>
        </w:rPr>
        <w:t>по _______________________ области (городу)</w:t>
      </w:r>
    </w:p>
    <w:bookmarkEnd w:id="271"/>
    <w:p>
      <w:pPr>
        <w:spacing w:after="0"/>
        <w:ind w:left="0"/>
        <w:jc w:val="both"/>
      </w:pPr>
      <w:bookmarkStart w:name="z438" w:id="272"/>
      <w:r>
        <w:rPr>
          <w:rFonts w:ascii="Times New Roman"/>
          <w:b w:val="false"/>
          <w:i w:val="false"/>
          <w:color w:val="000000"/>
          <w:sz w:val="28"/>
        </w:rPr>
        <w:t>
      № дела _______</w:t>
      </w:r>
    </w:p>
    <w:bookmarkEnd w:id="272"/>
    <w:p>
      <w:pPr>
        <w:spacing w:after="0"/>
        <w:ind w:left="0"/>
        <w:jc w:val="both"/>
      </w:pPr>
      <w:r>
        <w:rPr>
          <w:rFonts w:ascii="Times New Roman"/>
          <w:b w:val="false"/>
          <w:i w:val="false"/>
          <w:color w:val="000000"/>
          <w:sz w:val="28"/>
        </w:rPr>
        <w:t>О назначении (изменении, возобновлении, отказе в назначении) государственного</w:t>
      </w:r>
    </w:p>
    <w:p>
      <w:pPr>
        <w:spacing w:after="0"/>
        <w:ind w:left="0"/>
        <w:jc w:val="both"/>
      </w:pPr>
      <w:r>
        <w:rPr>
          <w:rFonts w:ascii="Times New Roman"/>
          <w:b w:val="false"/>
          <w:i w:val="false"/>
          <w:color w:val="000000"/>
          <w:sz w:val="28"/>
        </w:rPr>
        <w:t>пособия многодетной семье. Гражданин (ка)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Пол ____ Дата рождения "____" _______ ____ года</w:t>
      </w:r>
    </w:p>
    <w:p>
      <w:pPr>
        <w:spacing w:after="0"/>
        <w:ind w:left="0"/>
        <w:jc w:val="both"/>
      </w:pPr>
      <w:r>
        <w:rPr>
          <w:rFonts w:ascii="Times New Roman"/>
          <w:b w:val="false"/>
          <w:i w:val="false"/>
          <w:color w:val="000000"/>
          <w:sz w:val="28"/>
        </w:rPr>
        <w:t>Дата обращения "____" _______ 20___ года № ___________</w:t>
      </w:r>
    </w:p>
    <w:p>
      <w:pPr>
        <w:spacing w:after="0"/>
        <w:ind w:left="0"/>
        <w:jc w:val="both"/>
      </w:pPr>
      <w:r>
        <w:rPr>
          <w:rFonts w:ascii="Times New Roman"/>
          <w:b w:val="false"/>
          <w:i w:val="false"/>
          <w:color w:val="000000"/>
          <w:sz w:val="28"/>
        </w:rPr>
        <w:t>1. Назначить государственное пособие многодетной семье в соответствии</w:t>
      </w:r>
    </w:p>
    <w:p>
      <w:pPr>
        <w:spacing w:after="0"/>
        <w:ind w:left="0"/>
        <w:jc w:val="both"/>
      </w:pPr>
      <w:r>
        <w:rPr>
          <w:rFonts w:ascii="Times New Roman"/>
          <w:b w:val="false"/>
          <w:i w:val="false"/>
          <w:color w:val="000000"/>
          <w:sz w:val="28"/>
        </w:rPr>
        <w:t>с пунктом______ статьи ___ Кодекса от ____ _______ ______ года</w:t>
      </w:r>
    </w:p>
    <w:p>
      <w:pPr>
        <w:spacing w:after="0"/>
        <w:ind w:left="0"/>
        <w:jc w:val="both"/>
      </w:pPr>
      <w:r>
        <w:rPr>
          <w:rFonts w:ascii="Times New Roman"/>
          <w:b w:val="false"/>
          <w:i w:val="false"/>
          <w:color w:val="000000"/>
          <w:sz w:val="28"/>
        </w:rPr>
        <w:t>Размер месячного пособия многодетной семье на __ детей_______ тенге</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(сумма прописью)</w:t>
      </w:r>
    </w:p>
    <w:p>
      <w:pPr>
        <w:spacing w:after="0"/>
        <w:ind w:left="0"/>
        <w:jc w:val="both"/>
      </w:pPr>
      <w:r>
        <w:rPr>
          <w:rFonts w:ascii="Times New Roman"/>
          <w:b w:val="false"/>
          <w:i w:val="false"/>
          <w:color w:val="000000"/>
          <w:sz w:val="28"/>
        </w:rPr>
        <w:t>с "___" ___________ 20__ года по "____" ____________ 20__ года</w:t>
      </w:r>
    </w:p>
    <w:p>
      <w:pPr>
        <w:spacing w:after="0"/>
        <w:ind w:left="0"/>
        <w:jc w:val="both"/>
      </w:pPr>
      <w:r>
        <w:rPr>
          <w:rFonts w:ascii="Times New Roman"/>
          <w:b w:val="false"/>
          <w:i w:val="false"/>
          <w:color w:val="000000"/>
          <w:sz w:val="28"/>
        </w:rPr>
        <w:t>2. Установить новый размер государственного пособия многодетной семье, в связи</w:t>
      </w:r>
    </w:p>
    <w:p>
      <w:pPr>
        <w:spacing w:after="0"/>
        <w:ind w:left="0"/>
        <w:jc w:val="both"/>
      </w:pPr>
      <w:r>
        <w:rPr>
          <w:rFonts w:ascii="Times New Roman"/>
          <w:b w:val="false"/>
          <w:i w:val="false"/>
          <w:color w:val="000000"/>
          <w:sz w:val="28"/>
        </w:rPr>
        <w:t>с изменением месячного расчетного показателя/ состава семьи: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нормативного правового акта)</w:t>
      </w:r>
    </w:p>
    <w:p>
      <w:pPr>
        <w:spacing w:after="0"/>
        <w:ind w:left="0"/>
        <w:jc w:val="both"/>
      </w:pPr>
      <w:r>
        <w:rPr>
          <w:rFonts w:ascii="Times New Roman"/>
          <w:b w:val="false"/>
          <w:i w:val="false"/>
          <w:color w:val="000000"/>
          <w:sz w:val="28"/>
        </w:rPr>
        <w:t>Размер месячного пособия многодетной семье на __ детей _________ тенге</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(сумма прописью)</w:t>
      </w:r>
    </w:p>
    <w:p>
      <w:pPr>
        <w:spacing w:after="0"/>
        <w:ind w:left="0"/>
        <w:jc w:val="both"/>
      </w:pPr>
      <w:r>
        <w:rPr>
          <w:rFonts w:ascii="Times New Roman"/>
          <w:b w:val="false"/>
          <w:i w:val="false"/>
          <w:color w:val="000000"/>
          <w:sz w:val="28"/>
        </w:rPr>
        <w:t>с "___" ___________ 20__ года по "____"____________ 20__ года</w:t>
      </w:r>
    </w:p>
    <w:p>
      <w:pPr>
        <w:spacing w:after="0"/>
        <w:ind w:left="0"/>
        <w:jc w:val="both"/>
      </w:pPr>
      <w:r>
        <w:rPr>
          <w:rFonts w:ascii="Times New Roman"/>
          <w:b w:val="false"/>
          <w:i w:val="false"/>
          <w:color w:val="000000"/>
          <w:sz w:val="28"/>
        </w:rPr>
        <w:t>3. Возобновить с "___" ___________ 20__ года: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4. Отказать в назначении: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Руководитель департамента 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управления (отдела)</w:t>
      </w:r>
    </w:p>
    <w:p>
      <w:pPr>
        <w:spacing w:after="0"/>
        <w:ind w:left="0"/>
        <w:jc w:val="both"/>
      </w:pPr>
      <w:r>
        <w:rPr>
          <w:rFonts w:ascii="Times New Roman"/>
          <w:b w:val="false"/>
          <w:i w:val="false"/>
          <w:color w:val="000000"/>
          <w:sz w:val="28"/>
        </w:rPr>
        <w:t>___________________________________________________________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________________________________________________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41" w:id="273"/>
      <w:r>
        <w:rPr>
          <w:rFonts w:ascii="Times New Roman"/>
          <w:b w:val="false"/>
          <w:i w:val="false"/>
          <w:color w:val="000000"/>
          <w:sz w:val="28"/>
        </w:rPr>
        <w:t>
      Код ______________________</w:t>
      </w:r>
    </w:p>
    <w:bookmarkEnd w:id="273"/>
    <w:p>
      <w:pPr>
        <w:spacing w:after="0"/>
        <w:ind w:left="0"/>
        <w:jc w:val="both"/>
      </w:pPr>
      <w:r>
        <w:rPr>
          <w:rFonts w:ascii="Times New Roman"/>
          <w:b w:val="false"/>
          <w:i w:val="false"/>
          <w:color w:val="000000"/>
          <w:sz w:val="28"/>
        </w:rPr>
        <w:t>Область (город) ____________</w:t>
      </w:r>
    </w:p>
    <w:bookmarkStart w:name="z442" w:id="274"/>
    <w:p>
      <w:pPr>
        <w:spacing w:after="0"/>
        <w:ind w:left="0"/>
        <w:jc w:val="left"/>
      </w:pPr>
      <w:r>
        <w:rPr>
          <w:rFonts w:ascii="Times New Roman"/>
          <w:b/>
          <w:i w:val="false"/>
          <w:color w:val="000000"/>
        </w:rPr>
        <w:t xml:space="preserve"> РЕШЕНИЕ № _______ от "___" ______ 20__ года</w:t>
      </w:r>
      <w:r>
        <w:br/>
      </w:r>
      <w:r>
        <w:rPr>
          <w:rFonts w:ascii="Times New Roman"/>
          <w:b/>
          <w:i w:val="false"/>
          <w:color w:val="000000"/>
        </w:rPr>
        <w:t>Департамента Комитета труда и социальной защиты</w:t>
      </w:r>
      <w:r>
        <w:br/>
      </w:r>
      <w:r>
        <w:rPr>
          <w:rFonts w:ascii="Times New Roman"/>
          <w:b/>
          <w:i w:val="false"/>
          <w:color w:val="000000"/>
        </w:rPr>
        <w:t>по _______________________ области (городу) № дела _______</w:t>
      </w:r>
    </w:p>
    <w:bookmarkEnd w:id="274"/>
    <w:p>
      <w:pPr>
        <w:spacing w:after="0"/>
        <w:ind w:left="0"/>
        <w:jc w:val="both"/>
      </w:pPr>
      <w:bookmarkStart w:name="z443" w:id="275"/>
      <w:r>
        <w:rPr>
          <w:rFonts w:ascii="Times New Roman"/>
          <w:b w:val="false"/>
          <w:i w:val="false"/>
          <w:color w:val="000000"/>
          <w:sz w:val="28"/>
        </w:rPr>
        <w:t>
      О назначении (изменении, возобновлении, отказе в назначении) государственного</w:t>
      </w:r>
    </w:p>
    <w:bookmarkEnd w:id="275"/>
    <w:p>
      <w:pPr>
        <w:spacing w:after="0"/>
        <w:ind w:left="0"/>
        <w:jc w:val="both"/>
      </w:pPr>
      <w:r>
        <w:rPr>
          <w:rFonts w:ascii="Times New Roman"/>
          <w:b w:val="false"/>
          <w:i w:val="false"/>
          <w:color w:val="000000"/>
          <w:sz w:val="28"/>
        </w:rPr>
        <w:t>пособия награжденной матери Гражданин (ка)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Пол ____ Дата рождения "____" _______ __ года</w:t>
      </w:r>
    </w:p>
    <w:p>
      <w:pPr>
        <w:spacing w:after="0"/>
        <w:ind w:left="0"/>
        <w:jc w:val="both"/>
      </w:pPr>
      <w:r>
        <w:rPr>
          <w:rFonts w:ascii="Times New Roman"/>
          <w:b w:val="false"/>
          <w:i w:val="false"/>
          <w:color w:val="000000"/>
          <w:sz w:val="28"/>
        </w:rPr>
        <w:t>Дата обращения "___" _______ 20____ года</w:t>
      </w:r>
    </w:p>
    <w:p>
      <w:pPr>
        <w:spacing w:after="0"/>
        <w:ind w:left="0"/>
        <w:jc w:val="both"/>
      </w:pPr>
      <w:r>
        <w:rPr>
          <w:rFonts w:ascii="Times New Roman"/>
          <w:b w:val="false"/>
          <w:i w:val="false"/>
          <w:color w:val="000000"/>
          <w:sz w:val="28"/>
        </w:rPr>
        <w:t>1. Назначить государственное пособие награжденной матери в соответствии</w:t>
      </w:r>
    </w:p>
    <w:p>
      <w:pPr>
        <w:spacing w:after="0"/>
        <w:ind w:left="0"/>
        <w:jc w:val="both"/>
      </w:pPr>
      <w:r>
        <w:rPr>
          <w:rFonts w:ascii="Times New Roman"/>
          <w:b w:val="false"/>
          <w:i w:val="false"/>
          <w:color w:val="000000"/>
          <w:sz w:val="28"/>
        </w:rPr>
        <w:t>с пунктом ______ статьи ___ Кодекса от ____ _______ ______ года</w:t>
      </w:r>
    </w:p>
    <w:p>
      <w:pPr>
        <w:spacing w:after="0"/>
        <w:ind w:left="0"/>
        <w:jc w:val="both"/>
      </w:pPr>
      <w:r>
        <w:rPr>
          <w:rFonts w:ascii="Times New Roman"/>
          <w:b w:val="false"/>
          <w:i w:val="false"/>
          <w:color w:val="000000"/>
          <w:sz w:val="28"/>
        </w:rPr>
        <w:t>Размер месячного пособия _________ тенге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(сумма прописью)</w:t>
      </w:r>
    </w:p>
    <w:p>
      <w:pPr>
        <w:spacing w:after="0"/>
        <w:ind w:left="0"/>
        <w:jc w:val="both"/>
      </w:pPr>
      <w:r>
        <w:rPr>
          <w:rFonts w:ascii="Times New Roman"/>
          <w:b w:val="false"/>
          <w:i w:val="false"/>
          <w:color w:val="000000"/>
          <w:sz w:val="28"/>
        </w:rPr>
        <w:t>с "____" ___________ 20__ года по "____" ____________ 20__ года</w:t>
      </w:r>
    </w:p>
    <w:p>
      <w:pPr>
        <w:spacing w:after="0"/>
        <w:ind w:left="0"/>
        <w:jc w:val="both"/>
      </w:pPr>
      <w:r>
        <w:rPr>
          <w:rFonts w:ascii="Times New Roman"/>
          <w:b w:val="false"/>
          <w:i w:val="false"/>
          <w:color w:val="000000"/>
          <w:sz w:val="28"/>
        </w:rPr>
        <w:t>2. Установить новый размер государственного пособия награжденной матери,</w:t>
      </w:r>
    </w:p>
    <w:p>
      <w:pPr>
        <w:spacing w:after="0"/>
        <w:ind w:left="0"/>
        <w:jc w:val="both"/>
      </w:pPr>
      <w:r>
        <w:rPr>
          <w:rFonts w:ascii="Times New Roman"/>
          <w:b w:val="false"/>
          <w:i w:val="false"/>
          <w:color w:val="000000"/>
          <w:sz w:val="28"/>
        </w:rPr>
        <w:t>в связи с изменением месячного расчетного показателя: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нормативного правового акта)</w:t>
      </w:r>
    </w:p>
    <w:p>
      <w:pPr>
        <w:spacing w:after="0"/>
        <w:ind w:left="0"/>
        <w:jc w:val="both"/>
      </w:pPr>
      <w:r>
        <w:rPr>
          <w:rFonts w:ascii="Times New Roman"/>
          <w:b w:val="false"/>
          <w:i w:val="false"/>
          <w:color w:val="000000"/>
          <w:sz w:val="28"/>
        </w:rPr>
        <w:t>Размер пособия с "_____" ____ 20__ года ____________ тенге</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(сумма прописью)</w:t>
      </w:r>
    </w:p>
    <w:p>
      <w:pPr>
        <w:spacing w:after="0"/>
        <w:ind w:left="0"/>
        <w:jc w:val="both"/>
      </w:pPr>
      <w:r>
        <w:rPr>
          <w:rFonts w:ascii="Times New Roman"/>
          <w:b w:val="false"/>
          <w:i w:val="false"/>
          <w:color w:val="000000"/>
          <w:sz w:val="28"/>
        </w:rPr>
        <w:t>Размер месячного пособия _______________ тенге 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(сумма прописью)</w:t>
      </w:r>
    </w:p>
    <w:p>
      <w:pPr>
        <w:spacing w:after="0"/>
        <w:ind w:left="0"/>
        <w:jc w:val="both"/>
      </w:pPr>
      <w:r>
        <w:rPr>
          <w:rFonts w:ascii="Times New Roman"/>
          <w:b w:val="false"/>
          <w:i w:val="false"/>
          <w:color w:val="000000"/>
          <w:sz w:val="28"/>
        </w:rPr>
        <w:t>с "___" ___________ 20__ года по "____" ____________ 20__ года</w:t>
      </w:r>
    </w:p>
    <w:p>
      <w:pPr>
        <w:spacing w:after="0"/>
        <w:ind w:left="0"/>
        <w:jc w:val="both"/>
      </w:pPr>
      <w:r>
        <w:rPr>
          <w:rFonts w:ascii="Times New Roman"/>
          <w:b w:val="false"/>
          <w:i w:val="false"/>
          <w:color w:val="000000"/>
          <w:sz w:val="28"/>
        </w:rPr>
        <w:t>3. Отказать в назначении: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(основание)</w:t>
      </w:r>
    </w:p>
    <w:p>
      <w:pPr>
        <w:spacing w:after="0"/>
        <w:ind w:left="0"/>
        <w:jc w:val="both"/>
      </w:pPr>
      <w:r>
        <w:rPr>
          <w:rFonts w:ascii="Times New Roman"/>
          <w:b w:val="false"/>
          <w:i w:val="false"/>
          <w:color w:val="000000"/>
          <w:sz w:val="28"/>
        </w:rPr>
        <w:t>Руководитель департамента 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управления (отдела) департамента</w:t>
      </w:r>
    </w:p>
    <w:p>
      <w:pPr>
        <w:spacing w:after="0"/>
        <w:ind w:left="0"/>
        <w:jc w:val="both"/>
      </w:pPr>
      <w:r>
        <w:rPr>
          <w:rFonts w:ascii="Times New Roman"/>
          <w:b w:val="false"/>
          <w:i w:val="false"/>
          <w:color w:val="000000"/>
          <w:sz w:val="28"/>
        </w:rPr>
        <w:t>_________________________________________________________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филиала Государственной корпорации</w:t>
      </w:r>
    </w:p>
    <w:p>
      <w:pPr>
        <w:spacing w:after="0"/>
        <w:ind w:left="0"/>
        <w:jc w:val="both"/>
      </w:pPr>
      <w:r>
        <w:rPr>
          <w:rFonts w:ascii="Times New Roman"/>
          <w:b w:val="false"/>
          <w:i w:val="false"/>
          <w:color w:val="000000"/>
          <w:sz w:val="28"/>
        </w:rPr>
        <w:t>_____________________________________________ 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6" w:id="276"/>
    <w:p>
      <w:pPr>
        <w:spacing w:after="0"/>
        <w:ind w:left="0"/>
        <w:jc w:val="left"/>
      </w:pPr>
      <w:r>
        <w:rPr>
          <w:rFonts w:ascii="Times New Roman"/>
          <w:b/>
          <w:i w:val="false"/>
          <w:color w:val="000000"/>
        </w:rPr>
        <w:t xml:space="preserve"> Уведомление о необходимости дооформления документов на назначение</w:t>
      </w:r>
      <w:r>
        <w:br/>
      </w:r>
      <w:r>
        <w:rPr>
          <w:rFonts w:ascii="Times New Roman"/>
          <w:b/>
          <w:i w:val="false"/>
          <w:color w:val="000000"/>
        </w:rPr>
        <w:t>______________________________________________</w:t>
      </w:r>
      <w:r>
        <w:br/>
      </w:r>
      <w:r>
        <w:rPr>
          <w:rFonts w:ascii="Times New Roman"/>
          <w:b/>
          <w:i w:val="false"/>
          <w:color w:val="000000"/>
        </w:rPr>
        <w:t>(указать вид пособия)</w:t>
      </w:r>
      <w:r>
        <w:br/>
      </w:r>
      <w:r>
        <w:rPr>
          <w:rFonts w:ascii="Times New Roman"/>
          <w:b/>
          <w:i w:val="false"/>
          <w:color w:val="000000"/>
        </w:rPr>
        <w:t>от "_____" __________ 20 ____ года</w:t>
      </w:r>
    </w:p>
    <w:bookmarkEnd w:id="276"/>
    <w:p>
      <w:pPr>
        <w:spacing w:after="0"/>
        <w:ind w:left="0"/>
        <w:jc w:val="both"/>
      </w:pPr>
      <w:bookmarkStart w:name="z447" w:id="277"/>
      <w:r>
        <w:rPr>
          <w:rFonts w:ascii="Times New Roman"/>
          <w:b w:val="false"/>
          <w:i w:val="false"/>
          <w:color w:val="000000"/>
          <w:sz w:val="28"/>
        </w:rPr>
        <w:t>
      Уполномоченный орган по назначению пособия</w:t>
      </w:r>
    </w:p>
    <w:bookmarkEnd w:id="277"/>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(вид пособия)</w:t>
      </w:r>
    </w:p>
    <w:p>
      <w:pPr>
        <w:spacing w:after="0"/>
        <w:ind w:left="0"/>
        <w:jc w:val="both"/>
      </w:pPr>
      <w:r>
        <w:rPr>
          <w:rFonts w:ascii="Times New Roman"/>
          <w:b w:val="false"/>
          <w:i w:val="false"/>
          <w:color w:val="000000"/>
          <w:sz w:val="28"/>
        </w:rPr>
        <w:t>доводит до Вашего сведения Фамилия, имя, отчество (при его наличии)</w:t>
      </w:r>
    </w:p>
    <w:p>
      <w:pPr>
        <w:spacing w:after="0"/>
        <w:ind w:left="0"/>
        <w:jc w:val="both"/>
      </w:pPr>
      <w:r>
        <w:rPr>
          <w:rFonts w:ascii="Times New Roman"/>
          <w:b w:val="false"/>
          <w:i w:val="false"/>
          <w:color w:val="000000"/>
          <w:sz w:val="28"/>
        </w:rPr>
        <w:t>заявителя ________________________________________________________</w:t>
      </w:r>
    </w:p>
    <w:p>
      <w:pPr>
        <w:spacing w:after="0"/>
        <w:ind w:left="0"/>
        <w:jc w:val="both"/>
      </w:pPr>
      <w:r>
        <w:rPr>
          <w:rFonts w:ascii="Times New Roman"/>
          <w:b w:val="false"/>
          <w:i w:val="false"/>
          <w:color w:val="000000"/>
          <w:sz w:val="28"/>
        </w:rPr>
        <w:t>Дата рождения заявителя ___________________________________________</w:t>
      </w:r>
    </w:p>
    <w:p>
      <w:pPr>
        <w:spacing w:after="0"/>
        <w:ind w:left="0"/>
        <w:jc w:val="both"/>
      </w:pPr>
      <w:r>
        <w:rPr>
          <w:rFonts w:ascii="Times New Roman"/>
          <w:b w:val="false"/>
          <w:i w:val="false"/>
          <w:color w:val="000000"/>
          <w:sz w:val="28"/>
        </w:rPr>
        <w:t>Дата возврата заявления ____________________________________________</w:t>
      </w:r>
    </w:p>
    <w:p>
      <w:pPr>
        <w:spacing w:after="0"/>
        <w:ind w:left="0"/>
        <w:jc w:val="both"/>
      </w:pPr>
      <w:r>
        <w:rPr>
          <w:rFonts w:ascii="Times New Roman"/>
          <w:b w:val="false"/>
          <w:i w:val="false"/>
          <w:color w:val="000000"/>
          <w:sz w:val="28"/>
        </w:rPr>
        <w:t>о необходимости дооформления _____________________________________</w:t>
      </w:r>
    </w:p>
    <w:p>
      <w:pPr>
        <w:spacing w:after="0"/>
        <w:ind w:left="0"/>
        <w:jc w:val="both"/>
      </w:pPr>
      <w:r>
        <w:rPr>
          <w:rFonts w:ascii="Times New Roman"/>
          <w:b w:val="false"/>
          <w:i w:val="false"/>
          <w:color w:val="000000"/>
          <w:sz w:val="28"/>
        </w:rPr>
        <w:t>(указание причины дооформления)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0" w:id="278"/>
    <w:p>
      <w:pPr>
        <w:spacing w:after="0"/>
        <w:ind w:left="0"/>
        <w:jc w:val="left"/>
      </w:pPr>
      <w:r>
        <w:rPr>
          <w:rFonts w:ascii="Times New Roman"/>
          <w:b/>
          <w:i w:val="false"/>
          <w:color w:val="000000"/>
        </w:rPr>
        <w:t xml:space="preserve"> Электронный журнал sms-оповещений</w:t>
      </w:r>
      <w:r>
        <w:br/>
      </w:r>
      <w:r>
        <w:rPr>
          <w:rFonts w:ascii="Times New Roman"/>
          <w:b/>
          <w:i w:val="false"/>
          <w:color w:val="000000"/>
        </w:rPr>
        <w:t>________________________________________________</w:t>
      </w:r>
      <w:r>
        <w:br/>
      </w:r>
      <w:r>
        <w:rPr>
          <w:rFonts w:ascii="Times New Roman"/>
          <w:b/>
          <w:i w:val="false"/>
          <w:color w:val="000000"/>
        </w:rPr>
        <w:t>(указать вид пособия)</w:t>
      </w:r>
      <w:r>
        <w:br/>
      </w:r>
      <w:r>
        <w:rPr>
          <w:rFonts w:ascii="Times New Roman"/>
          <w:b/>
          <w:i w:val="false"/>
          <w:color w:val="000000"/>
        </w:rPr>
        <w:t>по ____________________ отделению Государственной корпорации</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1" w:id="279"/>
    <w:p>
      <w:pPr>
        <w:spacing w:after="0"/>
        <w:ind w:left="0"/>
        <w:jc w:val="both"/>
      </w:pPr>
      <w:r>
        <w:rPr>
          <w:rFonts w:ascii="Times New Roman"/>
          <w:b w:val="false"/>
          <w:i w:val="false"/>
          <w:color w:val="000000"/>
          <w:sz w:val="28"/>
        </w:rPr>
        <w:t>
      продолжение таблицы</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sms-оповещения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4" w:id="280"/>
    <w:p>
      <w:pPr>
        <w:spacing w:after="0"/>
        <w:ind w:left="0"/>
        <w:jc w:val="left"/>
      </w:pPr>
      <w:r>
        <w:rPr>
          <w:rFonts w:ascii="Times New Roman"/>
          <w:b/>
          <w:i w:val="false"/>
          <w:color w:val="000000"/>
        </w:rPr>
        <w:t xml:space="preserve"> Уведомление о назначении _______________________________________</w:t>
      </w:r>
      <w:r>
        <w:br/>
      </w:r>
      <w:r>
        <w:rPr>
          <w:rFonts w:ascii="Times New Roman"/>
          <w:b/>
          <w:i w:val="false"/>
          <w:color w:val="000000"/>
        </w:rPr>
        <w:t>(указать вид пособия)</w:t>
      </w:r>
      <w:r>
        <w:br/>
      </w:r>
      <w:r>
        <w:rPr>
          <w:rFonts w:ascii="Times New Roman"/>
          <w:b/>
          <w:i w:val="false"/>
          <w:color w:val="000000"/>
        </w:rPr>
        <w:t>от "_____" ______________ 20___ года</w:t>
      </w:r>
    </w:p>
    <w:bookmarkEnd w:id="280"/>
    <w:p>
      <w:pPr>
        <w:spacing w:after="0"/>
        <w:ind w:left="0"/>
        <w:jc w:val="both"/>
      </w:pPr>
      <w:bookmarkStart w:name="z455" w:id="281"/>
      <w:r>
        <w:rPr>
          <w:rFonts w:ascii="Times New Roman"/>
          <w:b w:val="false"/>
          <w:i w:val="false"/>
          <w:color w:val="000000"/>
          <w:sz w:val="28"/>
        </w:rPr>
        <w:t>
      Гражданин (ка)_______________________________________________________</w:t>
      </w:r>
    </w:p>
    <w:bookmarkEnd w:id="281"/>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рождения: "____" _____________ _____года</w:t>
      </w:r>
    </w:p>
    <w:p>
      <w:pPr>
        <w:spacing w:after="0"/>
        <w:ind w:left="0"/>
        <w:jc w:val="both"/>
      </w:pPr>
      <w:r>
        <w:rPr>
          <w:rFonts w:ascii="Times New Roman"/>
          <w:b w:val="false"/>
          <w:i w:val="false"/>
          <w:color w:val="000000"/>
          <w:sz w:val="28"/>
        </w:rPr>
        <w:t>Фамилия, имя, отчество (при его наличии) и дата рождения ребенка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Решение о назначении № ___________ от "_____" ____________ 20 __года</w:t>
      </w:r>
    </w:p>
    <w:p>
      <w:pPr>
        <w:spacing w:after="0"/>
        <w:ind w:left="0"/>
        <w:jc w:val="both"/>
      </w:pPr>
      <w:r>
        <w:rPr>
          <w:rFonts w:ascii="Times New Roman"/>
          <w:b w:val="false"/>
          <w:i w:val="false"/>
          <w:color w:val="000000"/>
          <w:sz w:val="28"/>
        </w:rPr>
        <w:t>Назначенная сумма: __________________________________________ _________</w:t>
      </w:r>
    </w:p>
    <w:p>
      <w:pPr>
        <w:spacing w:after="0"/>
        <w:ind w:left="0"/>
        <w:jc w:val="both"/>
      </w:pPr>
      <w:r>
        <w:rPr>
          <w:rFonts w:ascii="Times New Roman"/>
          <w:b w:val="false"/>
          <w:i w:val="false"/>
          <w:color w:val="000000"/>
          <w:sz w:val="28"/>
        </w:rPr>
        <w:t>(________________________________________________________) (вид пособия)</w:t>
      </w:r>
    </w:p>
    <w:p>
      <w:pPr>
        <w:spacing w:after="0"/>
        <w:ind w:left="0"/>
        <w:jc w:val="both"/>
      </w:pPr>
      <w:r>
        <w:rPr>
          <w:rFonts w:ascii="Times New Roman"/>
          <w:b w:val="false"/>
          <w:i w:val="false"/>
          <w:color w:val="000000"/>
          <w:sz w:val="28"/>
        </w:rPr>
        <w:t>с _______ 20__года по ________20__года (сумма прописью)</w:t>
      </w:r>
    </w:p>
    <w:p>
      <w:pPr>
        <w:spacing w:after="0"/>
        <w:ind w:left="0"/>
        <w:jc w:val="both"/>
      </w:pPr>
      <w:r>
        <w:rPr>
          <w:rFonts w:ascii="Times New Roman"/>
          <w:b w:val="false"/>
          <w:i w:val="false"/>
          <w:color w:val="000000"/>
          <w:sz w:val="28"/>
        </w:rPr>
        <w:t>Уведомление удостоверено электронной цифровой подписью ответственного лица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8" w:id="282"/>
    <w:p>
      <w:pPr>
        <w:spacing w:after="0"/>
        <w:ind w:left="0"/>
        <w:jc w:val="left"/>
      </w:pPr>
      <w:r>
        <w:rPr>
          <w:rFonts w:ascii="Times New Roman"/>
          <w:b/>
          <w:i w:val="false"/>
          <w:color w:val="000000"/>
        </w:rPr>
        <w:t xml:space="preserve"> Уведомление № ________ об отказе в назначении</w:t>
      </w:r>
      <w:r>
        <w:br/>
      </w:r>
      <w:r>
        <w:rPr>
          <w:rFonts w:ascii="Times New Roman"/>
          <w:b/>
          <w:i w:val="false"/>
          <w:color w:val="000000"/>
        </w:rPr>
        <w:t>____________________________________________________</w:t>
      </w:r>
      <w:r>
        <w:br/>
      </w:r>
      <w:r>
        <w:rPr>
          <w:rFonts w:ascii="Times New Roman"/>
          <w:b/>
          <w:i w:val="false"/>
          <w:color w:val="000000"/>
        </w:rPr>
        <w:t>(указать вид пособия)</w:t>
      </w:r>
      <w:r>
        <w:br/>
      </w:r>
      <w:r>
        <w:rPr>
          <w:rFonts w:ascii="Times New Roman"/>
          <w:b/>
          <w:i w:val="false"/>
          <w:color w:val="000000"/>
        </w:rPr>
        <w:t>от "_____" ___________ 20 ____ года</w:t>
      </w:r>
    </w:p>
    <w:bookmarkEnd w:id="282"/>
    <w:p>
      <w:pPr>
        <w:spacing w:after="0"/>
        <w:ind w:left="0"/>
        <w:jc w:val="both"/>
      </w:pPr>
      <w:bookmarkStart w:name="z459" w:id="283"/>
      <w:r>
        <w:rPr>
          <w:rFonts w:ascii="Times New Roman"/>
          <w:b w:val="false"/>
          <w:i w:val="false"/>
          <w:color w:val="000000"/>
          <w:sz w:val="28"/>
        </w:rPr>
        <w:t>
      Гражданин (ка) _______________________________________________________</w:t>
      </w:r>
    </w:p>
    <w:bookmarkEnd w:id="283"/>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рождения "____" __________ 20 ___ года</w:t>
      </w:r>
    </w:p>
    <w:p>
      <w:pPr>
        <w:spacing w:after="0"/>
        <w:ind w:left="0"/>
        <w:jc w:val="both"/>
      </w:pPr>
      <w:r>
        <w:rPr>
          <w:rFonts w:ascii="Times New Roman"/>
          <w:b w:val="false"/>
          <w:i w:val="false"/>
          <w:color w:val="000000"/>
          <w:sz w:val="28"/>
        </w:rPr>
        <w:t>Фамилия, имя, отчество (при его наличии) и дата рождения ребенка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Отказано в назначении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(вид пособия)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(указать причины)</w:t>
      </w:r>
    </w:p>
    <w:p>
      <w:pPr>
        <w:spacing w:after="0"/>
        <w:ind w:left="0"/>
        <w:jc w:val="both"/>
      </w:pPr>
      <w:r>
        <w:rPr>
          <w:rFonts w:ascii="Times New Roman"/>
          <w:b w:val="false"/>
          <w:i w:val="false"/>
          <w:color w:val="000000"/>
          <w:sz w:val="28"/>
        </w:rPr>
        <w:t>Уведомление удостоверено электронной цифровой подписью ответственного лица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2" w:id="284"/>
    <w:p>
      <w:pPr>
        <w:spacing w:after="0"/>
        <w:ind w:left="0"/>
        <w:jc w:val="left"/>
      </w:pPr>
      <w:r>
        <w:rPr>
          <w:rFonts w:ascii="Times New Roman"/>
          <w:b/>
          <w:i w:val="false"/>
          <w:color w:val="000000"/>
        </w:rPr>
        <w:t xml:space="preserve"> Журнал уведомлений ______________________________</w:t>
      </w:r>
      <w:r>
        <w:br/>
      </w:r>
      <w:r>
        <w:rPr>
          <w:rFonts w:ascii="Times New Roman"/>
          <w:b/>
          <w:i w:val="false"/>
          <w:color w:val="000000"/>
        </w:rPr>
        <w:t>(указать вид пособия)</w:t>
      </w:r>
      <w:r>
        <w:br/>
      </w:r>
      <w:r>
        <w:rPr>
          <w:rFonts w:ascii="Times New Roman"/>
          <w:b/>
          <w:i w:val="false"/>
          <w:color w:val="000000"/>
        </w:rPr>
        <w:t>по _________________ отделению</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вручения уведомления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65" w:id="285"/>
      <w:r>
        <w:rPr>
          <w:rFonts w:ascii="Times New Roman"/>
          <w:b w:val="false"/>
          <w:i w:val="false"/>
          <w:color w:val="000000"/>
          <w:sz w:val="28"/>
        </w:rPr>
        <w:t>
      Код __________________________________</w:t>
      </w:r>
    </w:p>
    <w:bookmarkEnd w:id="285"/>
    <w:p>
      <w:pPr>
        <w:spacing w:after="0"/>
        <w:ind w:left="0"/>
        <w:jc w:val="both"/>
      </w:pPr>
      <w:r>
        <w:rPr>
          <w:rFonts w:ascii="Times New Roman"/>
          <w:b w:val="false"/>
          <w:i w:val="false"/>
          <w:color w:val="000000"/>
          <w:sz w:val="28"/>
        </w:rPr>
        <w:t>Область ______________________________</w:t>
      </w:r>
    </w:p>
    <w:bookmarkStart w:name="z466" w:id="286"/>
    <w:p>
      <w:pPr>
        <w:spacing w:after="0"/>
        <w:ind w:left="0"/>
        <w:jc w:val="left"/>
      </w:pPr>
      <w:r>
        <w:rPr>
          <w:rFonts w:ascii="Times New Roman"/>
          <w:b/>
          <w:i w:val="false"/>
          <w:color w:val="000000"/>
        </w:rPr>
        <w:t xml:space="preserve"> Решение № ____ от "____" _______ 20__ года</w:t>
      </w:r>
      <w:r>
        <w:br/>
      </w:r>
      <w:r>
        <w:rPr>
          <w:rFonts w:ascii="Times New Roman"/>
          <w:b/>
          <w:i w:val="false"/>
          <w:color w:val="000000"/>
        </w:rPr>
        <w:t>Департамента Комитета труда и социальной защиты</w:t>
      </w:r>
      <w:r>
        <w:br/>
      </w:r>
      <w:r>
        <w:rPr>
          <w:rFonts w:ascii="Times New Roman"/>
          <w:b/>
          <w:i w:val="false"/>
          <w:color w:val="000000"/>
        </w:rPr>
        <w:t>по _____________________ области</w:t>
      </w:r>
    </w:p>
    <w:bookmarkEnd w:id="286"/>
    <w:p>
      <w:pPr>
        <w:spacing w:after="0"/>
        <w:ind w:left="0"/>
        <w:jc w:val="both"/>
      </w:pPr>
      <w:bookmarkStart w:name="z467" w:id="287"/>
      <w:r>
        <w:rPr>
          <w:rFonts w:ascii="Times New Roman"/>
          <w:b w:val="false"/>
          <w:i w:val="false"/>
          <w:color w:val="000000"/>
          <w:sz w:val="28"/>
        </w:rPr>
        <w:t>
      № дела ________________________________</w:t>
      </w:r>
    </w:p>
    <w:bookmarkEnd w:id="287"/>
    <w:p>
      <w:pPr>
        <w:spacing w:after="0"/>
        <w:ind w:left="0"/>
        <w:jc w:val="both"/>
      </w:pPr>
      <w:r>
        <w:rPr>
          <w:rFonts w:ascii="Times New Roman"/>
          <w:b w:val="false"/>
          <w:i w:val="false"/>
          <w:color w:val="000000"/>
          <w:sz w:val="28"/>
        </w:rPr>
        <w:t>О приостановлении выплаты _________________________________________</w:t>
      </w:r>
    </w:p>
    <w:p>
      <w:pPr>
        <w:spacing w:after="0"/>
        <w:ind w:left="0"/>
        <w:jc w:val="both"/>
      </w:pPr>
      <w:r>
        <w:rPr>
          <w:rFonts w:ascii="Times New Roman"/>
          <w:b w:val="false"/>
          <w:i w:val="false"/>
          <w:color w:val="000000"/>
          <w:sz w:val="28"/>
        </w:rPr>
        <w:t>(указать вид)</w:t>
      </w:r>
    </w:p>
    <w:p>
      <w:pPr>
        <w:spacing w:after="0"/>
        <w:ind w:left="0"/>
        <w:jc w:val="both"/>
      </w:pPr>
      <w:r>
        <w:rPr>
          <w:rFonts w:ascii="Times New Roman"/>
          <w:b w:val="false"/>
          <w:i w:val="false"/>
          <w:color w:val="000000"/>
          <w:sz w:val="28"/>
        </w:rPr>
        <w:t>Гражданин(ка) _____________________________________________________</w:t>
      </w:r>
    </w:p>
    <w:p>
      <w:pPr>
        <w:spacing w:after="0"/>
        <w:ind w:left="0"/>
        <w:jc w:val="both"/>
      </w:pPr>
      <w:r>
        <w:rPr>
          <w:rFonts w:ascii="Times New Roman"/>
          <w:b w:val="false"/>
          <w:i w:val="false"/>
          <w:color w:val="000000"/>
          <w:sz w:val="28"/>
        </w:rPr>
        <w:t>Пол ______</w:t>
      </w:r>
    </w:p>
    <w:p>
      <w:pPr>
        <w:spacing w:after="0"/>
        <w:ind w:left="0"/>
        <w:jc w:val="both"/>
      </w:pPr>
      <w:r>
        <w:rPr>
          <w:rFonts w:ascii="Times New Roman"/>
          <w:b w:val="false"/>
          <w:i w:val="false"/>
          <w:color w:val="000000"/>
          <w:sz w:val="28"/>
        </w:rPr>
        <w:t>Дата рождения "___" ________ ___ года</w:t>
      </w:r>
    </w:p>
    <w:p>
      <w:pPr>
        <w:spacing w:after="0"/>
        <w:ind w:left="0"/>
        <w:jc w:val="both"/>
      </w:pPr>
      <w:r>
        <w:rPr>
          <w:rFonts w:ascii="Times New Roman"/>
          <w:b w:val="false"/>
          <w:i w:val="false"/>
          <w:color w:val="000000"/>
          <w:sz w:val="28"/>
        </w:rPr>
        <w:t>Приостановить выплату с "__" _______ 20___ года</w:t>
      </w:r>
    </w:p>
    <w:p>
      <w:pPr>
        <w:spacing w:after="0"/>
        <w:ind w:left="0"/>
        <w:jc w:val="both"/>
      </w:pPr>
      <w:r>
        <w:rPr>
          <w:rFonts w:ascii="Times New Roman"/>
          <w:b w:val="false"/>
          <w:i w:val="false"/>
          <w:color w:val="000000"/>
          <w:sz w:val="28"/>
        </w:rPr>
        <w:t>Основание _________________________________________________________</w:t>
      </w:r>
    </w:p>
    <w:p>
      <w:pPr>
        <w:spacing w:after="0"/>
        <w:ind w:left="0"/>
        <w:jc w:val="both"/>
      </w:pPr>
      <w:r>
        <w:rPr>
          <w:rFonts w:ascii="Times New Roman"/>
          <w:b w:val="false"/>
          <w:i w:val="false"/>
          <w:color w:val="000000"/>
          <w:sz w:val="28"/>
        </w:rPr>
        <w:t>(указать причину)</w:t>
      </w:r>
    </w:p>
    <w:p>
      <w:pPr>
        <w:spacing w:after="0"/>
        <w:ind w:left="0"/>
        <w:jc w:val="both"/>
      </w:pPr>
      <w:r>
        <w:rPr>
          <w:rFonts w:ascii="Times New Roman"/>
          <w:b w:val="false"/>
          <w:i w:val="false"/>
          <w:color w:val="000000"/>
          <w:sz w:val="28"/>
        </w:rPr>
        <w:t>Руководитель департамента 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управления (отдела) департамента</w:t>
      </w:r>
    </w:p>
    <w:p>
      <w:pPr>
        <w:spacing w:after="0"/>
        <w:ind w:left="0"/>
        <w:jc w:val="both"/>
      </w:pPr>
      <w:r>
        <w:rPr>
          <w:rFonts w:ascii="Times New Roman"/>
          <w:b w:val="false"/>
          <w:i w:val="false"/>
          <w:color w:val="000000"/>
          <w:sz w:val="28"/>
        </w:rPr>
        <w:t>____________________________________________________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_________________________________________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филиала Государственной корпорации</w:t>
      </w:r>
    </w:p>
    <w:p>
      <w:pPr>
        <w:spacing w:after="0"/>
        <w:ind w:left="0"/>
        <w:jc w:val="both"/>
      </w:pPr>
      <w:r>
        <w:rPr>
          <w:rFonts w:ascii="Times New Roman"/>
          <w:b w:val="false"/>
          <w:i w:val="false"/>
          <w:color w:val="000000"/>
          <w:sz w:val="28"/>
        </w:rPr>
        <w:t>____________________________________________________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 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 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70" w:id="288"/>
      <w:r>
        <w:rPr>
          <w:rFonts w:ascii="Times New Roman"/>
          <w:b w:val="false"/>
          <w:i w:val="false"/>
          <w:color w:val="000000"/>
          <w:sz w:val="28"/>
        </w:rPr>
        <w:t>
      Код ____________________</w:t>
      </w:r>
    </w:p>
    <w:bookmarkEnd w:id="288"/>
    <w:p>
      <w:pPr>
        <w:spacing w:after="0"/>
        <w:ind w:left="0"/>
        <w:jc w:val="both"/>
      </w:pPr>
      <w:r>
        <w:rPr>
          <w:rFonts w:ascii="Times New Roman"/>
          <w:b w:val="false"/>
          <w:i w:val="false"/>
          <w:color w:val="000000"/>
          <w:sz w:val="28"/>
        </w:rPr>
        <w:t>Область ________________</w:t>
      </w:r>
    </w:p>
    <w:bookmarkStart w:name="z471" w:id="289"/>
    <w:p>
      <w:pPr>
        <w:spacing w:after="0"/>
        <w:ind w:left="0"/>
        <w:jc w:val="left"/>
      </w:pPr>
      <w:r>
        <w:rPr>
          <w:rFonts w:ascii="Times New Roman"/>
          <w:b/>
          <w:i w:val="false"/>
          <w:color w:val="000000"/>
        </w:rPr>
        <w:t xml:space="preserve"> Решение № ___ от "___" _________ 20 ____года</w:t>
      </w:r>
      <w:r>
        <w:br/>
      </w:r>
      <w:r>
        <w:rPr>
          <w:rFonts w:ascii="Times New Roman"/>
          <w:b/>
          <w:i w:val="false"/>
          <w:color w:val="000000"/>
        </w:rPr>
        <w:t>Департамента Комитета труда и социальной защиты</w:t>
      </w:r>
      <w:r>
        <w:br/>
      </w:r>
      <w:r>
        <w:rPr>
          <w:rFonts w:ascii="Times New Roman"/>
          <w:b/>
          <w:i w:val="false"/>
          <w:color w:val="000000"/>
        </w:rPr>
        <w:t>по ________________________ области</w:t>
      </w:r>
    </w:p>
    <w:bookmarkEnd w:id="289"/>
    <w:p>
      <w:pPr>
        <w:spacing w:after="0"/>
        <w:ind w:left="0"/>
        <w:jc w:val="both"/>
      </w:pPr>
      <w:bookmarkStart w:name="z472" w:id="290"/>
      <w:r>
        <w:rPr>
          <w:rFonts w:ascii="Times New Roman"/>
          <w:b w:val="false"/>
          <w:i w:val="false"/>
          <w:color w:val="000000"/>
          <w:sz w:val="28"/>
        </w:rPr>
        <w:t>
      № дела _________________</w:t>
      </w:r>
    </w:p>
    <w:bookmarkEnd w:id="290"/>
    <w:p>
      <w:pPr>
        <w:spacing w:after="0"/>
        <w:ind w:left="0"/>
        <w:jc w:val="both"/>
      </w:pPr>
      <w:r>
        <w:rPr>
          <w:rFonts w:ascii="Times New Roman"/>
          <w:b w:val="false"/>
          <w:i w:val="false"/>
          <w:color w:val="000000"/>
          <w:sz w:val="28"/>
        </w:rPr>
        <w:t>О прекращении выплаты _______________________________________________</w:t>
      </w:r>
    </w:p>
    <w:p>
      <w:pPr>
        <w:spacing w:after="0"/>
        <w:ind w:left="0"/>
        <w:jc w:val="both"/>
      </w:pPr>
      <w:r>
        <w:rPr>
          <w:rFonts w:ascii="Times New Roman"/>
          <w:b w:val="false"/>
          <w:i w:val="false"/>
          <w:color w:val="000000"/>
          <w:sz w:val="28"/>
        </w:rPr>
        <w:t>(указать вид)</w:t>
      </w:r>
    </w:p>
    <w:p>
      <w:pPr>
        <w:spacing w:after="0"/>
        <w:ind w:left="0"/>
        <w:jc w:val="both"/>
      </w:pPr>
      <w:r>
        <w:rPr>
          <w:rFonts w:ascii="Times New Roman"/>
          <w:b w:val="false"/>
          <w:i w:val="false"/>
          <w:color w:val="000000"/>
          <w:sz w:val="28"/>
        </w:rPr>
        <w:t>Гражданин(ка) ________________________________________________________</w:t>
      </w:r>
    </w:p>
    <w:p>
      <w:pPr>
        <w:spacing w:after="0"/>
        <w:ind w:left="0"/>
        <w:jc w:val="both"/>
      </w:pPr>
      <w:r>
        <w:rPr>
          <w:rFonts w:ascii="Times New Roman"/>
          <w:b w:val="false"/>
          <w:i w:val="false"/>
          <w:color w:val="000000"/>
          <w:sz w:val="28"/>
        </w:rPr>
        <w:t>Пол _______</w:t>
      </w:r>
    </w:p>
    <w:p>
      <w:pPr>
        <w:spacing w:after="0"/>
        <w:ind w:left="0"/>
        <w:jc w:val="both"/>
      </w:pPr>
      <w:r>
        <w:rPr>
          <w:rFonts w:ascii="Times New Roman"/>
          <w:b w:val="false"/>
          <w:i w:val="false"/>
          <w:color w:val="000000"/>
          <w:sz w:val="28"/>
        </w:rPr>
        <w:t>Дата рождения "___" ________ ___ года</w:t>
      </w:r>
    </w:p>
    <w:p>
      <w:pPr>
        <w:spacing w:after="0"/>
        <w:ind w:left="0"/>
        <w:jc w:val="both"/>
      </w:pPr>
      <w:r>
        <w:rPr>
          <w:rFonts w:ascii="Times New Roman"/>
          <w:b w:val="false"/>
          <w:i w:val="false"/>
          <w:color w:val="000000"/>
          <w:sz w:val="28"/>
        </w:rPr>
        <w:t>Прекратить выплату с "_____" ___________ 20__ года</w:t>
      </w:r>
    </w:p>
    <w:p>
      <w:pPr>
        <w:spacing w:after="0"/>
        <w:ind w:left="0"/>
        <w:jc w:val="both"/>
      </w:pPr>
      <w:r>
        <w:rPr>
          <w:rFonts w:ascii="Times New Roman"/>
          <w:b w:val="false"/>
          <w:i w:val="false"/>
          <w:color w:val="000000"/>
          <w:sz w:val="28"/>
        </w:rPr>
        <w:t>Основание ___________________________________________________________</w:t>
      </w:r>
    </w:p>
    <w:p>
      <w:pPr>
        <w:spacing w:after="0"/>
        <w:ind w:left="0"/>
        <w:jc w:val="both"/>
      </w:pPr>
      <w:r>
        <w:rPr>
          <w:rFonts w:ascii="Times New Roman"/>
          <w:b w:val="false"/>
          <w:i w:val="false"/>
          <w:color w:val="000000"/>
          <w:sz w:val="28"/>
        </w:rPr>
        <w:t>(указать причину)</w:t>
      </w:r>
    </w:p>
    <w:p>
      <w:pPr>
        <w:spacing w:after="0"/>
        <w:ind w:left="0"/>
        <w:jc w:val="both"/>
      </w:pPr>
      <w:r>
        <w:rPr>
          <w:rFonts w:ascii="Times New Roman"/>
          <w:b w:val="false"/>
          <w:i w:val="false"/>
          <w:color w:val="000000"/>
          <w:sz w:val="28"/>
        </w:rPr>
        <w:t>Руководитель департамента</w:t>
      </w:r>
    </w:p>
    <w:p>
      <w:pPr>
        <w:spacing w:after="0"/>
        <w:ind w:left="0"/>
        <w:jc w:val="both"/>
      </w:pPr>
      <w:r>
        <w:rPr>
          <w:rFonts w:ascii="Times New Roman"/>
          <w:b w:val="false"/>
          <w:i w:val="false"/>
          <w:color w:val="000000"/>
          <w:sz w:val="28"/>
        </w:rPr>
        <w:t>_____________________________________________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управления (отдела) департамента</w:t>
      </w:r>
    </w:p>
    <w:p>
      <w:pPr>
        <w:spacing w:after="0"/>
        <w:ind w:left="0"/>
        <w:jc w:val="both"/>
      </w:pPr>
      <w:r>
        <w:rPr>
          <w:rFonts w:ascii="Times New Roman"/>
          <w:b w:val="false"/>
          <w:i w:val="false"/>
          <w:color w:val="000000"/>
          <w:sz w:val="28"/>
        </w:rPr>
        <w:t>_____________________________________________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__________________________________ 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Проект решения подготовлен:</w:t>
      </w:r>
    </w:p>
    <w:p>
      <w:pPr>
        <w:spacing w:after="0"/>
        <w:ind w:left="0"/>
        <w:jc w:val="both"/>
      </w:pPr>
      <w:r>
        <w:rPr>
          <w:rFonts w:ascii="Times New Roman"/>
          <w:b w:val="false"/>
          <w:i w:val="false"/>
          <w:color w:val="000000"/>
          <w:sz w:val="28"/>
        </w:rPr>
        <w:t>Директор филиала Государственной корпорации</w:t>
      </w:r>
    </w:p>
    <w:p>
      <w:pPr>
        <w:spacing w:after="0"/>
        <w:ind w:left="0"/>
        <w:jc w:val="both"/>
      </w:pPr>
      <w:r>
        <w:rPr>
          <w:rFonts w:ascii="Times New Roman"/>
          <w:b w:val="false"/>
          <w:i w:val="false"/>
          <w:color w:val="000000"/>
          <w:sz w:val="28"/>
        </w:rPr>
        <w:t>_____________________________________________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отделения Государственной корпорации</w:t>
      </w:r>
    </w:p>
    <w:p>
      <w:pPr>
        <w:spacing w:after="0"/>
        <w:ind w:left="0"/>
        <w:jc w:val="both"/>
      </w:pPr>
      <w:r>
        <w:rPr>
          <w:rFonts w:ascii="Times New Roman"/>
          <w:b w:val="false"/>
          <w:i w:val="false"/>
          <w:color w:val="000000"/>
          <w:sz w:val="28"/>
        </w:rPr>
        <w:t>____________________________________________ 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75" w:id="291"/>
      <w:r>
        <w:rPr>
          <w:rFonts w:ascii="Times New Roman"/>
          <w:b w:val="false"/>
          <w:i w:val="false"/>
          <w:color w:val="000000"/>
          <w:sz w:val="28"/>
        </w:rPr>
        <w:t>
      Код района __________________</w:t>
      </w:r>
    </w:p>
    <w:bookmarkEnd w:id="291"/>
    <w:p>
      <w:pPr>
        <w:spacing w:after="0"/>
        <w:ind w:left="0"/>
        <w:jc w:val="both"/>
      </w:pPr>
      <w:r>
        <w:rPr>
          <w:rFonts w:ascii="Times New Roman"/>
          <w:b w:val="false"/>
          <w:i w:val="false"/>
          <w:color w:val="000000"/>
          <w:sz w:val="28"/>
        </w:rPr>
        <w:t>Республика Казахстан</w:t>
      </w:r>
    </w:p>
    <w:p>
      <w:pPr>
        <w:spacing w:after="0"/>
        <w:ind w:left="0"/>
        <w:jc w:val="both"/>
      </w:pPr>
      <w:r>
        <w:rPr>
          <w:rFonts w:ascii="Times New Roman"/>
          <w:b w:val="false"/>
          <w:i w:val="false"/>
          <w:color w:val="000000"/>
          <w:sz w:val="28"/>
        </w:rPr>
        <w:t>___________________ отделение</w:t>
      </w:r>
    </w:p>
    <w:p>
      <w:pPr>
        <w:spacing w:after="0"/>
        <w:ind w:left="0"/>
        <w:jc w:val="both"/>
      </w:pPr>
      <w:r>
        <w:rPr>
          <w:rFonts w:ascii="Times New Roman"/>
          <w:b w:val="false"/>
          <w:i w:val="false"/>
          <w:color w:val="000000"/>
          <w:sz w:val="28"/>
        </w:rPr>
        <w:t>Государственной корпорации</w:t>
      </w:r>
    </w:p>
    <w:p>
      <w:pPr>
        <w:spacing w:after="0"/>
        <w:ind w:left="0"/>
        <w:jc w:val="both"/>
      </w:pPr>
      <w:r>
        <w:rPr>
          <w:rFonts w:ascii="Times New Roman"/>
          <w:b w:val="false"/>
          <w:i w:val="false"/>
          <w:color w:val="000000"/>
          <w:sz w:val="28"/>
        </w:rPr>
        <w:t>по ___________________ области</w:t>
      </w:r>
    </w:p>
    <w:bookmarkStart w:name="z476" w:id="292"/>
    <w:p>
      <w:pPr>
        <w:spacing w:after="0"/>
        <w:ind w:left="0"/>
        <w:jc w:val="left"/>
      </w:pPr>
      <w:r>
        <w:rPr>
          <w:rFonts w:ascii="Times New Roman"/>
          <w:b/>
          <w:i w:val="false"/>
          <w:color w:val="000000"/>
        </w:rPr>
        <w:t xml:space="preserve"> Заявление</w:t>
      </w:r>
    </w:p>
    <w:bookmarkEnd w:id="292"/>
    <w:p>
      <w:pPr>
        <w:spacing w:after="0"/>
        <w:ind w:left="0"/>
        <w:jc w:val="both"/>
      </w:pPr>
      <w:bookmarkStart w:name="z477" w:id="293"/>
      <w:r>
        <w:rPr>
          <w:rFonts w:ascii="Times New Roman"/>
          <w:b w:val="false"/>
          <w:i w:val="false"/>
          <w:color w:val="000000"/>
          <w:sz w:val="28"/>
        </w:rPr>
        <w:t>
      от гражданина (ки)_______________________________________________</w:t>
      </w:r>
    </w:p>
    <w:bookmarkEnd w:id="293"/>
    <w:p>
      <w:pPr>
        <w:spacing w:after="0"/>
        <w:ind w:left="0"/>
        <w:jc w:val="both"/>
      </w:pPr>
      <w:r>
        <w:rPr>
          <w:rFonts w:ascii="Times New Roman"/>
          <w:b w:val="false"/>
          <w:i w:val="false"/>
          <w:color w:val="000000"/>
          <w:sz w:val="28"/>
        </w:rPr>
        <w:t>(фамилия, имя, отчество (при его наличии) получателя)</w:t>
      </w:r>
    </w:p>
    <w:p>
      <w:pPr>
        <w:spacing w:after="0"/>
        <w:ind w:left="0"/>
        <w:jc w:val="both"/>
      </w:pPr>
      <w:r>
        <w:rPr>
          <w:rFonts w:ascii="Times New Roman"/>
          <w:b w:val="false"/>
          <w:i w:val="false"/>
          <w:color w:val="000000"/>
          <w:sz w:val="28"/>
        </w:rPr>
        <w:t>Дата рождения: "______" ____________________________ ________ года</w:t>
      </w:r>
    </w:p>
    <w:p>
      <w:pPr>
        <w:spacing w:after="0"/>
        <w:ind w:left="0"/>
        <w:jc w:val="both"/>
      </w:pPr>
      <w:r>
        <w:rPr>
          <w:rFonts w:ascii="Times New Roman"/>
          <w:b w:val="false"/>
          <w:i w:val="false"/>
          <w:color w:val="000000"/>
          <w:sz w:val="28"/>
        </w:rPr>
        <w:t>Индивидуальный идентификационный номер ________________________</w:t>
      </w:r>
    </w:p>
    <w:p>
      <w:pPr>
        <w:spacing w:after="0"/>
        <w:ind w:left="0"/>
        <w:jc w:val="both"/>
      </w:pPr>
      <w:r>
        <w:rPr>
          <w:rFonts w:ascii="Times New Roman"/>
          <w:b w:val="false"/>
          <w:i w:val="false"/>
          <w:color w:val="000000"/>
          <w:sz w:val="28"/>
        </w:rPr>
        <w:t>Вид документа, удостоверяющего личность: _________________________</w:t>
      </w:r>
    </w:p>
    <w:p>
      <w:pPr>
        <w:spacing w:after="0"/>
        <w:ind w:left="0"/>
        <w:jc w:val="both"/>
      </w:pPr>
      <w:r>
        <w:rPr>
          <w:rFonts w:ascii="Times New Roman"/>
          <w:b w:val="false"/>
          <w:i w:val="false"/>
          <w:color w:val="000000"/>
          <w:sz w:val="28"/>
        </w:rPr>
        <w:t>Серия документа: _______ номер документа: _____кем выдан: __________</w:t>
      </w:r>
    </w:p>
    <w:p>
      <w:pPr>
        <w:spacing w:after="0"/>
        <w:ind w:left="0"/>
        <w:jc w:val="both"/>
      </w:pPr>
      <w:r>
        <w:rPr>
          <w:rFonts w:ascii="Times New Roman"/>
          <w:b w:val="false"/>
          <w:i w:val="false"/>
          <w:color w:val="000000"/>
          <w:sz w:val="28"/>
        </w:rPr>
        <w:t>Дата выдачи: "____" _____________ ______ года</w:t>
      </w:r>
    </w:p>
    <w:p>
      <w:pPr>
        <w:spacing w:after="0"/>
        <w:ind w:left="0"/>
        <w:jc w:val="both"/>
      </w:pPr>
      <w:r>
        <w:rPr>
          <w:rFonts w:ascii="Times New Roman"/>
          <w:b w:val="false"/>
          <w:i w:val="false"/>
          <w:color w:val="000000"/>
          <w:sz w:val="28"/>
        </w:rPr>
        <w:t>Адрес постоянного местожительства: _______________________________</w:t>
      </w:r>
    </w:p>
    <w:p>
      <w:pPr>
        <w:spacing w:after="0"/>
        <w:ind w:left="0"/>
        <w:jc w:val="both"/>
      </w:pPr>
      <w:r>
        <w:rPr>
          <w:rFonts w:ascii="Times New Roman"/>
          <w:b w:val="false"/>
          <w:i w:val="false"/>
          <w:color w:val="000000"/>
          <w:sz w:val="28"/>
        </w:rPr>
        <w:t>Область __________________________________город (район)</w:t>
      </w:r>
    </w:p>
    <w:p>
      <w:pPr>
        <w:spacing w:after="0"/>
        <w:ind w:left="0"/>
        <w:jc w:val="both"/>
      </w:pPr>
      <w:r>
        <w:rPr>
          <w:rFonts w:ascii="Times New Roman"/>
          <w:b w:val="false"/>
          <w:i w:val="false"/>
          <w:color w:val="000000"/>
          <w:sz w:val="28"/>
        </w:rPr>
        <w:t>________________________ село: _____________________________ улица</w:t>
      </w:r>
    </w:p>
    <w:p>
      <w:pPr>
        <w:spacing w:after="0"/>
        <w:ind w:left="0"/>
        <w:jc w:val="both"/>
      </w:pPr>
      <w:r>
        <w:rPr>
          <w:rFonts w:ascii="Times New Roman"/>
          <w:b w:val="false"/>
          <w:i w:val="false"/>
          <w:color w:val="000000"/>
          <w:sz w:val="28"/>
        </w:rPr>
        <w:t>(микрорайон)____________________ дом __________ квартира _________</w:t>
      </w:r>
    </w:p>
    <w:p>
      <w:pPr>
        <w:spacing w:after="0"/>
        <w:ind w:left="0"/>
        <w:jc w:val="both"/>
      </w:pPr>
      <w:r>
        <w:rPr>
          <w:rFonts w:ascii="Times New Roman"/>
          <w:b w:val="false"/>
          <w:i w:val="false"/>
          <w:color w:val="000000"/>
          <w:sz w:val="28"/>
        </w:rPr>
        <w:t>Прошу запросить дело получателя (пособия по уходу, пособия многодетной семьи,</w:t>
      </w:r>
    </w:p>
    <w:p>
      <w:pPr>
        <w:spacing w:after="0"/>
        <w:ind w:left="0"/>
        <w:jc w:val="both"/>
      </w:pPr>
      <w:r>
        <w:rPr>
          <w:rFonts w:ascii="Times New Roman"/>
          <w:b w:val="false"/>
          <w:i w:val="false"/>
          <w:color w:val="000000"/>
          <w:sz w:val="28"/>
        </w:rPr>
        <w:t>пособие награжденной матери) (нужное подчеркнуть)</w:t>
      </w:r>
    </w:p>
    <w:p>
      <w:pPr>
        <w:spacing w:after="0"/>
        <w:ind w:left="0"/>
        <w:jc w:val="both"/>
      </w:pPr>
      <w:r>
        <w:rPr>
          <w:rFonts w:ascii="Times New Roman"/>
          <w:b w:val="false"/>
          <w:i w:val="false"/>
          <w:color w:val="000000"/>
          <w:sz w:val="28"/>
        </w:rPr>
        <w:t>Адрес прежнего местожительства: _________________________________</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78" w:id="294"/>
      <w:r>
        <w:rPr>
          <w:rFonts w:ascii="Times New Roman"/>
          <w:b w:val="false"/>
          <w:i w:val="false"/>
          <w:color w:val="000000"/>
          <w:sz w:val="28"/>
        </w:rPr>
        <w:t>
      Контактные данные заявителя:</w:t>
      </w:r>
    </w:p>
    <w:bookmarkEnd w:id="294"/>
    <w:p>
      <w:pPr>
        <w:spacing w:after="0"/>
        <w:ind w:left="0"/>
        <w:jc w:val="both"/>
      </w:pPr>
      <w:r>
        <w:rPr>
          <w:rFonts w:ascii="Times New Roman"/>
          <w:b w:val="false"/>
          <w:i w:val="false"/>
          <w:color w:val="000000"/>
          <w:sz w:val="28"/>
        </w:rPr>
        <w:t>телефон домашний _________ мобильный _____________</w:t>
      </w:r>
    </w:p>
    <w:p>
      <w:pPr>
        <w:spacing w:after="0"/>
        <w:ind w:left="0"/>
        <w:jc w:val="both"/>
      </w:pPr>
      <w:r>
        <w:rPr>
          <w:rFonts w:ascii="Times New Roman"/>
          <w:b w:val="false"/>
          <w:i w:val="false"/>
          <w:color w:val="000000"/>
          <w:sz w:val="28"/>
        </w:rPr>
        <w:t>Е-mаil __________________</w:t>
      </w:r>
    </w:p>
    <w:p>
      <w:pPr>
        <w:spacing w:after="0"/>
        <w:ind w:left="0"/>
        <w:jc w:val="both"/>
      </w:pPr>
      <w:r>
        <w:rPr>
          <w:rFonts w:ascii="Times New Roman"/>
          <w:b w:val="false"/>
          <w:i w:val="false"/>
          <w:color w:val="000000"/>
          <w:sz w:val="28"/>
        </w:rPr>
        <w:t>Дата подачи "__________" _________________ 20 ___года</w:t>
      </w:r>
    </w:p>
    <w:p>
      <w:pPr>
        <w:spacing w:after="0"/>
        <w:ind w:left="0"/>
        <w:jc w:val="both"/>
      </w:pPr>
      <w:r>
        <w:rPr>
          <w:rFonts w:ascii="Times New Roman"/>
          <w:b w:val="false"/>
          <w:i w:val="false"/>
          <w:color w:val="000000"/>
          <w:sz w:val="28"/>
        </w:rPr>
        <w:t>Подпись заявителя ______________________________________________</w:t>
      </w:r>
    </w:p>
    <w:p>
      <w:pPr>
        <w:spacing w:after="0"/>
        <w:ind w:left="0"/>
        <w:jc w:val="both"/>
      </w:pPr>
      <w:r>
        <w:rPr>
          <w:rFonts w:ascii="Times New Roman"/>
          <w:b w:val="false"/>
          <w:i w:val="false"/>
          <w:color w:val="000000"/>
          <w:sz w:val="28"/>
        </w:rPr>
        <w:t>Заявление гражданина ___________________________________________</w:t>
      </w:r>
    </w:p>
    <w:p>
      <w:pPr>
        <w:spacing w:after="0"/>
        <w:ind w:left="0"/>
        <w:jc w:val="both"/>
      </w:pPr>
      <w:r>
        <w:rPr>
          <w:rFonts w:ascii="Times New Roman"/>
          <w:b w:val="false"/>
          <w:i w:val="false"/>
          <w:color w:val="000000"/>
          <w:sz w:val="28"/>
        </w:rPr>
        <w:t>принято "_______" _______________ 20 _________ года № ____________</w:t>
      </w:r>
    </w:p>
    <w:p>
      <w:pPr>
        <w:spacing w:after="0"/>
        <w:ind w:left="0"/>
        <w:jc w:val="both"/>
      </w:pPr>
      <w:r>
        <w:rPr>
          <w:rFonts w:ascii="Times New Roman"/>
          <w:b w:val="false"/>
          <w:i w:val="false"/>
          <w:color w:val="000000"/>
          <w:sz w:val="28"/>
        </w:rPr>
        <w:t>Фамилия, имя, отчество (при его наличии) и подпись принявшего документы:</w:t>
      </w:r>
    </w:p>
    <w:p>
      <w:pPr>
        <w:spacing w:after="0"/>
        <w:ind w:left="0"/>
        <w:jc w:val="both"/>
      </w:pPr>
      <w:r>
        <w:rPr>
          <w:rFonts w:ascii="Times New Roman"/>
          <w:b w:val="false"/>
          <w:i w:val="false"/>
          <w:color w:val="000000"/>
          <w:sz w:val="28"/>
        </w:rPr>
        <w:t>_________________________________________________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1" w:id="295"/>
    <w:p>
      <w:pPr>
        <w:spacing w:after="0"/>
        <w:ind w:left="0"/>
        <w:jc w:val="left"/>
      </w:pPr>
      <w:r>
        <w:rPr>
          <w:rFonts w:ascii="Times New Roman"/>
          <w:b/>
          <w:i w:val="false"/>
          <w:color w:val="000000"/>
        </w:rPr>
        <w:t xml:space="preserve"> СПРАВКА-АТТЕСТАТ</w:t>
      </w:r>
      <w:r>
        <w:br/>
      </w:r>
      <w:r>
        <w:rPr>
          <w:rFonts w:ascii="Times New Roman"/>
          <w:b/>
          <w:i w:val="false"/>
          <w:color w:val="000000"/>
        </w:rPr>
        <w:t>№ ______ от _____ _________ 20 ____ года</w:t>
      </w:r>
    </w:p>
    <w:bookmarkEnd w:id="295"/>
    <w:p>
      <w:pPr>
        <w:spacing w:after="0"/>
        <w:ind w:left="0"/>
        <w:jc w:val="both"/>
      </w:pPr>
      <w:bookmarkStart w:name="z482" w:id="296"/>
      <w:r>
        <w:rPr>
          <w:rFonts w:ascii="Times New Roman"/>
          <w:b w:val="false"/>
          <w:i w:val="false"/>
          <w:color w:val="000000"/>
          <w:sz w:val="28"/>
        </w:rPr>
        <w:t>
      Гражданин ____________________________________________________</w:t>
      </w:r>
    </w:p>
    <w:bookmarkEnd w:id="296"/>
    <w:p>
      <w:pPr>
        <w:spacing w:after="0"/>
        <w:ind w:left="0"/>
        <w:jc w:val="both"/>
      </w:pPr>
      <w:r>
        <w:rPr>
          <w:rFonts w:ascii="Times New Roman"/>
          <w:b w:val="false"/>
          <w:i w:val="false"/>
          <w:color w:val="000000"/>
          <w:sz w:val="28"/>
        </w:rPr>
        <w:t>(указать виды выплат)</w:t>
      </w:r>
    </w:p>
    <w:p>
      <w:pPr>
        <w:spacing w:after="0"/>
        <w:ind w:left="0"/>
        <w:jc w:val="both"/>
      </w:pPr>
      <w:r>
        <w:rPr>
          <w:rFonts w:ascii="Times New Roman"/>
          <w:b w:val="false"/>
          <w:i w:val="false"/>
          <w:color w:val="000000"/>
          <w:sz w:val="28"/>
        </w:rPr>
        <w:t>получал (а) в ______________ отделении Государственной корпорации</w:t>
      </w:r>
    </w:p>
    <w:p>
      <w:pPr>
        <w:spacing w:after="0"/>
        <w:ind w:left="0"/>
        <w:jc w:val="both"/>
      </w:pPr>
      <w:r>
        <w:rPr>
          <w:rFonts w:ascii="Times New Roman"/>
          <w:b w:val="false"/>
          <w:i w:val="false"/>
          <w:color w:val="000000"/>
          <w:sz w:val="28"/>
        </w:rPr>
        <w:t>1. Базовая пенсионная выплата выплачена по "___" ________ 20____ года</w:t>
      </w:r>
    </w:p>
    <w:p>
      <w:pPr>
        <w:spacing w:after="0"/>
        <w:ind w:left="0"/>
        <w:jc w:val="both"/>
      </w:pPr>
      <w:r>
        <w:rPr>
          <w:rFonts w:ascii="Times New Roman"/>
          <w:b w:val="false"/>
          <w:i w:val="false"/>
          <w:color w:val="000000"/>
          <w:sz w:val="28"/>
        </w:rPr>
        <w:t>в размере _______________________ тенге</w:t>
      </w:r>
    </w:p>
    <w:p>
      <w:pPr>
        <w:spacing w:after="0"/>
        <w:ind w:left="0"/>
        <w:jc w:val="both"/>
      </w:pPr>
      <w:r>
        <w:rPr>
          <w:rFonts w:ascii="Times New Roman"/>
          <w:b w:val="false"/>
          <w:i w:val="false"/>
          <w:color w:val="000000"/>
          <w:sz w:val="28"/>
        </w:rPr>
        <w:t>2. Пенсионная выплата по возрасту выплачена по "___" ______ 20 ___ года</w:t>
      </w:r>
    </w:p>
    <w:p>
      <w:pPr>
        <w:spacing w:after="0"/>
        <w:ind w:left="0"/>
        <w:jc w:val="both"/>
      </w:pPr>
      <w:r>
        <w:rPr>
          <w:rFonts w:ascii="Times New Roman"/>
          <w:b w:val="false"/>
          <w:i w:val="false"/>
          <w:color w:val="000000"/>
          <w:sz w:val="28"/>
        </w:rPr>
        <w:t>в размере __________________________ тенге</w:t>
      </w:r>
    </w:p>
    <w:p>
      <w:pPr>
        <w:spacing w:after="0"/>
        <w:ind w:left="0"/>
        <w:jc w:val="both"/>
      </w:pPr>
      <w:r>
        <w:rPr>
          <w:rFonts w:ascii="Times New Roman"/>
          <w:b w:val="false"/>
          <w:i w:val="false"/>
          <w:color w:val="000000"/>
          <w:sz w:val="28"/>
        </w:rPr>
        <w:t>3. Государственное социальное пособие выплачено по "_______" ____ 20 __ года</w:t>
      </w:r>
    </w:p>
    <w:p>
      <w:pPr>
        <w:spacing w:after="0"/>
        <w:ind w:left="0"/>
        <w:jc w:val="both"/>
      </w:pPr>
      <w:r>
        <w:rPr>
          <w:rFonts w:ascii="Times New Roman"/>
          <w:b w:val="false"/>
          <w:i w:val="false"/>
          <w:color w:val="000000"/>
          <w:sz w:val="28"/>
        </w:rPr>
        <w:t>в размере ________________________тенге</w:t>
      </w:r>
    </w:p>
    <w:p>
      <w:pPr>
        <w:spacing w:after="0"/>
        <w:ind w:left="0"/>
        <w:jc w:val="both"/>
      </w:pPr>
      <w:r>
        <w:rPr>
          <w:rFonts w:ascii="Times New Roman"/>
          <w:b w:val="false"/>
          <w:i w:val="false"/>
          <w:color w:val="000000"/>
          <w:sz w:val="28"/>
        </w:rPr>
        <w:t>4. Государственное специальное пособие выплачено по "__" ___ 20__ года</w:t>
      </w:r>
    </w:p>
    <w:p>
      <w:pPr>
        <w:spacing w:after="0"/>
        <w:ind w:left="0"/>
        <w:jc w:val="both"/>
      </w:pPr>
      <w:r>
        <w:rPr>
          <w:rFonts w:ascii="Times New Roman"/>
          <w:b w:val="false"/>
          <w:i w:val="false"/>
          <w:color w:val="000000"/>
          <w:sz w:val="28"/>
        </w:rPr>
        <w:t>в размере _____________________ тенге</w:t>
      </w:r>
    </w:p>
    <w:p>
      <w:pPr>
        <w:spacing w:after="0"/>
        <w:ind w:left="0"/>
        <w:jc w:val="both"/>
      </w:pPr>
      <w:r>
        <w:rPr>
          <w:rFonts w:ascii="Times New Roman"/>
          <w:b w:val="false"/>
          <w:i w:val="false"/>
          <w:color w:val="000000"/>
          <w:sz w:val="28"/>
        </w:rPr>
        <w:t>5. Специальное государственное пособие выплачено по "___" ___ 20__ года</w:t>
      </w:r>
    </w:p>
    <w:p>
      <w:pPr>
        <w:spacing w:after="0"/>
        <w:ind w:left="0"/>
        <w:jc w:val="both"/>
      </w:pPr>
      <w:r>
        <w:rPr>
          <w:rFonts w:ascii="Times New Roman"/>
          <w:b w:val="false"/>
          <w:i w:val="false"/>
          <w:color w:val="000000"/>
          <w:sz w:val="28"/>
        </w:rPr>
        <w:t>в размере ________________тенге</w:t>
      </w:r>
    </w:p>
    <w:p>
      <w:pPr>
        <w:spacing w:after="0"/>
        <w:ind w:left="0"/>
        <w:jc w:val="both"/>
      </w:pPr>
      <w:r>
        <w:rPr>
          <w:rFonts w:ascii="Times New Roman"/>
          <w:b w:val="false"/>
          <w:i w:val="false"/>
          <w:color w:val="000000"/>
          <w:sz w:val="28"/>
        </w:rPr>
        <w:t>6. Экологическая надбавка выплачена по "___" ________ 20 ___ года</w:t>
      </w:r>
    </w:p>
    <w:p>
      <w:pPr>
        <w:spacing w:after="0"/>
        <w:ind w:left="0"/>
        <w:jc w:val="both"/>
      </w:pPr>
      <w:r>
        <w:rPr>
          <w:rFonts w:ascii="Times New Roman"/>
          <w:b w:val="false"/>
          <w:i w:val="false"/>
          <w:color w:val="000000"/>
          <w:sz w:val="28"/>
        </w:rPr>
        <w:t>в сумме _____________________ тенге</w:t>
      </w:r>
    </w:p>
    <w:p>
      <w:pPr>
        <w:spacing w:after="0"/>
        <w:ind w:left="0"/>
        <w:jc w:val="both"/>
      </w:pPr>
      <w:r>
        <w:rPr>
          <w:rFonts w:ascii="Times New Roman"/>
          <w:b w:val="false"/>
          <w:i w:val="false"/>
          <w:color w:val="000000"/>
          <w:sz w:val="28"/>
        </w:rPr>
        <w:t>7. Задолженность за 1995-1997 годы по экологической надбавке, осуществленная</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Закона Республики Казахстан "О социальной защите</w:t>
      </w:r>
    </w:p>
    <w:p>
      <w:pPr>
        <w:spacing w:after="0"/>
        <w:ind w:left="0"/>
        <w:jc w:val="both"/>
      </w:pPr>
      <w:r>
        <w:rPr>
          <w:rFonts w:ascii="Times New Roman"/>
          <w:b w:val="false"/>
          <w:i w:val="false"/>
          <w:color w:val="000000"/>
          <w:sz w:val="28"/>
        </w:rPr>
        <w:t>гpаждан, постpадавших вследствие ядеpных испытаний на Семипалатинском</w:t>
      </w:r>
    </w:p>
    <w:p>
      <w:pPr>
        <w:spacing w:after="0"/>
        <w:ind w:left="0"/>
        <w:jc w:val="both"/>
      </w:pPr>
      <w:r>
        <w:rPr>
          <w:rFonts w:ascii="Times New Roman"/>
          <w:b w:val="false"/>
          <w:i w:val="false"/>
          <w:color w:val="000000"/>
          <w:sz w:val="28"/>
        </w:rPr>
        <w:t>испытательном ядеpном полигоне", выплачена:</w:t>
      </w:r>
    </w:p>
    <w:p>
      <w:pPr>
        <w:spacing w:after="0"/>
        <w:ind w:left="0"/>
        <w:jc w:val="both"/>
      </w:pPr>
      <w:r>
        <w:rPr>
          <w:rFonts w:ascii="Times New Roman"/>
          <w:b w:val="false"/>
          <w:i w:val="false"/>
          <w:color w:val="000000"/>
          <w:sz w:val="28"/>
        </w:rPr>
        <w:t>с "__" _____ ___года по "___" ____ 20 __ года в сумме ____ тенге</w:t>
      </w:r>
    </w:p>
    <w:p>
      <w:pPr>
        <w:spacing w:after="0"/>
        <w:ind w:left="0"/>
        <w:jc w:val="both"/>
      </w:pPr>
      <w:r>
        <w:rPr>
          <w:rFonts w:ascii="Times New Roman"/>
          <w:b w:val="false"/>
          <w:i w:val="false"/>
          <w:color w:val="000000"/>
          <w:sz w:val="28"/>
        </w:rPr>
        <w:t>8. Единовременная компенсация по реабилитации выплачена с "___" ___________</w:t>
      </w:r>
    </w:p>
    <w:p>
      <w:pPr>
        <w:spacing w:after="0"/>
        <w:ind w:left="0"/>
        <w:jc w:val="both"/>
      </w:pPr>
      <w:r>
        <w:rPr>
          <w:rFonts w:ascii="Times New Roman"/>
          <w:b w:val="false"/>
          <w:i w:val="false"/>
          <w:color w:val="000000"/>
          <w:sz w:val="28"/>
        </w:rPr>
        <w:t>20 ____ года по "___" _______ 20 __ года в сумме ___________ тенге</w:t>
      </w:r>
    </w:p>
    <w:p>
      <w:pPr>
        <w:spacing w:after="0"/>
        <w:ind w:left="0"/>
        <w:jc w:val="both"/>
      </w:pPr>
      <w:r>
        <w:rPr>
          <w:rFonts w:ascii="Times New Roman"/>
          <w:b w:val="false"/>
          <w:i w:val="false"/>
          <w:color w:val="000000"/>
          <w:sz w:val="28"/>
        </w:rPr>
        <w:t>9. Единовременная компенсация за проживание в зоне Семипалатинского</w:t>
      </w:r>
    </w:p>
    <w:p>
      <w:pPr>
        <w:spacing w:after="0"/>
        <w:ind w:left="0"/>
        <w:jc w:val="both"/>
      </w:pPr>
      <w:r>
        <w:rPr>
          <w:rFonts w:ascii="Times New Roman"/>
          <w:b w:val="false"/>
          <w:i w:val="false"/>
          <w:color w:val="000000"/>
          <w:sz w:val="28"/>
        </w:rPr>
        <w:t>испытательного ядерного полигона "__" ______ 20 __ году</w:t>
      </w:r>
    </w:p>
    <w:p>
      <w:pPr>
        <w:spacing w:after="0"/>
        <w:ind w:left="0"/>
        <w:jc w:val="both"/>
      </w:pPr>
      <w:r>
        <w:rPr>
          <w:rFonts w:ascii="Times New Roman"/>
          <w:b w:val="false"/>
          <w:i w:val="false"/>
          <w:color w:val="000000"/>
          <w:sz w:val="28"/>
        </w:rPr>
        <w:t>в сумме __________________________________________________________ тенге</w:t>
      </w:r>
    </w:p>
    <w:p>
      <w:pPr>
        <w:spacing w:after="0"/>
        <w:ind w:left="0"/>
        <w:jc w:val="both"/>
      </w:pPr>
      <w:r>
        <w:rPr>
          <w:rFonts w:ascii="Times New Roman"/>
          <w:b w:val="false"/>
          <w:i w:val="false"/>
          <w:color w:val="000000"/>
          <w:sz w:val="28"/>
        </w:rPr>
        <w:t>10. ____________________________________________________________________</w:t>
      </w:r>
    </w:p>
    <w:p>
      <w:pPr>
        <w:spacing w:after="0"/>
        <w:ind w:left="0"/>
        <w:jc w:val="both"/>
      </w:pPr>
      <w:r>
        <w:rPr>
          <w:rFonts w:ascii="Times New Roman"/>
          <w:b w:val="false"/>
          <w:i w:val="false"/>
          <w:color w:val="000000"/>
          <w:sz w:val="28"/>
        </w:rPr>
        <w:t>(указать другие виды выплаты (при наличии))</w:t>
      </w:r>
    </w:p>
    <w:p>
      <w:pPr>
        <w:spacing w:after="0"/>
        <w:ind w:left="0"/>
        <w:jc w:val="both"/>
      </w:pPr>
      <w:r>
        <w:rPr>
          <w:rFonts w:ascii="Times New Roman"/>
          <w:b w:val="false"/>
          <w:i w:val="false"/>
          <w:color w:val="000000"/>
          <w:sz w:val="28"/>
        </w:rPr>
        <w:t>Приложение: ___________________________________________________________</w:t>
      </w:r>
    </w:p>
    <w:p>
      <w:pPr>
        <w:spacing w:after="0"/>
        <w:ind w:left="0"/>
        <w:jc w:val="both"/>
      </w:pPr>
      <w:r>
        <w:rPr>
          <w:rFonts w:ascii="Times New Roman"/>
          <w:b w:val="false"/>
          <w:i w:val="false"/>
          <w:color w:val="000000"/>
          <w:sz w:val="28"/>
        </w:rPr>
        <w:t>Указать виды выплат, по которым направляются только электронный макет дел в АИС "Е-макет":</w:t>
      </w:r>
    </w:p>
    <w:p>
      <w:pPr>
        <w:spacing w:after="0"/>
        <w:ind w:left="0"/>
        <w:jc w:val="both"/>
      </w:pPr>
      <w:r>
        <w:rPr>
          <w:rFonts w:ascii="Times New Roman"/>
          <w:b w:val="false"/>
          <w:i w:val="false"/>
          <w:color w:val="000000"/>
          <w:sz w:val="28"/>
        </w:rPr>
        <w:t>1. _____________________________________________________________________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_____________________________________________________________________</w:t>
      </w:r>
    </w:p>
    <w:p>
      <w:pPr>
        <w:spacing w:after="0"/>
        <w:ind w:left="0"/>
        <w:jc w:val="both"/>
      </w:pPr>
      <w:r>
        <w:rPr>
          <w:rFonts w:ascii="Times New Roman"/>
          <w:b w:val="false"/>
          <w:i w:val="false"/>
          <w:color w:val="000000"/>
          <w:sz w:val="28"/>
        </w:rPr>
        <w:t>Все выплаты прекращены и сняты с учета отделения Государственной корпорации</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Начальник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специалист отделения Государственной корпорации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служебного телефона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назначения</w:t>
            </w:r>
            <w:r>
              <w:br/>
            </w:r>
            <w:r>
              <w:rPr>
                <w:rFonts w:ascii="Times New Roman"/>
                <w:b w:val="false"/>
                <w:i w:val="false"/>
                <w:color w:val="000000"/>
                <w:sz w:val="20"/>
              </w:rPr>
              <w:t>и осуществления выплаты</w:t>
            </w:r>
            <w:r>
              <w:br/>
            </w:r>
            <w:r>
              <w:rPr>
                <w:rFonts w:ascii="Times New Roman"/>
                <w:b w:val="false"/>
                <w:i w:val="false"/>
                <w:color w:val="000000"/>
                <w:sz w:val="20"/>
              </w:rPr>
              <w:t>государственного пособия</w:t>
            </w:r>
            <w:r>
              <w:br/>
            </w:r>
            <w:r>
              <w:rPr>
                <w:rFonts w:ascii="Times New Roman"/>
                <w:b w:val="false"/>
                <w:i w:val="false"/>
                <w:color w:val="000000"/>
                <w:sz w:val="20"/>
              </w:rPr>
              <w:t>на рождение, пособия по уходу,</w:t>
            </w:r>
            <w:r>
              <w:br/>
            </w:r>
            <w:r>
              <w:rPr>
                <w:rFonts w:ascii="Times New Roman"/>
                <w:b w:val="false"/>
                <w:i w:val="false"/>
                <w:color w:val="000000"/>
                <w:sz w:val="20"/>
              </w:rPr>
              <w:t>пособия многодетным семьям,</w:t>
            </w:r>
            <w:r>
              <w:br/>
            </w:r>
            <w:r>
              <w:rPr>
                <w:rFonts w:ascii="Times New Roman"/>
                <w:b w:val="false"/>
                <w:i w:val="false"/>
                <w:color w:val="000000"/>
                <w:sz w:val="20"/>
              </w:rPr>
              <w:t>пособия награжденной матери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86" w:id="297"/>
      <w:r>
        <w:rPr>
          <w:rFonts w:ascii="Times New Roman"/>
          <w:b w:val="false"/>
          <w:i w:val="false"/>
          <w:color w:val="000000"/>
          <w:sz w:val="28"/>
        </w:rPr>
        <w:t>
      Угловой штамп</w:t>
      </w:r>
    </w:p>
    <w:bookmarkEnd w:id="297"/>
    <w:p>
      <w:pPr>
        <w:spacing w:after="0"/>
        <w:ind w:left="0"/>
        <w:jc w:val="both"/>
      </w:pPr>
      <w:r>
        <w:rPr>
          <w:rFonts w:ascii="Times New Roman"/>
          <w:b w:val="false"/>
          <w:i w:val="false"/>
          <w:color w:val="000000"/>
          <w:sz w:val="28"/>
        </w:rPr>
        <w:t>учебного заведения</w:t>
      </w:r>
    </w:p>
    <w:p>
      <w:pPr>
        <w:spacing w:after="0"/>
        <w:ind w:left="0"/>
        <w:jc w:val="both"/>
      </w:pPr>
      <w:r>
        <w:rPr>
          <w:rFonts w:ascii="Times New Roman"/>
          <w:b w:val="false"/>
          <w:i w:val="false"/>
          <w:color w:val="000000"/>
          <w:sz w:val="28"/>
        </w:rPr>
        <w:t>дата выдачи, исх. № ____</w:t>
      </w:r>
    </w:p>
    <w:bookmarkStart w:name="z487" w:id="298"/>
    <w:p>
      <w:pPr>
        <w:spacing w:after="0"/>
        <w:ind w:left="0"/>
        <w:jc w:val="left"/>
      </w:pPr>
      <w:r>
        <w:rPr>
          <w:rFonts w:ascii="Times New Roman"/>
          <w:b/>
          <w:i w:val="false"/>
          <w:color w:val="000000"/>
        </w:rPr>
        <w:t xml:space="preserve"> СПРАВКА</w:t>
      </w:r>
    </w:p>
    <w:bookmarkEnd w:id="298"/>
    <w:p>
      <w:pPr>
        <w:spacing w:after="0"/>
        <w:ind w:left="0"/>
        <w:jc w:val="both"/>
      </w:pPr>
      <w:bookmarkStart w:name="z488" w:id="299"/>
      <w:r>
        <w:rPr>
          <w:rFonts w:ascii="Times New Roman"/>
          <w:b w:val="false"/>
          <w:i w:val="false"/>
          <w:color w:val="000000"/>
          <w:sz w:val="28"/>
        </w:rPr>
        <w:t>
      Дана гражданину _____________________________________________________</w:t>
      </w:r>
    </w:p>
    <w:bookmarkEnd w:id="299"/>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обучающегося, с указанием даты рождения) в том, что он (а) действительно является</w:t>
      </w:r>
    </w:p>
    <w:p>
      <w:pPr>
        <w:spacing w:after="0"/>
        <w:ind w:left="0"/>
        <w:jc w:val="both"/>
      </w:pPr>
      <w:r>
        <w:rPr>
          <w:rFonts w:ascii="Times New Roman"/>
          <w:b w:val="false"/>
          <w:i w:val="false"/>
          <w:color w:val="000000"/>
          <w:sz w:val="28"/>
        </w:rPr>
        <w:t>обучающимся ________________________________________________________</w:t>
      </w:r>
    </w:p>
    <w:p>
      <w:pPr>
        <w:spacing w:after="0"/>
        <w:ind w:left="0"/>
        <w:jc w:val="both"/>
      </w:pPr>
      <w:r>
        <w:rPr>
          <w:rFonts w:ascii="Times New Roman"/>
          <w:b w:val="false"/>
          <w:i w:val="false"/>
          <w:color w:val="000000"/>
          <w:sz w:val="28"/>
        </w:rPr>
        <w:t>(полное название учебного заведения)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(указать №, дату и срок действия лицензии, дающей право на осуществление</w:t>
      </w:r>
    </w:p>
    <w:p>
      <w:pPr>
        <w:spacing w:after="0"/>
        <w:ind w:left="0"/>
        <w:jc w:val="both"/>
      </w:pPr>
      <w:r>
        <w:rPr>
          <w:rFonts w:ascii="Times New Roman"/>
          <w:b w:val="false"/>
          <w:i w:val="false"/>
          <w:color w:val="000000"/>
          <w:sz w:val="28"/>
        </w:rPr>
        <w:t>образовательной деятельности) __________ класса/курса, форма обучения</w:t>
      </w:r>
    </w:p>
    <w:p>
      <w:pPr>
        <w:spacing w:after="0"/>
        <w:ind w:left="0"/>
        <w:jc w:val="both"/>
      </w:pP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Справка действительна на 20__/20__ учебный год.</w:t>
      </w:r>
    </w:p>
    <w:p>
      <w:pPr>
        <w:spacing w:after="0"/>
        <w:ind w:left="0"/>
        <w:jc w:val="both"/>
      </w:pPr>
      <w:r>
        <w:rPr>
          <w:rFonts w:ascii="Times New Roman"/>
          <w:b w:val="false"/>
          <w:i w:val="false"/>
          <w:color w:val="000000"/>
          <w:sz w:val="28"/>
        </w:rPr>
        <w:t>Справка выдана для предъявления в ________________________________ отделение</w:t>
      </w:r>
    </w:p>
    <w:p>
      <w:pPr>
        <w:spacing w:after="0"/>
        <w:ind w:left="0"/>
        <w:jc w:val="both"/>
      </w:pPr>
      <w:r>
        <w:rPr>
          <w:rFonts w:ascii="Times New Roman"/>
          <w:b w:val="false"/>
          <w:i w:val="false"/>
          <w:color w:val="000000"/>
          <w:sz w:val="28"/>
        </w:rPr>
        <w:t>Государственной корпорации.</w:t>
      </w:r>
    </w:p>
    <w:p>
      <w:pPr>
        <w:spacing w:after="0"/>
        <w:ind w:left="0"/>
        <w:jc w:val="both"/>
      </w:pPr>
      <w:r>
        <w:rPr>
          <w:rFonts w:ascii="Times New Roman"/>
          <w:b w:val="false"/>
          <w:i w:val="false"/>
          <w:color w:val="000000"/>
          <w:sz w:val="28"/>
        </w:rPr>
        <w:t>Срок обучения в учебном заведении _____ лет, период обучения</w:t>
      </w:r>
    </w:p>
    <w:p>
      <w:pPr>
        <w:spacing w:after="0"/>
        <w:ind w:left="0"/>
        <w:jc w:val="both"/>
      </w:pPr>
      <w:r>
        <w:rPr>
          <w:rFonts w:ascii="Times New Roman"/>
          <w:b w:val="false"/>
          <w:i w:val="false"/>
          <w:color w:val="000000"/>
          <w:sz w:val="28"/>
        </w:rPr>
        <w:t>с ___ ______20 ___ года по ____ __________20____ года</w:t>
      </w:r>
    </w:p>
    <w:p>
      <w:pPr>
        <w:spacing w:after="0"/>
        <w:ind w:left="0"/>
        <w:jc w:val="both"/>
      </w:pPr>
      <w:r>
        <w:rPr>
          <w:rFonts w:ascii="Times New Roman"/>
          <w:b w:val="false"/>
          <w:i w:val="false"/>
          <w:color w:val="000000"/>
          <w:sz w:val="28"/>
        </w:rPr>
        <w:t>Примечание: справка действительна 1 год.</w:t>
      </w:r>
    </w:p>
    <w:p>
      <w:pPr>
        <w:spacing w:after="0"/>
        <w:ind w:left="0"/>
        <w:jc w:val="both"/>
      </w:pPr>
      <w:r>
        <w:rPr>
          <w:rFonts w:ascii="Times New Roman"/>
          <w:b w:val="false"/>
          <w:i w:val="false"/>
          <w:color w:val="000000"/>
          <w:sz w:val="28"/>
        </w:rPr>
        <w:t>В случаях отчисления обучающегося из учебного заведения или перевода на заочную</w:t>
      </w:r>
    </w:p>
    <w:p>
      <w:pPr>
        <w:spacing w:after="0"/>
        <w:ind w:left="0"/>
        <w:jc w:val="both"/>
      </w:pPr>
      <w:r>
        <w:rPr>
          <w:rFonts w:ascii="Times New Roman"/>
          <w:b w:val="false"/>
          <w:i w:val="false"/>
          <w:color w:val="000000"/>
          <w:sz w:val="28"/>
        </w:rPr>
        <w:t>форму обучения, руководитель учебного заведения извещает отделение</w:t>
      </w:r>
    </w:p>
    <w:p>
      <w:pPr>
        <w:spacing w:after="0"/>
        <w:ind w:left="0"/>
        <w:jc w:val="both"/>
      </w:pPr>
      <w:r>
        <w:rPr>
          <w:rFonts w:ascii="Times New Roman"/>
          <w:b w:val="false"/>
          <w:i w:val="false"/>
          <w:color w:val="000000"/>
          <w:sz w:val="28"/>
        </w:rPr>
        <w:t>Государственной корпорации по месту жительства получателя пособия.</w:t>
      </w:r>
    </w:p>
    <w:p>
      <w:pPr>
        <w:spacing w:after="0"/>
        <w:ind w:left="0"/>
        <w:jc w:val="both"/>
      </w:pPr>
      <w:r>
        <w:rPr>
          <w:rFonts w:ascii="Times New Roman"/>
          <w:b w:val="false"/>
          <w:i w:val="false"/>
          <w:color w:val="000000"/>
          <w:sz w:val="28"/>
        </w:rPr>
        <w:t>Место печати учебного заведения</w:t>
      </w:r>
    </w:p>
    <w:p>
      <w:pPr>
        <w:spacing w:after="0"/>
        <w:ind w:left="0"/>
        <w:jc w:val="both"/>
      </w:pPr>
      <w:r>
        <w:rPr>
          <w:rFonts w:ascii="Times New Roman"/>
          <w:b w:val="false"/>
          <w:i w:val="false"/>
          <w:color w:val="000000"/>
          <w:sz w:val="28"/>
        </w:rPr>
        <w:t>Руководитель учебного заведения 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2023 года № 169</w:t>
            </w:r>
          </w:p>
        </w:tc>
      </w:tr>
    </w:tbl>
    <w:bookmarkStart w:name="z490" w:id="300"/>
    <w:p>
      <w:pPr>
        <w:spacing w:after="0"/>
        <w:ind w:left="0"/>
        <w:jc w:val="left"/>
      </w:pPr>
      <w:r>
        <w:rPr>
          <w:rFonts w:ascii="Times New Roman"/>
          <w:b/>
          <w:i w:val="false"/>
          <w:color w:val="000000"/>
        </w:rPr>
        <w:t xml:space="preserve"> Перечень утративших силу некоторых приказов Министерства здравоохранения</w:t>
      </w:r>
      <w:r>
        <w:br/>
      </w:r>
      <w:r>
        <w:rPr>
          <w:rFonts w:ascii="Times New Roman"/>
          <w:b/>
          <w:i w:val="false"/>
          <w:color w:val="000000"/>
        </w:rPr>
        <w:t>и социального развития Республики Казахстан,</w:t>
      </w:r>
      <w:r>
        <w:br/>
      </w:r>
      <w:r>
        <w:rPr>
          <w:rFonts w:ascii="Times New Roman"/>
          <w:b/>
          <w:i w:val="false"/>
          <w:color w:val="000000"/>
        </w:rPr>
        <w:t>Министерства труда и социальной защиты населения Республики Казахстан</w:t>
      </w:r>
    </w:p>
    <w:bookmarkEnd w:id="300"/>
    <w:bookmarkStart w:name="z491" w:id="30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под № 11507).</w:t>
      </w:r>
    </w:p>
    <w:bookmarkEnd w:id="301"/>
    <w:bookmarkStart w:name="z492" w:id="30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и.о. Министра труда и социальной защиты населения Республики Казахстан от 24 ноября 2017 года № 391 "О внесении изменений в приказ Министра здравоохранения и социального развития Республики Казахстан от 5 мая 2015 года № 319 "О некоторых мерах по реализации Закона Республики Казахстан "О государственных пособиях семьям, имеющим детей" (зарегистрирован в Реестре государственной регистрации нормативных правовых актов под № 16156).</w:t>
      </w:r>
    </w:p>
    <w:bookmarkEnd w:id="302"/>
    <w:bookmarkStart w:name="z493" w:id="30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5 января 2020 года № 1 "О внесении изменения в приказ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под № 19827).</w:t>
      </w:r>
    </w:p>
    <w:bookmarkEnd w:id="303"/>
    <w:bookmarkStart w:name="z494" w:id="30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14 мая 2020 года № 175 "О внесении изменений и дополнений в приказ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под № 20638).</w:t>
      </w:r>
    </w:p>
    <w:bookmarkEnd w:id="304"/>
    <w:bookmarkStart w:name="z495" w:id="30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10 июля 2020 года № 274 "О внесении дополнения в приказ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под № 20963).</w:t>
      </w:r>
    </w:p>
    <w:bookmarkEnd w:id="305"/>
    <w:bookmarkStart w:name="z496" w:id="30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5 февраля 2021 года №29 "О внесении изменений и дополнений в приказ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под № 22170).</w:t>
      </w:r>
    </w:p>
    <w:bookmarkEnd w:id="306"/>
    <w:bookmarkStart w:name="z497" w:id="30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26 апреля 2022 года № 136 "О внесении изменений в приказ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под № 27832).</w:t>
      </w:r>
    </w:p>
    <w:bookmarkEnd w:id="307"/>
    <w:bookmarkStart w:name="z498" w:id="308"/>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22 ноября 2022 года № 470 "О внесении изменений и дополнений в приказ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под № 30686).</w:t>
      </w:r>
    </w:p>
    <w:bookmarkEnd w:id="308"/>
    <w:bookmarkStart w:name="z499" w:id="30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27 декабря 2022 года № 522 "О внесении изменений в приказ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под № 31325).</w:t>
      </w:r>
    </w:p>
    <w:bookmarkEnd w:id="3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