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4bb5b" w14:textId="174bb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регулирования вывоза аммофоса и нитрат аммония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24 мая 2023 года № 378. Зарегистрирован в Министерстве юстиции Республики Казахстан 25 мая 2023 года № 32574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союзе, а также </w:t>
      </w:r>
      <w:r>
        <w:rPr>
          <w:rFonts w:ascii="Times New Roman"/>
          <w:b w:val="false"/>
          <w:i w:val="false"/>
          <w:color w:val="000000"/>
          <w:sz w:val="28"/>
        </w:rPr>
        <w:t>разделом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Договору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Ввести запрет на вывоз с территории Республики Казахстан сроком на шесть месяцев автомобильным транспортом на аммофос (код товарной номенклатуры Внешнеэкономической деятельности Евразийского экономического союза 3105590000) и нитрат аммония (код товарной номенклатуры Внешнеэкономической деятельности Евразийского экономического союза 3102309000).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уведомление Комитета государственных доходов Министерства финансов Республики Казахстан и Пограничной службы Комитета национальной безопасности Республики Казахстан в обеспечении контроля по исполнению пункта 1 настоящего приказа;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информирование Евразийской экономической комиссии о введении запрета, указанного в пункте 1 настоящего приказа.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