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d5a9" w14:textId="e47d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14 декабря 2018 года № 514 "Об утверждении предельных тарифов на электрическую энергию"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мая 2023 года № 192. Зарегистрирован в Министерстве юстиции Республики Казахстан 26 мая 2023 года № 32595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01.06.2023.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декабря 2018 года № 514 "Об утверждении предельных тарифов на электрическую энергию" (зарегистрирован в Реестре государственной регистрации нормативных правовых актов за № 17956)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Предельные тарифы на электрическую энергию,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июня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514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тенге/кВтч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энергопроизводящих организаций, реализующих электрическую энергию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электрическую энергию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