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f9e29" w14:textId="f2f9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делам строительства и жилищно-коммунального хозяйства Министерства индустрии и инфраструктурного развития Республики Казахстан от 26 мая 2023 года № 88-нқ. Зарегистрирован в Министерстве юстиции Республики Казахстан 31 мая 2023 года № 32640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Комитета по делам строительства и жилищно-коммунального хозяйства Министерства по инвестициям и развитию Республики Казахстан и Комитета по делам строительства и жилищно-коммунального хозяйства Министерства индустрии и инфраструктурного развития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технического регулирования и нормирования Комитета по делам строительства и жилищно-коммунального хозяйства Министерства индустрии и инфраструктурного развития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по делам строительства и жилищно-коммунального хозяйства Министерства индустрии и инфраструктурного развития Республики Казахстан (далее – Комитет).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жилищно-коммунального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Карагойшин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Комитета по делам строительства и жилищно-коммунального хозяйства Министерства по инвестициям и развитию Республики Казахстан и Комитета по делам строительства и жилищно-коммунального хозяйства Министерства индустрии и инфраструктурного развития Республики Казахстан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делам строительства и жилищно-коммунального хозяйства Министерства по инвестициям и развитию Республики Казахстан от 12 июня 2018 года № 131-нқ "Об утверждении строительных норм Республики Казахстан" (зарегистрирован в Реестре государственной регистрации нормативных правовых актов под № 17157);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делам строительства и жилищно-коммунального хозяйства Министерства индустрии и инфраструктурного развития Республики Казахстан от 4 июня 2019 года № 84-нқ "О внесении изменений в приказ председателя Комитета по делам строительства и жилищно-коммунального хозяйства Министерства по инвестициям и развитию Республики Казахстан от 12 июня 2018 года № 131-нқ "Об утверждении строительных норм Республики Казахстан" (зарегистрирован в Реестре государственной регистрации нормативных правовых актов под № 18810);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делам строительства и жилищно-коммунального хозяйства Министерства индустрии и инфраструктурного развития Республики Казахстан от 11 декабря 2019 года № 209-НҚ "Об утверждении строительных норм Республики Казахстан" (зарегистрирован в Реестре государственной регистрации нормативных правовых актов под № 19744).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