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17f45" w14:textId="ef17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выплаты специального государственного пособия</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мая 2023 года № 192. Зарегистрирован в Министерстве юстиции Республики Казахстан 1 июня 2023 года № 32659.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191 и </w:t>
      </w:r>
      <w:r>
        <w:rPr>
          <w:rFonts w:ascii="Times New Roman"/>
          <w:b w:val="false"/>
          <w:i w:val="false"/>
          <w:color w:val="000000"/>
          <w:sz w:val="28"/>
        </w:rPr>
        <w:t>пунктом 1</w:t>
      </w:r>
      <w:r>
        <w:rPr>
          <w:rFonts w:ascii="Times New Roman"/>
          <w:b w:val="false"/>
          <w:i w:val="false"/>
          <w:color w:val="000000"/>
          <w:sz w:val="28"/>
        </w:rPr>
        <w:t xml:space="preserve"> статьи 193 Социального Кодекса Республики Казахстан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Правила назначения и выплаты специального государственного пособия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труда и социальной защиты населения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3.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2023 года № 192</w:t>
            </w:r>
          </w:p>
        </w:tc>
      </w:tr>
    </w:tbl>
    <w:bookmarkStart w:name="z19" w:id="12"/>
    <w:p>
      <w:pPr>
        <w:spacing w:after="0"/>
        <w:ind w:left="0"/>
        <w:jc w:val="left"/>
      </w:pPr>
      <w:r>
        <w:rPr>
          <w:rFonts w:ascii="Times New Roman"/>
          <w:b/>
          <w:i w:val="false"/>
          <w:color w:val="000000"/>
        </w:rPr>
        <w:t xml:space="preserve"> Правила назначения и выплаты специального государственного пособия</w:t>
      </w:r>
    </w:p>
    <w:bookmarkEnd w:id="12"/>
    <w:bookmarkStart w:name="z20" w:id="13"/>
    <w:p>
      <w:pPr>
        <w:spacing w:after="0"/>
        <w:ind w:left="0"/>
        <w:jc w:val="left"/>
      </w:pPr>
      <w:r>
        <w:rPr>
          <w:rFonts w:ascii="Times New Roman"/>
          <w:b/>
          <w:i w:val="false"/>
          <w:color w:val="000000"/>
        </w:rPr>
        <w:t xml:space="preserve"> Глава 1. Общие положения</w:t>
      </w:r>
    </w:p>
    <w:bookmarkEnd w:id="13"/>
    <w:bookmarkStart w:name="z21" w:id="14"/>
    <w:p>
      <w:pPr>
        <w:spacing w:after="0"/>
        <w:ind w:left="0"/>
        <w:jc w:val="both"/>
      </w:pPr>
      <w:r>
        <w:rPr>
          <w:rFonts w:ascii="Times New Roman"/>
          <w:b w:val="false"/>
          <w:i w:val="false"/>
          <w:color w:val="000000"/>
          <w:sz w:val="28"/>
        </w:rPr>
        <w:t xml:space="preserve">
      1. Настоящие Правила назначения и выплаты специального государственного пособия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191 и </w:t>
      </w:r>
      <w:r>
        <w:rPr>
          <w:rFonts w:ascii="Times New Roman"/>
          <w:b w:val="false"/>
          <w:i w:val="false"/>
          <w:color w:val="000000"/>
          <w:sz w:val="28"/>
        </w:rPr>
        <w:t>пунктом 1</w:t>
      </w:r>
      <w:r>
        <w:rPr>
          <w:rFonts w:ascii="Times New Roman"/>
          <w:b w:val="false"/>
          <w:i w:val="false"/>
          <w:color w:val="000000"/>
          <w:sz w:val="28"/>
        </w:rPr>
        <w:t xml:space="preserve"> статья 193 Социального Кодекса Республики Казахстан (далее – Кодекс)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назначения и выплаты специального государственного пособия.</w:t>
      </w:r>
    </w:p>
    <w:bookmarkEnd w:id="14"/>
    <w:bookmarkStart w:name="z22"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23" w:id="16"/>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6"/>
    <w:bookmarkStart w:name="z24" w:id="17"/>
    <w:p>
      <w:pPr>
        <w:spacing w:after="0"/>
        <w:ind w:left="0"/>
        <w:jc w:val="both"/>
      </w:pPr>
      <w:r>
        <w:rPr>
          <w:rFonts w:ascii="Times New Roman"/>
          <w:b w:val="false"/>
          <w:i w:val="false"/>
          <w:color w:val="000000"/>
          <w:sz w:val="28"/>
        </w:rPr>
        <w:t>
      2) специальные комиссии – комиссии, создаваемые решениями акимов соответствующих административно-территориальных единиц для установления стажа работы лицам, проработавшим не менее 6 месяцев в период с 22 июня 1941 года по 9 мая 1945 года;</w:t>
      </w:r>
    </w:p>
    <w:bookmarkEnd w:id="17"/>
    <w:bookmarkStart w:name="z25" w:id="18"/>
    <w:p>
      <w:pPr>
        <w:spacing w:after="0"/>
        <w:ind w:left="0"/>
        <w:jc w:val="both"/>
      </w:pPr>
      <w:r>
        <w:rPr>
          <w:rFonts w:ascii="Times New Roman"/>
          <w:b w:val="false"/>
          <w:i w:val="false"/>
          <w:color w:val="000000"/>
          <w:sz w:val="28"/>
        </w:rPr>
        <w:t>
      3) специальное государственное пособие (далее – пособие) – денежная выплата гражданам, имеющим право на пособие, предоставляемая независимо от иных видов пособий;</w:t>
      </w:r>
    </w:p>
    <w:bookmarkEnd w:id="18"/>
    <w:bookmarkStart w:name="z26" w:id="19"/>
    <w:p>
      <w:pPr>
        <w:spacing w:after="0"/>
        <w:ind w:left="0"/>
        <w:jc w:val="both"/>
      </w:pPr>
      <w:r>
        <w:rPr>
          <w:rFonts w:ascii="Times New Roman"/>
          <w:b w:val="false"/>
          <w:i w:val="false"/>
          <w:color w:val="000000"/>
          <w:sz w:val="28"/>
        </w:rPr>
        <w:t>
      4) получатель пособия (далее – получатель) – физическое лицо, которому назначено пособие;</w:t>
      </w:r>
    </w:p>
    <w:bookmarkEnd w:id="19"/>
    <w:bookmarkStart w:name="z27" w:id="20"/>
    <w:p>
      <w:pPr>
        <w:spacing w:after="0"/>
        <w:ind w:left="0"/>
        <w:jc w:val="both"/>
      </w:pPr>
      <w:r>
        <w:rPr>
          <w:rFonts w:ascii="Times New Roman"/>
          <w:b w:val="false"/>
          <w:i w:val="false"/>
          <w:color w:val="000000"/>
          <w:sz w:val="28"/>
        </w:rPr>
        <w:t>
      5) уполномоченная организация по выдаче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0"/>
    <w:bookmarkStart w:name="z28" w:id="21"/>
    <w:p>
      <w:pPr>
        <w:spacing w:after="0"/>
        <w:ind w:left="0"/>
        <w:jc w:val="both"/>
      </w:pPr>
      <w:r>
        <w:rPr>
          <w:rFonts w:ascii="Times New Roman"/>
          <w:b w:val="false"/>
          <w:i w:val="false"/>
          <w:color w:val="000000"/>
          <w:sz w:val="28"/>
        </w:rPr>
        <w:t>
      6) уполномоченный орган по назначению пособия – территориальное подразделение ведомства уполномоченного государственного органа;</w:t>
      </w:r>
    </w:p>
    <w:bookmarkEnd w:id="21"/>
    <w:bookmarkStart w:name="z29" w:id="22"/>
    <w:p>
      <w:pPr>
        <w:spacing w:after="0"/>
        <w:ind w:left="0"/>
        <w:jc w:val="both"/>
      </w:pPr>
      <w:r>
        <w:rPr>
          <w:rFonts w:ascii="Times New Roman"/>
          <w:b w:val="false"/>
          <w:i w:val="false"/>
          <w:color w:val="000000"/>
          <w:sz w:val="28"/>
        </w:rPr>
        <w:t>
      7) подразделение медико-социальной экспертизы (далее – подразделение МСЭ) – структурное подразделение уполномоченного органа по назначению пособия, проводящее медико-социальную экспертизу;</w:t>
      </w:r>
    </w:p>
    <w:bookmarkEnd w:id="22"/>
    <w:bookmarkStart w:name="z30" w:id="23"/>
    <w:p>
      <w:pPr>
        <w:spacing w:after="0"/>
        <w:ind w:left="0"/>
        <w:jc w:val="both"/>
      </w:pPr>
      <w:r>
        <w:rPr>
          <w:rFonts w:ascii="Times New Roman"/>
          <w:b w:val="false"/>
          <w:i w:val="false"/>
          <w:color w:val="000000"/>
          <w:sz w:val="28"/>
        </w:rPr>
        <w:t>
      8) отделения Государственной корпорации – городские, районные отделения Государственной корпорации;</w:t>
      </w:r>
    </w:p>
    <w:bookmarkEnd w:id="23"/>
    <w:bookmarkStart w:name="z31" w:id="24"/>
    <w:p>
      <w:pPr>
        <w:spacing w:after="0"/>
        <w:ind w:left="0"/>
        <w:jc w:val="both"/>
      </w:pPr>
      <w:r>
        <w:rPr>
          <w:rFonts w:ascii="Times New Roman"/>
          <w:b w:val="false"/>
          <w:i w:val="false"/>
          <w:color w:val="000000"/>
          <w:sz w:val="28"/>
        </w:rPr>
        <w:t>
      9) филиалы Государственной корпорации – филиалы Государственной корпорации области, городов республиканского значения и столицы;</w:t>
      </w:r>
    </w:p>
    <w:bookmarkEnd w:id="24"/>
    <w:bookmarkStart w:name="z32" w:id="25"/>
    <w:p>
      <w:pPr>
        <w:spacing w:after="0"/>
        <w:ind w:left="0"/>
        <w:jc w:val="both"/>
      </w:pPr>
      <w:r>
        <w:rPr>
          <w:rFonts w:ascii="Times New Roman"/>
          <w:b w:val="false"/>
          <w:i w:val="false"/>
          <w:color w:val="000000"/>
          <w:sz w:val="28"/>
        </w:rPr>
        <w:t>
      10)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5"/>
    <w:bookmarkStart w:name="z33" w:id="26"/>
    <w:p>
      <w:pPr>
        <w:spacing w:after="0"/>
        <w:ind w:left="0"/>
        <w:jc w:val="both"/>
      </w:pPr>
      <w:r>
        <w:rPr>
          <w:rFonts w:ascii="Times New Roman"/>
          <w:b w:val="false"/>
          <w:i w:val="false"/>
          <w:color w:val="000000"/>
          <w:sz w:val="28"/>
        </w:rPr>
        <w:t>
      11) заявитель – физическое лицо, обращающееся за назначением пособия;</w:t>
      </w:r>
    </w:p>
    <w:bookmarkEnd w:id="26"/>
    <w:bookmarkStart w:name="z34" w:id="27"/>
    <w:p>
      <w:pPr>
        <w:spacing w:after="0"/>
        <w:ind w:left="0"/>
        <w:jc w:val="both"/>
      </w:pPr>
      <w:r>
        <w:rPr>
          <w:rFonts w:ascii="Times New Roman"/>
          <w:b w:val="false"/>
          <w:i w:val="false"/>
          <w:color w:val="000000"/>
          <w:sz w:val="28"/>
        </w:rPr>
        <w:t>
      12) проактивная услуга – государственная услуга, оказываемая без заявления услугополучателя по инициативе услугодателя;</w:t>
      </w:r>
    </w:p>
    <w:bookmarkEnd w:id="27"/>
    <w:bookmarkStart w:name="z35" w:id="28"/>
    <w:p>
      <w:pPr>
        <w:spacing w:after="0"/>
        <w:ind w:left="0"/>
        <w:jc w:val="both"/>
      </w:pPr>
      <w:r>
        <w:rPr>
          <w:rFonts w:ascii="Times New Roman"/>
          <w:b w:val="false"/>
          <w:i w:val="false"/>
          <w:color w:val="000000"/>
          <w:sz w:val="28"/>
        </w:rPr>
        <w:t>
      13)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8"/>
    <w:bookmarkStart w:name="z36" w:id="29"/>
    <w:p>
      <w:pPr>
        <w:spacing w:after="0"/>
        <w:ind w:left="0"/>
        <w:jc w:val="both"/>
      </w:pPr>
      <w:r>
        <w:rPr>
          <w:rFonts w:ascii="Times New Roman"/>
          <w:b w:val="false"/>
          <w:i w:val="false"/>
          <w:color w:val="000000"/>
          <w:sz w:val="28"/>
        </w:rPr>
        <w:t>
      14)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29"/>
    <w:bookmarkStart w:name="z37" w:id="30"/>
    <w:p>
      <w:pPr>
        <w:spacing w:after="0"/>
        <w:ind w:left="0"/>
        <w:jc w:val="both"/>
      </w:pPr>
      <w:r>
        <w:rPr>
          <w:rFonts w:ascii="Times New Roman"/>
          <w:b w:val="false"/>
          <w:i w:val="false"/>
          <w:color w:val="000000"/>
          <w:sz w:val="28"/>
        </w:rPr>
        <w:t>
      15)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0"/>
    <w:bookmarkStart w:name="z38" w:id="31"/>
    <w:p>
      <w:pPr>
        <w:spacing w:after="0"/>
        <w:ind w:left="0"/>
        <w:jc w:val="both"/>
      </w:pPr>
      <w:r>
        <w:rPr>
          <w:rFonts w:ascii="Times New Roman"/>
          <w:b w:val="false"/>
          <w:i w:val="false"/>
          <w:color w:val="000000"/>
          <w:sz w:val="28"/>
        </w:rPr>
        <w:t>
      16) электронный макет дела (далее – ЭМД) – электронный макет дела получателя пособия, формируемый Государственной корпорацией.</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3. Уполномоченный государственный орган в течение трех рабочих дней с даты утверждения или изменения настоящих Правил актуализирует информацию о порядке оказания государственной услуги и направляет ее в Единый контакт-центр, уполномоченный орган по назначению пособия, Государственную корпорацию и оператору информационно-коммуникационной инфраструктуры "электронного Правительства".</w:t>
      </w:r>
    </w:p>
    <w:bookmarkEnd w:id="32"/>
    <w:bookmarkStart w:name="z40" w:id="33"/>
    <w:p>
      <w:pPr>
        <w:spacing w:after="0"/>
        <w:ind w:left="0"/>
        <w:jc w:val="left"/>
      </w:pPr>
      <w:r>
        <w:rPr>
          <w:rFonts w:ascii="Times New Roman"/>
          <w:b/>
          <w:i w:val="false"/>
          <w:color w:val="000000"/>
        </w:rPr>
        <w:t xml:space="preserve"> Глава 2. Порядок назначения пособия</w:t>
      </w:r>
    </w:p>
    <w:bookmarkEnd w:id="33"/>
    <w:bookmarkStart w:name="z41" w:id="34"/>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"Назначение специального государственного пособия" (далее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4"/>
    <w:bookmarkStart w:name="z42" w:id="35"/>
    <w:p>
      <w:pPr>
        <w:spacing w:after="0"/>
        <w:ind w:left="0"/>
        <w:jc w:val="both"/>
      </w:pPr>
      <w:r>
        <w:rPr>
          <w:rFonts w:ascii="Times New Roman"/>
          <w:b w:val="false"/>
          <w:i w:val="false"/>
          <w:color w:val="000000"/>
          <w:sz w:val="28"/>
        </w:rPr>
        <w:t xml:space="preserve">
      Для назначения пособия заявитель обращается в Государственную корпорацию, подразделение МСЭ (при первичном установлении инвалидности) или через портал (для получения информации о статусе оказания государственной услуги) с заявлением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 приложением документов, указанных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5"/>
    <w:bookmarkStart w:name="z43" w:id="36"/>
    <w:p>
      <w:pPr>
        <w:spacing w:after="0"/>
        <w:ind w:left="0"/>
        <w:jc w:val="both"/>
      </w:pPr>
      <w:r>
        <w:rPr>
          <w:rFonts w:ascii="Times New Roman"/>
          <w:b w:val="false"/>
          <w:i w:val="false"/>
          <w:color w:val="000000"/>
          <w:sz w:val="28"/>
        </w:rPr>
        <w:t xml:space="preserve">
      При первичном установлении инвалидности лица, указанные в подпунктах 4), 13), 14) и 15) пункта 3 </w:t>
      </w:r>
      <w:r>
        <w:rPr>
          <w:rFonts w:ascii="Times New Roman"/>
          <w:b w:val="false"/>
          <w:i w:val="false"/>
          <w:color w:val="000000"/>
          <w:sz w:val="28"/>
        </w:rPr>
        <w:t>статьи 190</w:t>
      </w:r>
      <w:r>
        <w:rPr>
          <w:rFonts w:ascii="Times New Roman"/>
          <w:b w:val="false"/>
          <w:i w:val="false"/>
          <w:color w:val="000000"/>
          <w:sz w:val="28"/>
        </w:rPr>
        <w:t xml:space="preserve"> Кодекса, обращаются за назначением пособия по инвалидности в подразделение МСЭ по месту жительства с заявлением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44" w:id="37"/>
    <w:p>
      <w:pPr>
        <w:spacing w:after="0"/>
        <w:ind w:left="0"/>
        <w:jc w:val="both"/>
      </w:pPr>
      <w:r>
        <w:rPr>
          <w:rFonts w:ascii="Times New Roman"/>
          <w:b w:val="false"/>
          <w:i w:val="false"/>
          <w:color w:val="000000"/>
          <w:sz w:val="28"/>
        </w:rPr>
        <w:t>
      Работник Государственной корпорации, услугодателя получает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37"/>
    <w:bookmarkStart w:name="z45" w:id="38"/>
    <w:p>
      <w:pPr>
        <w:spacing w:after="0"/>
        <w:ind w:left="0"/>
        <w:jc w:val="both"/>
      </w:pPr>
      <w:r>
        <w:rPr>
          <w:rFonts w:ascii="Times New Roman"/>
          <w:b w:val="false"/>
          <w:i w:val="false"/>
          <w:color w:val="000000"/>
          <w:sz w:val="28"/>
        </w:rPr>
        <w:t>
      При подаче заявителем требуемых документов заявителю выдается:</w:t>
      </w:r>
    </w:p>
    <w:bookmarkEnd w:id="38"/>
    <w:bookmarkStart w:name="z46" w:id="39"/>
    <w:p>
      <w:pPr>
        <w:spacing w:after="0"/>
        <w:ind w:left="0"/>
        <w:jc w:val="both"/>
      </w:pPr>
      <w:r>
        <w:rPr>
          <w:rFonts w:ascii="Times New Roman"/>
          <w:b w:val="false"/>
          <w:i w:val="false"/>
          <w:color w:val="000000"/>
          <w:sz w:val="28"/>
        </w:rPr>
        <w:t>
      в Государственной корпорации – расписка о приеме соответствующих документов;</w:t>
      </w:r>
    </w:p>
    <w:bookmarkEnd w:id="39"/>
    <w:bookmarkStart w:name="z47" w:id="40"/>
    <w:p>
      <w:pPr>
        <w:spacing w:after="0"/>
        <w:ind w:left="0"/>
        <w:jc w:val="both"/>
      </w:pPr>
      <w:r>
        <w:rPr>
          <w:rFonts w:ascii="Times New Roman"/>
          <w:b w:val="false"/>
          <w:i w:val="false"/>
          <w:color w:val="000000"/>
          <w:sz w:val="28"/>
        </w:rPr>
        <w:t>
      у услугодателя – отрывной талон заявления с указанием даты регистрации и даты получения государственной услуги, фамилии и инициалов лица, принявшего документы;</w:t>
      </w:r>
    </w:p>
    <w:bookmarkEnd w:id="40"/>
    <w:bookmarkStart w:name="z48" w:id="41"/>
    <w:p>
      <w:pPr>
        <w:spacing w:after="0"/>
        <w:ind w:left="0"/>
        <w:jc w:val="both"/>
      </w:pPr>
      <w:r>
        <w:rPr>
          <w:rFonts w:ascii="Times New Roman"/>
          <w:b w:val="false"/>
          <w:i w:val="false"/>
          <w:color w:val="000000"/>
          <w:sz w:val="28"/>
        </w:rPr>
        <w:t>
      через портал – в "личном кабинете" заявителя отображается статус о принятии запроса для оказания государственной услуги.</w:t>
      </w:r>
    </w:p>
    <w:bookmarkEnd w:id="41"/>
    <w:bookmarkStart w:name="z49" w:id="42"/>
    <w:p>
      <w:pPr>
        <w:spacing w:after="0"/>
        <w:ind w:left="0"/>
        <w:jc w:val="both"/>
      </w:pPr>
      <w:r>
        <w:rPr>
          <w:rFonts w:ascii="Times New Roman"/>
          <w:b w:val="false"/>
          <w:i w:val="false"/>
          <w:color w:val="000000"/>
          <w:sz w:val="28"/>
        </w:rPr>
        <w:t>
      Результат оказания государственной услуги выдается в соответствии с графиком работы Государственной корпорации при предъявлении документа, удостоверяющего личность (либо электронного документа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при обращении за назначением пособия через услугодателя – на основании отрывного талона заявления.</w:t>
      </w:r>
    </w:p>
    <w:bookmarkEnd w:id="42"/>
    <w:bookmarkStart w:name="z50" w:id="43"/>
    <w:p>
      <w:pPr>
        <w:spacing w:after="0"/>
        <w:ind w:left="0"/>
        <w:jc w:val="both"/>
      </w:pPr>
      <w:r>
        <w:rPr>
          <w:rFonts w:ascii="Times New Roman"/>
          <w:b w:val="false"/>
          <w:i w:val="false"/>
          <w:color w:val="000000"/>
          <w:sz w:val="28"/>
        </w:rPr>
        <w:t>
      Государственная корпорация информирует заявителя о принятом решении посредством передачи sms-оповещения на мобильный телефон заявителя.</w:t>
      </w:r>
    </w:p>
    <w:bookmarkEnd w:id="43"/>
    <w:bookmarkStart w:name="z51" w:id="44"/>
    <w:p>
      <w:pPr>
        <w:spacing w:after="0"/>
        <w:ind w:left="0"/>
        <w:jc w:val="both"/>
      </w:pPr>
      <w:r>
        <w:rPr>
          <w:rFonts w:ascii="Times New Roman"/>
          <w:b w:val="false"/>
          <w:i w:val="false"/>
          <w:color w:val="000000"/>
          <w:sz w:val="28"/>
        </w:rPr>
        <w:t xml:space="preserve">
      Назначение пособия лицам, удостоенным звания "Халық қаһарманы", и лицам, удостоенным звания "Қазақстанның Еңбек Ері", указанным в подпунктах 9) и 10) пункта 3 </w:t>
      </w:r>
      <w:r>
        <w:rPr>
          <w:rFonts w:ascii="Times New Roman"/>
          <w:b w:val="false"/>
          <w:i w:val="false"/>
          <w:color w:val="000000"/>
          <w:sz w:val="28"/>
        </w:rPr>
        <w:t>статьи 190</w:t>
      </w:r>
      <w:r>
        <w:rPr>
          <w:rFonts w:ascii="Times New Roman"/>
          <w:b w:val="false"/>
          <w:i w:val="false"/>
          <w:color w:val="000000"/>
          <w:sz w:val="28"/>
        </w:rPr>
        <w:t xml:space="preserve"> Кодекса, через проактивную услугу осуществляется без заявления получателя при наличии регистрации телефонного номера абонентского устройства сотовой связи получателя на портале.</w:t>
      </w:r>
    </w:p>
    <w:bookmarkEnd w:id="44"/>
    <w:bookmarkStart w:name="z52" w:id="45"/>
    <w:p>
      <w:pPr>
        <w:spacing w:after="0"/>
        <w:ind w:left="0"/>
        <w:jc w:val="both"/>
      </w:pPr>
      <w:r>
        <w:rPr>
          <w:rFonts w:ascii="Times New Roman"/>
          <w:b w:val="false"/>
          <w:i w:val="false"/>
          <w:color w:val="000000"/>
          <w:sz w:val="28"/>
        </w:rPr>
        <w:t>
      При возникновении права на назначение пособия по основаниям, предусмотренным Кодексом, услугополучателю на телефонный номер, зарегистрированный на портале, посредством информационной системы "Е-макет" Министерства труда и социальной защиты населения Республики Казахстан направляется сообщение о возможности назначения пособия и выборе языка.</w:t>
      </w:r>
    </w:p>
    <w:bookmarkEnd w:id="45"/>
    <w:bookmarkStart w:name="z53" w:id="46"/>
    <w:p>
      <w:pPr>
        <w:spacing w:after="0"/>
        <w:ind w:left="0"/>
        <w:jc w:val="both"/>
      </w:pPr>
      <w:r>
        <w:rPr>
          <w:rFonts w:ascii="Times New Roman"/>
          <w:b w:val="false"/>
          <w:i w:val="false"/>
          <w:color w:val="000000"/>
          <w:sz w:val="28"/>
        </w:rPr>
        <w:t>
      После получения согласия услугополучателя на оказание проактивной услуги услугополучателю на телефонный номер, зарегистрированный на портале, направляется уведомление о подтверждении или предоставлении номера банковского счета.</w:t>
      </w:r>
    </w:p>
    <w:bookmarkEnd w:id="46"/>
    <w:bookmarkStart w:name="z54" w:id="47"/>
    <w:p>
      <w:pPr>
        <w:spacing w:after="0"/>
        <w:ind w:left="0"/>
        <w:jc w:val="both"/>
      </w:pPr>
      <w:r>
        <w:rPr>
          <w:rFonts w:ascii="Times New Roman"/>
          <w:b w:val="false"/>
          <w:i w:val="false"/>
          <w:color w:val="000000"/>
          <w:sz w:val="28"/>
        </w:rPr>
        <w:t>
      Днем обращения за назначением пособия через проактивную услугу считается день согласия на назначение пособия.</w:t>
      </w:r>
    </w:p>
    <w:bookmarkEnd w:id="47"/>
    <w:bookmarkStart w:name="z55" w:id="48"/>
    <w:p>
      <w:pPr>
        <w:spacing w:after="0"/>
        <w:ind w:left="0"/>
        <w:jc w:val="both"/>
      </w:pPr>
      <w:r>
        <w:rPr>
          <w:rFonts w:ascii="Times New Roman"/>
          <w:b w:val="false"/>
          <w:i w:val="false"/>
          <w:color w:val="000000"/>
          <w:sz w:val="28"/>
        </w:rPr>
        <w:t>
      При отсутствии ответа от получателя в течение 3 календарных дней со дня направления ему sms-сообщения, процесс оказания проактивной услуги завершается.</w:t>
      </w:r>
    </w:p>
    <w:bookmarkEnd w:id="48"/>
    <w:bookmarkStart w:name="z56" w:id="49"/>
    <w:p>
      <w:pPr>
        <w:spacing w:after="0"/>
        <w:ind w:left="0"/>
        <w:jc w:val="both"/>
      </w:pPr>
      <w:r>
        <w:rPr>
          <w:rFonts w:ascii="Times New Roman"/>
          <w:b w:val="false"/>
          <w:i w:val="false"/>
          <w:color w:val="000000"/>
          <w:sz w:val="28"/>
        </w:rPr>
        <w:t xml:space="preserve">
      5. Для назначения пособий лицам, указанным в подпунктах 4), 13), 14) и 15) пункта 3 </w:t>
      </w:r>
      <w:r>
        <w:rPr>
          <w:rFonts w:ascii="Times New Roman"/>
          <w:b w:val="false"/>
          <w:i w:val="false"/>
          <w:color w:val="000000"/>
          <w:sz w:val="28"/>
        </w:rPr>
        <w:t>статьи 190</w:t>
      </w:r>
      <w:r>
        <w:rPr>
          <w:rFonts w:ascii="Times New Roman"/>
          <w:b w:val="false"/>
          <w:i w:val="false"/>
          <w:color w:val="000000"/>
          <w:sz w:val="28"/>
        </w:rPr>
        <w:t xml:space="preserve"> Кодекса, запрашиваются сведения из государственных органов и (или) организаций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49"/>
    <w:bookmarkStart w:name="z57" w:id="50"/>
    <w:p>
      <w:pPr>
        <w:spacing w:after="0"/>
        <w:ind w:left="0"/>
        <w:jc w:val="both"/>
      </w:pPr>
      <w:r>
        <w:rPr>
          <w:rFonts w:ascii="Times New Roman"/>
          <w:b w:val="false"/>
          <w:i w:val="false"/>
          <w:color w:val="000000"/>
          <w:sz w:val="28"/>
        </w:rPr>
        <w:t xml:space="preserve">
      При отсутствии сведений к заявлению прилагаются документы, указанные в пункте 8 перечня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0"/>
    <w:bookmarkStart w:name="z58" w:id="51"/>
    <w:p>
      <w:pPr>
        <w:spacing w:after="0"/>
        <w:ind w:left="0"/>
        <w:jc w:val="both"/>
      </w:pPr>
      <w:r>
        <w:rPr>
          <w:rFonts w:ascii="Times New Roman"/>
          <w:b w:val="false"/>
          <w:i w:val="false"/>
          <w:color w:val="000000"/>
          <w:sz w:val="28"/>
        </w:rPr>
        <w:t>
      Для назначения пособия недееспособным, ограниченно дееспособным или нуждающимся в опеке или попечительстве лицам, заявление и необходимые документы подаются их законными представителями.</w:t>
      </w:r>
    </w:p>
    <w:bookmarkEnd w:id="51"/>
    <w:bookmarkStart w:name="z59" w:id="52"/>
    <w:p>
      <w:pPr>
        <w:spacing w:after="0"/>
        <w:ind w:left="0"/>
        <w:jc w:val="both"/>
      </w:pPr>
      <w:r>
        <w:rPr>
          <w:rFonts w:ascii="Times New Roman"/>
          <w:b w:val="false"/>
          <w:i w:val="false"/>
          <w:color w:val="000000"/>
          <w:sz w:val="28"/>
        </w:rPr>
        <w:t xml:space="preserve">
      Заявление для назначения пособия третьими лицами подается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bookmarkEnd w:id="52"/>
    <w:bookmarkStart w:name="z60" w:id="53"/>
    <w:p>
      <w:pPr>
        <w:spacing w:after="0"/>
        <w:ind w:left="0"/>
        <w:jc w:val="both"/>
      </w:pPr>
      <w:r>
        <w:rPr>
          <w:rFonts w:ascii="Times New Roman"/>
          <w:b w:val="false"/>
          <w:i w:val="false"/>
          <w:color w:val="000000"/>
          <w:sz w:val="28"/>
        </w:rPr>
        <w:t>
      6. При обращении заявителя за назначением пособия в отделение Государственной корпорации осуществляется проверка на наличие у заявителя факта назначения или подачи заявления на назначение выплаты.</w:t>
      </w:r>
    </w:p>
    <w:bookmarkEnd w:id="53"/>
    <w:bookmarkStart w:name="z61" w:id="54"/>
    <w:p>
      <w:pPr>
        <w:spacing w:after="0"/>
        <w:ind w:left="0"/>
        <w:jc w:val="both"/>
      </w:pPr>
      <w:r>
        <w:rPr>
          <w:rFonts w:ascii="Times New Roman"/>
          <w:b w:val="false"/>
          <w:i w:val="false"/>
          <w:color w:val="000000"/>
          <w:sz w:val="28"/>
        </w:rPr>
        <w:t xml:space="preserve">
      При получении сведений из информационной системы Государственной корпорации, подтверждающих факт назначения соответствующей выплаты или подачи заявления на назначение пособия, заявителю вручается расписка об отказе в приеме заявления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4"/>
    <w:bookmarkStart w:name="z62" w:id="55"/>
    <w:p>
      <w:pPr>
        <w:spacing w:after="0"/>
        <w:ind w:left="0"/>
        <w:jc w:val="both"/>
      </w:pPr>
      <w:r>
        <w:rPr>
          <w:rFonts w:ascii="Times New Roman"/>
          <w:b w:val="false"/>
          <w:i w:val="false"/>
          <w:color w:val="000000"/>
          <w:sz w:val="28"/>
        </w:rPr>
        <w:t xml:space="preserve">
      7. Специалист отделения Государственной корпорации, принявший заявление, проверяет полноту пакета документов, принимаемых у заявителя для назначения пособия, а также сведений, полученных из информационных систем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 в соответствии с перечнем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5"/>
    <w:bookmarkStart w:name="z63" w:id="56"/>
    <w:p>
      <w:pPr>
        <w:spacing w:after="0"/>
        <w:ind w:left="0"/>
        <w:jc w:val="both"/>
      </w:pPr>
      <w:r>
        <w:rPr>
          <w:rFonts w:ascii="Times New Roman"/>
          <w:b w:val="false"/>
          <w:i w:val="false"/>
          <w:color w:val="000000"/>
          <w:sz w:val="28"/>
        </w:rPr>
        <w:t xml:space="preserve">
      При представлении заявителем неполного пакета документов, предусмотренного перечнем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документов с истекшим сроком действия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6"/>
    <w:bookmarkStart w:name="z64" w:id="57"/>
    <w:p>
      <w:pPr>
        <w:spacing w:after="0"/>
        <w:ind w:left="0"/>
        <w:jc w:val="both"/>
      </w:pPr>
      <w:r>
        <w:rPr>
          <w:rFonts w:ascii="Times New Roman"/>
          <w:b w:val="false"/>
          <w:i w:val="false"/>
          <w:color w:val="000000"/>
          <w:sz w:val="28"/>
        </w:rPr>
        <w:t>
      Электронные копии документов удостоверяются ЭЦП специалиста отделения Государственной корпорации, после чего заявление и документы, представленные заявителем в подлинниках, возвращаются заявителю.</w:t>
      </w:r>
    </w:p>
    <w:bookmarkEnd w:id="57"/>
    <w:bookmarkStart w:name="z65" w:id="58"/>
    <w:p>
      <w:pPr>
        <w:spacing w:after="0"/>
        <w:ind w:left="0"/>
        <w:jc w:val="both"/>
      </w:pPr>
      <w:r>
        <w:rPr>
          <w:rFonts w:ascii="Times New Roman"/>
          <w:b w:val="false"/>
          <w:i w:val="false"/>
          <w:color w:val="000000"/>
          <w:sz w:val="28"/>
        </w:rPr>
        <w:t xml:space="preserve">
      8. Уполномоченный орган по назначению пособия отказывает в назначении пособия по основаниям, предусмотренным пунктом 9 перечня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8"/>
    <w:bookmarkStart w:name="z66" w:id="59"/>
    <w:p>
      <w:pPr>
        <w:spacing w:after="0"/>
        <w:ind w:left="0"/>
        <w:jc w:val="both"/>
      </w:pPr>
      <w:r>
        <w:rPr>
          <w:rFonts w:ascii="Times New Roman"/>
          <w:b w:val="false"/>
          <w:i w:val="false"/>
          <w:color w:val="000000"/>
          <w:sz w:val="28"/>
        </w:rPr>
        <w:t>
      9. При устранении заявителем причин отказа в назначении пособия, заявитель обращается повторно для назначения пособия в порядке, установленном настоящими Правилами.</w:t>
      </w:r>
    </w:p>
    <w:bookmarkEnd w:id="59"/>
    <w:bookmarkStart w:name="z67" w:id="60"/>
    <w:p>
      <w:pPr>
        <w:spacing w:after="0"/>
        <w:ind w:left="0"/>
        <w:jc w:val="both"/>
      </w:pPr>
      <w:r>
        <w:rPr>
          <w:rFonts w:ascii="Times New Roman"/>
          <w:b w:val="false"/>
          <w:i w:val="false"/>
          <w:color w:val="000000"/>
          <w:sz w:val="28"/>
        </w:rPr>
        <w:t>
      10. Подразделение МСЭ в течение одного рабочего дня со дня принятия заявления на назначение пособия направляет электронную заявку, состоящую из заявления и пакета документов, включая электронные копии документов, представленных заявителем в оригинале, в отделение Государственной корпорации.</w:t>
      </w:r>
    </w:p>
    <w:bookmarkEnd w:id="60"/>
    <w:bookmarkStart w:name="z68" w:id="61"/>
    <w:p>
      <w:pPr>
        <w:spacing w:after="0"/>
        <w:ind w:left="0"/>
        <w:jc w:val="both"/>
      </w:pPr>
      <w:r>
        <w:rPr>
          <w:rFonts w:ascii="Times New Roman"/>
          <w:b w:val="false"/>
          <w:i w:val="false"/>
          <w:color w:val="000000"/>
          <w:sz w:val="28"/>
        </w:rPr>
        <w:t>
      Электронные копии документов удостоверяются ЭЦП специалиста подразделения МСЭ, принявшего заявление.</w:t>
      </w:r>
    </w:p>
    <w:bookmarkEnd w:id="61"/>
    <w:bookmarkStart w:name="z69" w:id="62"/>
    <w:p>
      <w:pPr>
        <w:spacing w:after="0"/>
        <w:ind w:left="0"/>
        <w:jc w:val="both"/>
      </w:pPr>
      <w:r>
        <w:rPr>
          <w:rFonts w:ascii="Times New Roman"/>
          <w:b w:val="false"/>
          <w:i w:val="false"/>
          <w:color w:val="000000"/>
          <w:sz w:val="28"/>
        </w:rPr>
        <w:t xml:space="preserve">
      11. Заявление о назначении пособия и электронные заявки регистрируются в электронных журналах регистрации заявлений граждан о назначении (перерасчете) выплат в отделении Государственной корпорации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и в электронных журналах регистрации заявлений граждан на назначение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2"/>
    <w:bookmarkStart w:name="z70" w:id="63"/>
    <w:p>
      <w:pPr>
        <w:spacing w:after="0"/>
        <w:ind w:left="0"/>
        <w:jc w:val="both"/>
      </w:pPr>
      <w:r>
        <w:rPr>
          <w:rFonts w:ascii="Times New Roman"/>
          <w:b w:val="false"/>
          <w:i w:val="false"/>
          <w:color w:val="000000"/>
          <w:sz w:val="28"/>
        </w:rPr>
        <w:t>
      Заявителю в отделении Государственной корпорации вручается расписка о принятии соответствующих документов.</w:t>
      </w:r>
    </w:p>
    <w:bookmarkEnd w:id="63"/>
    <w:bookmarkStart w:name="z71" w:id="64"/>
    <w:p>
      <w:pPr>
        <w:spacing w:after="0"/>
        <w:ind w:left="0"/>
        <w:jc w:val="both"/>
      </w:pPr>
      <w:r>
        <w:rPr>
          <w:rFonts w:ascii="Times New Roman"/>
          <w:b w:val="false"/>
          <w:i w:val="false"/>
          <w:color w:val="000000"/>
          <w:sz w:val="28"/>
        </w:rPr>
        <w:t>
      12. Отделение Государственной корпорации со дня регистрации заявления в течение двух рабочих дней формирует ЭМД и проект решения на назначение пособия о назначении (отказе в назначении) пособия.</w:t>
      </w:r>
    </w:p>
    <w:bookmarkEnd w:id="64"/>
    <w:bookmarkStart w:name="z72" w:id="65"/>
    <w:p>
      <w:pPr>
        <w:spacing w:after="0"/>
        <w:ind w:left="0"/>
        <w:jc w:val="both"/>
      </w:pPr>
      <w:r>
        <w:rPr>
          <w:rFonts w:ascii="Times New Roman"/>
          <w:b w:val="false"/>
          <w:i w:val="false"/>
          <w:color w:val="000000"/>
          <w:sz w:val="28"/>
        </w:rPr>
        <w:t>
      При назначении пособия проактивным способом, электронная заявка, состоящая из электронных сведений, поступает в информационную систему уполномоченного государственного органа для формирования ЭМД и электронного проекта решения отделением Государственной корпорации.</w:t>
      </w:r>
    </w:p>
    <w:bookmarkEnd w:id="65"/>
    <w:bookmarkStart w:name="z73" w:id="66"/>
    <w:p>
      <w:pPr>
        <w:spacing w:after="0"/>
        <w:ind w:left="0"/>
        <w:jc w:val="both"/>
      </w:pPr>
      <w:r>
        <w:rPr>
          <w:rFonts w:ascii="Times New Roman"/>
          <w:b w:val="false"/>
          <w:i w:val="false"/>
          <w:color w:val="000000"/>
          <w:sz w:val="28"/>
        </w:rPr>
        <w:t>
      При этом информационной системой уполномоченного государственного органа осуществляется:</w:t>
      </w:r>
    </w:p>
    <w:bookmarkEnd w:id="66"/>
    <w:bookmarkStart w:name="z74" w:id="67"/>
    <w:p>
      <w:pPr>
        <w:spacing w:after="0"/>
        <w:ind w:left="0"/>
        <w:jc w:val="both"/>
      </w:pPr>
      <w:r>
        <w:rPr>
          <w:rFonts w:ascii="Times New Roman"/>
          <w:b w:val="false"/>
          <w:i w:val="false"/>
          <w:color w:val="000000"/>
          <w:sz w:val="28"/>
        </w:rPr>
        <w:t xml:space="preserve">
      запрос в информационные системы государственных органов и (или)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для получения необходимых сведений, предусмотренных перечнем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7"/>
    <w:bookmarkStart w:name="z75" w:id="68"/>
    <w:p>
      <w:pPr>
        <w:spacing w:after="0"/>
        <w:ind w:left="0"/>
        <w:jc w:val="both"/>
      </w:pPr>
      <w:r>
        <w:rPr>
          <w:rFonts w:ascii="Times New Roman"/>
          <w:b w:val="false"/>
          <w:i w:val="false"/>
          <w:color w:val="000000"/>
          <w:sz w:val="28"/>
        </w:rPr>
        <w:t>
      проверка на отсутствие фактов назначения, выплаты, а также подачи заявления на назначение пособия.</w:t>
      </w:r>
    </w:p>
    <w:bookmarkEnd w:id="68"/>
    <w:bookmarkStart w:name="z76" w:id="69"/>
    <w:p>
      <w:pPr>
        <w:spacing w:after="0"/>
        <w:ind w:left="0"/>
        <w:jc w:val="both"/>
      </w:pPr>
      <w:r>
        <w:rPr>
          <w:rFonts w:ascii="Times New Roman"/>
          <w:b w:val="false"/>
          <w:i w:val="false"/>
          <w:color w:val="000000"/>
          <w:sz w:val="28"/>
        </w:rPr>
        <w:t>
      При положительном результате проверки происходит помещение электронной заявки в журнал входящих сообщений, предназначенных для обработки.</w:t>
      </w:r>
    </w:p>
    <w:bookmarkEnd w:id="69"/>
    <w:bookmarkStart w:name="z77" w:id="70"/>
    <w:p>
      <w:pPr>
        <w:spacing w:after="0"/>
        <w:ind w:left="0"/>
        <w:jc w:val="both"/>
      </w:pPr>
      <w:r>
        <w:rPr>
          <w:rFonts w:ascii="Times New Roman"/>
          <w:b w:val="false"/>
          <w:i w:val="false"/>
          <w:color w:val="000000"/>
          <w:sz w:val="28"/>
        </w:rPr>
        <w:t>
      При регистрации электронной заявки отделением Государственной корпорации, сформированной информационной системой уполномоченного государственного органа, получателю проактивной услуги направляется уведомление о регистрации электронной заявки, удостоверенной ЭЦП специалиста отделения Государственной корпорации.</w:t>
      </w:r>
    </w:p>
    <w:bookmarkEnd w:id="70"/>
    <w:bookmarkStart w:name="z78" w:id="71"/>
    <w:p>
      <w:pPr>
        <w:spacing w:after="0"/>
        <w:ind w:left="0"/>
        <w:jc w:val="both"/>
      </w:pPr>
      <w:r>
        <w:rPr>
          <w:rFonts w:ascii="Times New Roman"/>
          <w:b w:val="false"/>
          <w:i w:val="false"/>
          <w:color w:val="000000"/>
          <w:sz w:val="28"/>
        </w:rPr>
        <w:t xml:space="preserve">
      При отсутствии или некорректности сведений в ЭМД, необходимых для принятия решения о назначении (отказе в назначении), уполномоченный орган по назначению пособия в течение восьми рабочих дней со дня регистрации заявления со всеми необходимыми документами в Государственной корпорации выносит решение об отказе в назначении пособия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71"/>
    <w:bookmarkStart w:name="z79" w:id="72"/>
    <w:p>
      <w:pPr>
        <w:spacing w:after="0"/>
        <w:ind w:left="0"/>
        <w:jc w:val="both"/>
      </w:pPr>
      <w:r>
        <w:rPr>
          <w:rFonts w:ascii="Times New Roman"/>
          <w:b w:val="false"/>
          <w:i w:val="false"/>
          <w:color w:val="000000"/>
          <w:sz w:val="28"/>
        </w:rPr>
        <w:t xml:space="preserve">
      При выявлении оснований для отказа в назначении (изменении, возобновлении выплаты) пособия,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а также о проведении заслушивания для предоставления возможности выражения позиции по предварительному решению.</w:t>
      </w:r>
    </w:p>
    <w:bookmarkEnd w:id="72"/>
    <w:bookmarkStart w:name="z80" w:id="73"/>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73"/>
    <w:bookmarkStart w:name="z81" w:id="74"/>
    <w:p>
      <w:pPr>
        <w:spacing w:after="0"/>
        <w:ind w:left="0"/>
        <w:jc w:val="both"/>
      </w:pPr>
      <w:r>
        <w:rPr>
          <w:rFonts w:ascii="Times New Roman"/>
          <w:b w:val="false"/>
          <w:i w:val="false"/>
          <w:color w:val="000000"/>
          <w:sz w:val="28"/>
        </w:rPr>
        <w:t>
      По результатам заслушивания уполномоченный орган по назначению пособия принимает решение о назначении (отказе в назначении, изменении, возобновлении выплаты) пособия.</w:t>
      </w:r>
    </w:p>
    <w:bookmarkEnd w:id="74"/>
    <w:bookmarkStart w:name="z82" w:id="75"/>
    <w:p>
      <w:pPr>
        <w:spacing w:after="0"/>
        <w:ind w:left="0"/>
        <w:jc w:val="both"/>
      </w:pPr>
      <w:r>
        <w:rPr>
          <w:rFonts w:ascii="Times New Roman"/>
          <w:b w:val="false"/>
          <w:i w:val="false"/>
          <w:color w:val="000000"/>
          <w:sz w:val="28"/>
        </w:rPr>
        <w:t>
      Сформированный ЭМД направляется в уполномоченный орган по назначению пособия для принятия решения о назначении (отказе в назначении, изменении, возобновлении выплаты) пособия через филиал Государственной корпорации.</w:t>
      </w:r>
    </w:p>
    <w:bookmarkEnd w:id="75"/>
    <w:bookmarkStart w:name="z83" w:id="76"/>
    <w:p>
      <w:pPr>
        <w:spacing w:after="0"/>
        <w:ind w:left="0"/>
        <w:jc w:val="both"/>
      </w:pPr>
      <w:r>
        <w:rPr>
          <w:rFonts w:ascii="Times New Roman"/>
          <w:b w:val="false"/>
          <w:i w:val="false"/>
          <w:color w:val="000000"/>
          <w:sz w:val="28"/>
        </w:rPr>
        <w:t>
      13. Филиал Государственной корпорации в течение двух рабочих дней рассматривает поступивший ЭМД и проект решения, проверяет правильность расчета и оформления проекта решения, после чего направляет их в уполномоченный орган по назначению пособия. Проект решения удостоверяется ЭЦП специалиста и руководителя филиала Государственной корпорации.</w:t>
      </w:r>
    </w:p>
    <w:bookmarkEnd w:id="76"/>
    <w:bookmarkStart w:name="z84" w:id="77"/>
    <w:p>
      <w:pPr>
        <w:spacing w:after="0"/>
        <w:ind w:left="0"/>
        <w:jc w:val="both"/>
      </w:pPr>
      <w:r>
        <w:rPr>
          <w:rFonts w:ascii="Times New Roman"/>
          <w:b w:val="false"/>
          <w:i w:val="false"/>
          <w:color w:val="000000"/>
          <w:sz w:val="28"/>
        </w:rPr>
        <w:t>
      14. После получения документов от Государственной корпорации специалист отдела (управления) уполномоченного органа по назначению пособия, осуществляющий функции по назначению пособия в течение двух рабочих дней:</w:t>
      </w:r>
    </w:p>
    <w:bookmarkEnd w:id="77"/>
    <w:bookmarkStart w:name="z85" w:id="78"/>
    <w:p>
      <w:pPr>
        <w:spacing w:after="0"/>
        <w:ind w:left="0"/>
        <w:jc w:val="both"/>
      </w:pPr>
      <w:r>
        <w:rPr>
          <w:rFonts w:ascii="Times New Roman"/>
          <w:b w:val="false"/>
          <w:i w:val="false"/>
          <w:color w:val="000000"/>
          <w:sz w:val="28"/>
        </w:rPr>
        <w:t>
      рассматривает (проверяет правильность расчета, качество сканированных документов) поступивший из филиала Государственной корпорации ЭМД с электронным проектом решения;</w:t>
      </w:r>
    </w:p>
    <w:bookmarkEnd w:id="78"/>
    <w:bookmarkStart w:name="z86" w:id="79"/>
    <w:p>
      <w:pPr>
        <w:spacing w:after="0"/>
        <w:ind w:left="0"/>
        <w:jc w:val="both"/>
      </w:pPr>
      <w:r>
        <w:rPr>
          <w:rFonts w:ascii="Times New Roman"/>
          <w:b w:val="false"/>
          <w:i w:val="false"/>
          <w:color w:val="000000"/>
          <w:sz w:val="28"/>
        </w:rPr>
        <w:t>
      возвращает в отделение Государственной корпорации ЭМД с электронным проектом решения:</w:t>
      </w:r>
    </w:p>
    <w:bookmarkEnd w:id="79"/>
    <w:bookmarkStart w:name="z87" w:id="80"/>
    <w:p>
      <w:pPr>
        <w:spacing w:after="0"/>
        <w:ind w:left="0"/>
        <w:jc w:val="both"/>
      </w:pPr>
      <w:r>
        <w:rPr>
          <w:rFonts w:ascii="Times New Roman"/>
          <w:b w:val="false"/>
          <w:i w:val="false"/>
          <w:color w:val="000000"/>
          <w:sz w:val="28"/>
        </w:rPr>
        <w:t>
      при выявлении ошибок, допущенных Государственной корпорацией, для дооформления в срок – пять рабочих дней;</w:t>
      </w:r>
    </w:p>
    <w:bookmarkEnd w:id="80"/>
    <w:bookmarkStart w:name="z88" w:id="81"/>
    <w:p>
      <w:pPr>
        <w:spacing w:after="0"/>
        <w:ind w:left="0"/>
        <w:jc w:val="both"/>
      </w:pPr>
      <w:r>
        <w:rPr>
          <w:rFonts w:ascii="Times New Roman"/>
          <w:b w:val="false"/>
          <w:i w:val="false"/>
          <w:color w:val="000000"/>
          <w:sz w:val="28"/>
        </w:rPr>
        <w:t>
      при необходимости для проверки достоверности представленного (-ых) документа (-ов) или истребования дополнительного (-ых) документа (-ов) – для дооформления в срок – тридцать рабочих дней.</w:t>
      </w:r>
    </w:p>
    <w:bookmarkEnd w:id="81"/>
    <w:bookmarkStart w:name="z89" w:id="82"/>
    <w:p>
      <w:pPr>
        <w:spacing w:after="0"/>
        <w:ind w:left="0"/>
        <w:jc w:val="both"/>
      </w:pPr>
      <w:r>
        <w:rPr>
          <w:rFonts w:ascii="Times New Roman"/>
          <w:b w:val="false"/>
          <w:i w:val="false"/>
          <w:color w:val="000000"/>
          <w:sz w:val="28"/>
        </w:rPr>
        <w:t xml:space="preserve">
      Уведомление о необходимости дооформления документа (документов) на назначение с указанием причины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направляется в отделение Государственной корпорации, которое удостоверяется ЭЦП уполномоченного органа по назначению пособия.</w:t>
      </w:r>
    </w:p>
    <w:bookmarkEnd w:id="82"/>
    <w:bookmarkStart w:name="z90" w:id="83"/>
    <w:p>
      <w:pPr>
        <w:spacing w:after="0"/>
        <w:ind w:left="0"/>
        <w:jc w:val="both"/>
      </w:pPr>
      <w:r>
        <w:rPr>
          <w:rFonts w:ascii="Times New Roman"/>
          <w:b w:val="false"/>
          <w:i w:val="false"/>
          <w:color w:val="000000"/>
          <w:sz w:val="28"/>
        </w:rPr>
        <w:t xml:space="preserve">
      Государственная корпорация в течение пяти рабочих дней со дня получения уведомления о необходимости дооформления документа (документов) на назначение от уполномоченного органа по назначению пособия информирует заявителя посредством передачи sms-оповещения на мобильный телефон заявителя о необходимости представления дополнительных документов в течение двадцати пяти рабочих дней со дня получения sms-оповещения на мобильный телефон, указанного в уведомлении о необходимости дооформления документа (документов) на назначение уполномоченного органа по назначению пособия. Sms-оповещения регистрируются в электронном журнале sms-оповещений, который ведется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83"/>
    <w:bookmarkStart w:name="z91" w:id="84"/>
    <w:p>
      <w:pPr>
        <w:spacing w:after="0"/>
        <w:ind w:left="0"/>
        <w:jc w:val="both"/>
      </w:pPr>
      <w:r>
        <w:rPr>
          <w:rFonts w:ascii="Times New Roman"/>
          <w:b w:val="false"/>
          <w:i w:val="false"/>
          <w:color w:val="000000"/>
          <w:sz w:val="28"/>
        </w:rPr>
        <w:t>
      Отделение Государственной корпорации при представлении заявителем дополнительных документов готовит ЭМД в порядке, предусмотренном пунктом 12 настоящих Правил.</w:t>
      </w:r>
    </w:p>
    <w:bookmarkEnd w:id="84"/>
    <w:bookmarkStart w:name="z92" w:id="85"/>
    <w:p>
      <w:pPr>
        <w:spacing w:after="0"/>
        <w:ind w:left="0"/>
        <w:jc w:val="both"/>
      </w:pPr>
      <w:r>
        <w:rPr>
          <w:rFonts w:ascii="Times New Roman"/>
          <w:b w:val="false"/>
          <w:i w:val="false"/>
          <w:color w:val="000000"/>
          <w:sz w:val="28"/>
        </w:rPr>
        <w:t xml:space="preserve">
      Если в течение тридцати рабочих дней со дня поступления ЭМД с электронным проектом решения в отделение Государственной корпорации дополнительные документы не представлены, уполномоченный орган по назначению пособия выносит электронное решение о назначении пособия по имеющимся документам или об отказе в назначении по основаниям,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192 Кодекса;</w:t>
      </w:r>
    </w:p>
    <w:bookmarkEnd w:id="85"/>
    <w:bookmarkStart w:name="z93" w:id="86"/>
    <w:p>
      <w:pPr>
        <w:spacing w:after="0"/>
        <w:ind w:left="0"/>
        <w:jc w:val="both"/>
      </w:pPr>
      <w:r>
        <w:rPr>
          <w:rFonts w:ascii="Times New Roman"/>
          <w:b w:val="false"/>
          <w:i w:val="false"/>
          <w:color w:val="000000"/>
          <w:sz w:val="28"/>
        </w:rPr>
        <w:t xml:space="preserve">
      удостоверяет проект решения о назначении (отказе в назначении) пособия, при полном соответствии ЭМД с перечнем основных требований к оказанию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посредством ЭЦП;</w:t>
      </w:r>
    </w:p>
    <w:bookmarkEnd w:id="86"/>
    <w:bookmarkStart w:name="z94" w:id="87"/>
    <w:p>
      <w:pPr>
        <w:spacing w:after="0"/>
        <w:ind w:left="0"/>
        <w:jc w:val="both"/>
      </w:pPr>
      <w:r>
        <w:rPr>
          <w:rFonts w:ascii="Times New Roman"/>
          <w:b w:val="false"/>
          <w:i w:val="false"/>
          <w:color w:val="000000"/>
          <w:sz w:val="28"/>
        </w:rPr>
        <w:t>
      направляет в автоматическом режиме ЭМД с электронным проектом решения о назначении (отказе в назначении) пособия начальнику (руководителю) отдела (управления) уполномоченного органа по назначению пособия.</w:t>
      </w:r>
    </w:p>
    <w:bookmarkEnd w:id="87"/>
    <w:bookmarkStart w:name="z95" w:id="88"/>
    <w:p>
      <w:pPr>
        <w:spacing w:after="0"/>
        <w:ind w:left="0"/>
        <w:jc w:val="both"/>
      </w:pPr>
      <w:r>
        <w:rPr>
          <w:rFonts w:ascii="Times New Roman"/>
          <w:b w:val="false"/>
          <w:i w:val="false"/>
          <w:color w:val="000000"/>
          <w:sz w:val="28"/>
        </w:rPr>
        <w:t>
      Результатом процедуры по оказанию государственной услуги на данном этапе является ЭМД с электронным проектом решения о назначении (отказе в назначении) пособия, удостоверенный ЭЦП специалиста отдела уполномоченного органа по назначению;</w:t>
      </w:r>
    </w:p>
    <w:bookmarkEnd w:id="88"/>
    <w:bookmarkStart w:name="z96" w:id="89"/>
    <w:p>
      <w:pPr>
        <w:spacing w:after="0"/>
        <w:ind w:left="0"/>
        <w:jc w:val="both"/>
      </w:pPr>
      <w:r>
        <w:rPr>
          <w:rFonts w:ascii="Times New Roman"/>
          <w:b w:val="false"/>
          <w:i w:val="false"/>
          <w:color w:val="000000"/>
          <w:sz w:val="28"/>
        </w:rPr>
        <w:t>
      Начальник (руководитель) отдела (управления) уполномоченного органа по назначению, осуществляющий функции по назначению пособия в течение одного рабочего дня:</w:t>
      </w:r>
    </w:p>
    <w:bookmarkEnd w:id="89"/>
    <w:bookmarkStart w:name="z97" w:id="90"/>
    <w:p>
      <w:pPr>
        <w:spacing w:after="0"/>
        <w:ind w:left="0"/>
        <w:jc w:val="both"/>
      </w:pPr>
      <w:r>
        <w:rPr>
          <w:rFonts w:ascii="Times New Roman"/>
          <w:b w:val="false"/>
          <w:i w:val="false"/>
          <w:color w:val="000000"/>
          <w:sz w:val="28"/>
        </w:rPr>
        <w:t>
      рассматривает (проверяет правильность расчета, качество сканированных документов) поступивший от специалиста отдела (управления), осуществляющего соответствующую функцию, ЭМД с электронным проектом решения;</w:t>
      </w:r>
    </w:p>
    <w:bookmarkEnd w:id="90"/>
    <w:bookmarkStart w:name="z98" w:id="91"/>
    <w:p>
      <w:pPr>
        <w:spacing w:after="0"/>
        <w:ind w:left="0"/>
        <w:jc w:val="both"/>
      </w:pPr>
      <w:r>
        <w:rPr>
          <w:rFonts w:ascii="Times New Roman"/>
          <w:b w:val="false"/>
          <w:i w:val="false"/>
          <w:color w:val="000000"/>
          <w:sz w:val="28"/>
        </w:rPr>
        <w:t>
      возвращает в отделение Государственной корпорации ЭМД с электронным проектом решения:</w:t>
      </w:r>
    </w:p>
    <w:bookmarkEnd w:id="91"/>
    <w:bookmarkStart w:name="z99" w:id="92"/>
    <w:p>
      <w:pPr>
        <w:spacing w:after="0"/>
        <w:ind w:left="0"/>
        <w:jc w:val="both"/>
      </w:pPr>
      <w:r>
        <w:rPr>
          <w:rFonts w:ascii="Times New Roman"/>
          <w:b w:val="false"/>
          <w:i w:val="false"/>
          <w:color w:val="000000"/>
          <w:sz w:val="28"/>
        </w:rPr>
        <w:t>
      при выявлении ошибок, допущенных Государственной корпорацией, для дооформления в срок – пять рабочих дней;</w:t>
      </w:r>
    </w:p>
    <w:bookmarkEnd w:id="92"/>
    <w:bookmarkStart w:name="z100" w:id="93"/>
    <w:p>
      <w:pPr>
        <w:spacing w:after="0"/>
        <w:ind w:left="0"/>
        <w:jc w:val="both"/>
      </w:pPr>
      <w:r>
        <w:rPr>
          <w:rFonts w:ascii="Times New Roman"/>
          <w:b w:val="false"/>
          <w:i w:val="false"/>
          <w:color w:val="000000"/>
          <w:sz w:val="28"/>
        </w:rPr>
        <w:t>
      при необходимости для проверки достоверности представленного (-ых) документа (-ов) или истребования дополнительного (-ых) документа (-ов) – для дооформления в срок – тридцать рабочих дней.</w:t>
      </w:r>
    </w:p>
    <w:bookmarkEnd w:id="93"/>
    <w:bookmarkStart w:name="z101" w:id="94"/>
    <w:p>
      <w:pPr>
        <w:spacing w:after="0"/>
        <w:ind w:left="0"/>
        <w:jc w:val="both"/>
      </w:pPr>
      <w:r>
        <w:rPr>
          <w:rFonts w:ascii="Times New Roman"/>
          <w:b w:val="false"/>
          <w:i w:val="false"/>
          <w:color w:val="000000"/>
          <w:sz w:val="28"/>
        </w:rPr>
        <w:t>
      Если в течение тридцати рабочих дней со дня поступления ЭМД с электронным проектом решения в отделение Государственной корпорации документы не дооформлены, уполномоченный орган по назначению выносит электронное решение о назначении пособия по имеющимся документам;</w:t>
      </w:r>
    </w:p>
    <w:bookmarkEnd w:id="94"/>
    <w:bookmarkStart w:name="z102" w:id="95"/>
    <w:p>
      <w:pPr>
        <w:spacing w:after="0"/>
        <w:ind w:left="0"/>
        <w:jc w:val="both"/>
      </w:pPr>
      <w:r>
        <w:rPr>
          <w:rFonts w:ascii="Times New Roman"/>
          <w:b w:val="false"/>
          <w:i w:val="false"/>
          <w:color w:val="000000"/>
          <w:sz w:val="28"/>
        </w:rPr>
        <w:t>
      удостоверяет электронный проект решения о назначении (отказе в назначении) пособия, при полном соответствии ЭМД с настоящими Правилами, посредством ЭЦП;</w:t>
      </w:r>
    </w:p>
    <w:bookmarkEnd w:id="95"/>
    <w:bookmarkStart w:name="z103" w:id="96"/>
    <w:p>
      <w:pPr>
        <w:spacing w:after="0"/>
        <w:ind w:left="0"/>
        <w:jc w:val="both"/>
      </w:pPr>
      <w:r>
        <w:rPr>
          <w:rFonts w:ascii="Times New Roman"/>
          <w:b w:val="false"/>
          <w:i w:val="false"/>
          <w:color w:val="000000"/>
          <w:sz w:val="28"/>
        </w:rPr>
        <w:t>
      направляет в автоматическом режиме ЭМД с электронным проектом решения о назначении (отказе в назначении) пособия руководителю уполномоченного органа по назначению.</w:t>
      </w:r>
    </w:p>
    <w:bookmarkEnd w:id="96"/>
    <w:bookmarkStart w:name="z104" w:id="97"/>
    <w:p>
      <w:pPr>
        <w:spacing w:after="0"/>
        <w:ind w:left="0"/>
        <w:jc w:val="both"/>
      </w:pPr>
      <w:r>
        <w:rPr>
          <w:rFonts w:ascii="Times New Roman"/>
          <w:b w:val="false"/>
          <w:i w:val="false"/>
          <w:color w:val="000000"/>
          <w:sz w:val="28"/>
        </w:rPr>
        <w:t>
      Результатом процедуры по оказанию государственной услуги на данном этапе является ЭМД с электронным проектом решения о назначении (отказе в назначении) пособия, удостоверенный ЭЦП начальника (руководителя) отдела (управления) уполномоченного органа по назначению;</w:t>
      </w:r>
    </w:p>
    <w:bookmarkEnd w:id="97"/>
    <w:bookmarkStart w:name="z105" w:id="98"/>
    <w:p>
      <w:pPr>
        <w:spacing w:after="0"/>
        <w:ind w:left="0"/>
        <w:jc w:val="both"/>
      </w:pPr>
      <w:r>
        <w:rPr>
          <w:rFonts w:ascii="Times New Roman"/>
          <w:b w:val="false"/>
          <w:i w:val="false"/>
          <w:color w:val="000000"/>
          <w:sz w:val="28"/>
        </w:rPr>
        <w:t>
      Руководитель уполномоченного органа по назначению в течение одного рабочего дня:</w:t>
      </w:r>
    </w:p>
    <w:bookmarkEnd w:id="98"/>
    <w:bookmarkStart w:name="z106" w:id="99"/>
    <w:p>
      <w:pPr>
        <w:spacing w:after="0"/>
        <w:ind w:left="0"/>
        <w:jc w:val="both"/>
      </w:pPr>
      <w:r>
        <w:rPr>
          <w:rFonts w:ascii="Times New Roman"/>
          <w:b w:val="false"/>
          <w:i w:val="false"/>
          <w:color w:val="000000"/>
          <w:sz w:val="28"/>
        </w:rPr>
        <w:t>
      рассматривает (проверяет правильность расчета, качество сканированных документов) поступивший от начальника (руководителя) отдела (управления), осуществляющего соответствующую функцию, ЭМД с электронным проектом решения;</w:t>
      </w:r>
    </w:p>
    <w:bookmarkEnd w:id="99"/>
    <w:bookmarkStart w:name="z107" w:id="100"/>
    <w:p>
      <w:pPr>
        <w:spacing w:after="0"/>
        <w:ind w:left="0"/>
        <w:jc w:val="both"/>
      </w:pPr>
      <w:r>
        <w:rPr>
          <w:rFonts w:ascii="Times New Roman"/>
          <w:b w:val="false"/>
          <w:i w:val="false"/>
          <w:color w:val="000000"/>
          <w:sz w:val="28"/>
        </w:rPr>
        <w:t>
      возвращает в отделение Государственной корпорации ЭМД с электронным проектом решения:</w:t>
      </w:r>
    </w:p>
    <w:bookmarkEnd w:id="100"/>
    <w:bookmarkStart w:name="z108" w:id="101"/>
    <w:p>
      <w:pPr>
        <w:spacing w:after="0"/>
        <w:ind w:left="0"/>
        <w:jc w:val="both"/>
      </w:pPr>
      <w:r>
        <w:rPr>
          <w:rFonts w:ascii="Times New Roman"/>
          <w:b w:val="false"/>
          <w:i w:val="false"/>
          <w:color w:val="000000"/>
          <w:sz w:val="28"/>
        </w:rPr>
        <w:t>
      при выявлении ошибок, допущенных Государственной корпорации, для дооформления в срок – пять рабочих дней;</w:t>
      </w:r>
    </w:p>
    <w:bookmarkEnd w:id="101"/>
    <w:bookmarkStart w:name="z109" w:id="102"/>
    <w:p>
      <w:pPr>
        <w:spacing w:after="0"/>
        <w:ind w:left="0"/>
        <w:jc w:val="both"/>
      </w:pPr>
      <w:r>
        <w:rPr>
          <w:rFonts w:ascii="Times New Roman"/>
          <w:b w:val="false"/>
          <w:i w:val="false"/>
          <w:color w:val="000000"/>
          <w:sz w:val="28"/>
        </w:rPr>
        <w:t>
      при необходимости для проверки достоверности представленного (-ых) документа (-ов) или истребования дополнительного (-ых) документа(-ов) – для дооформления в срок – тридцать рабочих дней.</w:t>
      </w:r>
    </w:p>
    <w:bookmarkEnd w:id="102"/>
    <w:bookmarkStart w:name="z110" w:id="103"/>
    <w:p>
      <w:pPr>
        <w:spacing w:after="0"/>
        <w:ind w:left="0"/>
        <w:jc w:val="both"/>
      </w:pPr>
      <w:r>
        <w:rPr>
          <w:rFonts w:ascii="Times New Roman"/>
          <w:b w:val="false"/>
          <w:i w:val="false"/>
          <w:color w:val="000000"/>
          <w:sz w:val="28"/>
        </w:rPr>
        <w:t>
      Если в течение тридцати рабочих дней со дня поступления ЭМД с электронным проектом решения в отделение Государственной корпорации документы не дооформлены, уполномоченный орган по назначению выносит электронное решение о назначении пособия по имеющимся документам;</w:t>
      </w:r>
    </w:p>
    <w:bookmarkEnd w:id="103"/>
    <w:bookmarkStart w:name="z111" w:id="104"/>
    <w:p>
      <w:pPr>
        <w:spacing w:after="0"/>
        <w:ind w:left="0"/>
        <w:jc w:val="both"/>
      </w:pPr>
      <w:r>
        <w:rPr>
          <w:rFonts w:ascii="Times New Roman"/>
          <w:b w:val="false"/>
          <w:i w:val="false"/>
          <w:color w:val="000000"/>
          <w:sz w:val="28"/>
        </w:rPr>
        <w:t>
      принимает решение о назначении (отказе в назначении) пособия, при полном соответствии ЭМД с перечнем основных требований к оказанию государственной услуги, посредством ЭЦП;</w:t>
      </w:r>
    </w:p>
    <w:bookmarkEnd w:id="104"/>
    <w:bookmarkStart w:name="z112" w:id="105"/>
    <w:p>
      <w:pPr>
        <w:spacing w:after="0"/>
        <w:ind w:left="0"/>
        <w:jc w:val="both"/>
      </w:pPr>
      <w:r>
        <w:rPr>
          <w:rFonts w:ascii="Times New Roman"/>
          <w:b w:val="false"/>
          <w:i w:val="false"/>
          <w:color w:val="000000"/>
          <w:sz w:val="28"/>
        </w:rPr>
        <w:t>
      направляет в отделение Государственной корпорации в автоматическом режиме принятое решение;</w:t>
      </w:r>
    </w:p>
    <w:bookmarkEnd w:id="105"/>
    <w:bookmarkStart w:name="z113" w:id="106"/>
    <w:p>
      <w:pPr>
        <w:spacing w:after="0"/>
        <w:ind w:left="0"/>
        <w:jc w:val="both"/>
      </w:pPr>
      <w:r>
        <w:rPr>
          <w:rFonts w:ascii="Times New Roman"/>
          <w:b w:val="false"/>
          <w:i w:val="false"/>
          <w:color w:val="000000"/>
          <w:sz w:val="28"/>
        </w:rPr>
        <w:t>
      при удостоверении ЭЦП уведомление о назначении (отказе в назначении) пособия (об отказе) автоматически направляется в отделение Государственной корпорации.</w:t>
      </w:r>
    </w:p>
    <w:bookmarkEnd w:id="106"/>
    <w:bookmarkStart w:name="z114" w:id="107"/>
    <w:p>
      <w:pPr>
        <w:spacing w:after="0"/>
        <w:ind w:left="0"/>
        <w:jc w:val="both"/>
      </w:pPr>
      <w:r>
        <w:rPr>
          <w:rFonts w:ascii="Times New Roman"/>
          <w:b w:val="false"/>
          <w:i w:val="false"/>
          <w:color w:val="000000"/>
          <w:sz w:val="28"/>
        </w:rPr>
        <w:t>
      Результатом процедуры по оказанию государственной услуги на данном этапе является принятие решения о назначении (отказе в назначении) пособия и направление в автоматическом режиме принятого решения на выплату.</w:t>
      </w:r>
    </w:p>
    <w:bookmarkEnd w:id="107"/>
    <w:bookmarkStart w:name="z115" w:id="108"/>
    <w:p>
      <w:pPr>
        <w:spacing w:after="0"/>
        <w:ind w:left="0"/>
        <w:jc w:val="both"/>
      </w:pPr>
      <w:r>
        <w:rPr>
          <w:rFonts w:ascii="Times New Roman"/>
          <w:b w:val="false"/>
          <w:i w:val="false"/>
          <w:color w:val="000000"/>
          <w:sz w:val="28"/>
        </w:rPr>
        <w:t xml:space="preserve">
      Уполномоченный орган по назначению пособия в течение четырех рабочих дней рассматривает поступивший ЭМД и принимает решение о назначении (изменении, возобновлении, отказе в назначении) пособия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08"/>
    <w:bookmarkStart w:name="z116" w:id="109"/>
    <w:p>
      <w:pPr>
        <w:spacing w:after="0"/>
        <w:ind w:left="0"/>
        <w:jc w:val="both"/>
      </w:pPr>
      <w:r>
        <w:rPr>
          <w:rFonts w:ascii="Times New Roman"/>
          <w:b w:val="false"/>
          <w:i w:val="false"/>
          <w:color w:val="000000"/>
          <w:sz w:val="28"/>
        </w:rPr>
        <w:t>
      15. При возврате ЭМД с проектом электронного решения от уполномоченного органа по назначению пособия по причине выявления ошибок, допущенных отделением Государственной корпорации:</w:t>
      </w:r>
    </w:p>
    <w:bookmarkEnd w:id="109"/>
    <w:bookmarkStart w:name="z117" w:id="110"/>
    <w:p>
      <w:pPr>
        <w:spacing w:after="0"/>
        <w:ind w:left="0"/>
        <w:jc w:val="both"/>
      </w:pPr>
      <w:r>
        <w:rPr>
          <w:rFonts w:ascii="Times New Roman"/>
          <w:b w:val="false"/>
          <w:i w:val="false"/>
          <w:color w:val="000000"/>
          <w:sz w:val="28"/>
        </w:rPr>
        <w:t>
      1) отделение Государственной корпорации в течение трех рабочих дней дооформляет ЭМД, проверяет правильность расчета размера пособия, оформляет электронный проект решения, удостоверяет его ЭЦП и направляет в филиал Государственной корпорации;</w:t>
      </w:r>
    </w:p>
    <w:bookmarkEnd w:id="110"/>
    <w:bookmarkStart w:name="z118" w:id="111"/>
    <w:p>
      <w:pPr>
        <w:spacing w:after="0"/>
        <w:ind w:left="0"/>
        <w:jc w:val="both"/>
      </w:pPr>
      <w:r>
        <w:rPr>
          <w:rFonts w:ascii="Times New Roman"/>
          <w:b w:val="false"/>
          <w:i w:val="false"/>
          <w:color w:val="000000"/>
          <w:sz w:val="28"/>
        </w:rPr>
        <w:t>
      2) филиал Государственной корпорации в течение двух рабочих дней со дня поступления от отделения Государственной корпорации ЭМД с электронным проектом решения проверяет правильность расчета и оформления поступившего ЭМД с электронным проектом решения, удостоверяет его ЭЦП, направляет уполномоченному органу по назначению пособия.</w:t>
      </w:r>
    </w:p>
    <w:bookmarkEnd w:id="111"/>
    <w:bookmarkStart w:name="z119" w:id="112"/>
    <w:p>
      <w:pPr>
        <w:spacing w:after="0"/>
        <w:ind w:left="0"/>
        <w:jc w:val="both"/>
      </w:pPr>
      <w:r>
        <w:rPr>
          <w:rFonts w:ascii="Times New Roman"/>
          <w:b w:val="false"/>
          <w:i w:val="false"/>
          <w:color w:val="000000"/>
          <w:sz w:val="28"/>
        </w:rPr>
        <w:t>
      При возврате ЭМД с электронным проектом решения от уполномоченного органа по назначению пособия по причине отсутствия документа (документов):</w:t>
      </w:r>
    </w:p>
    <w:bookmarkEnd w:id="112"/>
    <w:bookmarkStart w:name="z120" w:id="113"/>
    <w:p>
      <w:pPr>
        <w:spacing w:after="0"/>
        <w:ind w:left="0"/>
        <w:jc w:val="both"/>
      </w:pPr>
      <w:r>
        <w:rPr>
          <w:rFonts w:ascii="Times New Roman"/>
          <w:b w:val="false"/>
          <w:i w:val="false"/>
          <w:color w:val="000000"/>
          <w:sz w:val="28"/>
        </w:rPr>
        <w:t>
      специалист, формирующий ЭМД:</w:t>
      </w:r>
    </w:p>
    <w:bookmarkEnd w:id="113"/>
    <w:bookmarkStart w:name="z121" w:id="114"/>
    <w:p>
      <w:pPr>
        <w:spacing w:after="0"/>
        <w:ind w:left="0"/>
        <w:jc w:val="both"/>
      </w:pPr>
      <w:r>
        <w:rPr>
          <w:rFonts w:ascii="Times New Roman"/>
          <w:b w:val="false"/>
          <w:i w:val="false"/>
          <w:color w:val="000000"/>
          <w:sz w:val="28"/>
        </w:rPr>
        <w:t>
      1) уведомляет заявителя в течение пяти рабочих дней посредством телефонной, почтовой связи, электронной почты о необходимости представления дополнительного (-ых) документа (-ов), указанного (-ых) в уведомлении в течение двадцати одного рабочего дня;</w:t>
      </w:r>
    </w:p>
    <w:bookmarkEnd w:id="114"/>
    <w:bookmarkStart w:name="z122" w:id="115"/>
    <w:p>
      <w:pPr>
        <w:spacing w:after="0"/>
        <w:ind w:left="0"/>
        <w:jc w:val="both"/>
      </w:pPr>
      <w:r>
        <w:rPr>
          <w:rFonts w:ascii="Times New Roman"/>
          <w:b w:val="false"/>
          <w:i w:val="false"/>
          <w:color w:val="000000"/>
          <w:sz w:val="28"/>
        </w:rPr>
        <w:t>
      2) при представлении заявителем дополнительного (-ых) документа (-ов) в течение двух рабочих дней:</w:t>
      </w:r>
    </w:p>
    <w:bookmarkEnd w:id="115"/>
    <w:bookmarkStart w:name="z123" w:id="116"/>
    <w:p>
      <w:pPr>
        <w:spacing w:after="0"/>
        <w:ind w:left="0"/>
        <w:jc w:val="both"/>
      </w:pPr>
      <w:r>
        <w:rPr>
          <w:rFonts w:ascii="Times New Roman"/>
          <w:b w:val="false"/>
          <w:i w:val="false"/>
          <w:color w:val="000000"/>
          <w:sz w:val="28"/>
        </w:rPr>
        <w:t>
      проверяет полноту пакета дополнительного (-ых) документа (-ов), принимаемых от заявителя, указанного (-ых) в уведомлении уполномоченного органа по назначению пособия;</w:t>
      </w:r>
    </w:p>
    <w:bookmarkEnd w:id="116"/>
    <w:bookmarkStart w:name="z124" w:id="117"/>
    <w:p>
      <w:pPr>
        <w:spacing w:after="0"/>
        <w:ind w:left="0"/>
        <w:jc w:val="both"/>
      </w:pPr>
      <w:r>
        <w:rPr>
          <w:rFonts w:ascii="Times New Roman"/>
          <w:b w:val="false"/>
          <w:i w:val="false"/>
          <w:color w:val="000000"/>
          <w:sz w:val="28"/>
        </w:rPr>
        <w:t>
      дооформляет ЭМД и электронный проект решения, обеспечивает качество сканирования и соответствие электронных копий документов оригиналам, представленным заявителем, правильность расчета размера пособия и оформления электронного проекта решения, удостоверяет электронный проект решения посредством ЭЦП и направляет в филиал Государственной корпорации;</w:t>
      </w:r>
    </w:p>
    <w:bookmarkEnd w:id="117"/>
    <w:bookmarkStart w:name="z125" w:id="118"/>
    <w:p>
      <w:pPr>
        <w:spacing w:after="0"/>
        <w:ind w:left="0"/>
        <w:jc w:val="both"/>
      </w:pPr>
      <w:r>
        <w:rPr>
          <w:rFonts w:ascii="Times New Roman"/>
          <w:b w:val="false"/>
          <w:i w:val="false"/>
          <w:color w:val="000000"/>
          <w:sz w:val="28"/>
        </w:rPr>
        <w:t>
      филиал Государственной корпорации в течение двух рабочих дней со дня поступления от отделения Государственной корпорации ЭМД с электронным проектом решения:</w:t>
      </w:r>
    </w:p>
    <w:bookmarkEnd w:id="118"/>
    <w:bookmarkStart w:name="z126" w:id="119"/>
    <w:p>
      <w:pPr>
        <w:spacing w:after="0"/>
        <w:ind w:left="0"/>
        <w:jc w:val="both"/>
      </w:pPr>
      <w:r>
        <w:rPr>
          <w:rFonts w:ascii="Times New Roman"/>
          <w:b w:val="false"/>
          <w:i w:val="false"/>
          <w:color w:val="000000"/>
          <w:sz w:val="28"/>
        </w:rPr>
        <w:t>
      1) проверяет правильность расчета и оформления поступившего ЭМД и электронного проекта решения;</w:t>
      </w:r>
    </w:p>
    <w:bookmarkEnd w:id="119"/>
    <w:bookmarkStart w:name="z127" w:id="120"/>
    <w:p>
      <w:pPr>
        <w:spacing w:after="0"/>
        <w:ind w:left="0"/>
        <w:jc w:val="both"/>
      </w:pPr>
      <w:r>
        <w:rPr>
          <w:rFonts w:ascii="Times New Roman"/>
          <w:b w:val="false"/>
          <w:i w:val="false"/>
          <w:color w:val="000000"/>
          <w:sz w:val="28"/>
        </w:rPr>
        <w:t>
      2) направляет уполномоченному органу по назначению пособия ЭМД и электронный проект решения, удостоверенный ЭЦП.</w:t>
      </w:r>
    </w:p>
    <w:bookmarkEnd w:id="120"/>
    <w:bookmarkStart w:name="z128" w:id="121"/>
    <w:p>
      <w:pPr>
        <w:spacing w:after="0"/>
        <w:ind w:left="0"/>
        <w:jc w:val="both"/>
      </w:pPr>
      <w:r>
        <w:rPr>
          <w:rFonts w:ascii="Times New Roman"/>
          <w:b w:val="false"/>
          <w:i w:val="false"/>
          <w:color w:val="000000"/>
          <w:sz w:val="28"/>
        </w:rPr>
        <w:t xml:space="preserve">
      16. При принятии решения об отказе в назначении пособия уполномоченный орган по назначению пособия указывает в решении основание отказа согласно </w:t>
      </w:r>
      <w:r>
        <w:rPr>
          <w:rFonts w:ascii="Times New Roman"/>
          <w:b w:val="false"/>
          <w:i w:val="false"/>
          <w:color w:val="000000"/>
          <w:sz w:val="28"/>
        </w:rPr>
        <w:t>пункту 2</w:t>
      </w:r>
      <w:r>
        <w:rPr>
          <w:rFonts w:ascii="Times New Roman"/>
          <w:b w:val="false"/>
          <w:i w:val="false"/>
          <w:color w:val="000000"/>
          <w:sz w:val="28"/>
        </w:rPr>
        <w:t xml:space="preserve"> статьи 192 Кодекса.</w:t>
      </w:r>
    </w:p>
    <w:bookmarkEnd w:id="121"/>
    <w:bookmarkStart w:name="z129" w:id="122"/>
    <w:p>
      <w:pPr>
        <w:spacing w:after="0"/>
        <w:ind w:left="0"/>
        <w:jc w:val="both"/>
      </w:pPr>
      <w:r>
        <w:rPr>
          <w:rFonts w:ascii="Times New Roman"/>
          <w:b w:val="false"/>
          <w:i w:val="false"/>
          <w:color w:val="000000"/>
          <w:sz w:val="28"/>
        </w:rPr>
        <w:t>
      При этом ЭМД с указанием причины отказа в назначении пособия возвращается в отделение Государственной корпорации.</w:t>
      </w:r>
    </w:p>
    <w:bookmarkEnd w:id="122"/>
    <w:bookmarkStart w:name="z130" w:id="123"/>
    <w:p>
      <w:pPr>
        <w:spacing w:after="0"/>
        <w:ind w:left="0"/>
        <w:jc w:val="both"/>
      </w:pPr>
      <w:r>
        <w:rPr>
          <w:rFonts w:ascii="Times New Roman"/>
          <w:b w:val="false"/>
          <w:i w:val="false"/>
          <w:color w:val="000000"/>
          <w:sz w:val="28"/>
        </w:rPr>
        <w:t xml:space="preserve">
      Электронное уведомление об отказе в назначении уполномоченного органа по назначению пособия с указанием причины отказа в назначении пособия направляется в отделение Государственной корпорации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23"/>
    <w:bookmarkStart w:name="z131" w:id="124"/>
    <w:p>
      <w:pPr>
        <w:spacing w:after="0"/>
        <w:ind w:left="0"/>
        <w:jc w:val="both"/>
      </w:pPr>
      <w:r>
        <w:rPr>
          <w:rFonts w:ascii="Times New Roman"/>
          <w:b w:val="false"/>
          <w:i w:val="false"/>
          <w:color w:val="000000"/>
          <w:sz w:val="28"/>
        </w:rPr>
        <w:t>
      Уведомление удостоверяется ЭЦП руководителя уполномоченного органа по назначению пособия.</w:t>
      </w:r>
    </w:p>
    <w:bookmarkEnd w:id="124"/>
    <w:bookmarkStart w:name="z132" w:id="125"/>
    <w:p>
      <w:pPr>
        <w:spacing w:after="0"/>
        <w:ind w:left="0"/>
        <w:jc w:val="both"/>
      </w:pPr>
      <w:r>
        <w:rPr>
          <w:rFonts w:ascii="Times New Roman"/>
          <w:b w:val="false"/>
          <w:i w:val="false"/>
          <w:color w:val="000000"/>
          <w:sz w:val="28"/>
        </w:rPr>
        <w:t xml:space="preserve">
      17. Отделение Государственной корпорации вручает заявителю при личном обращении уведомление об отказе в назначении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или уведомление о назначении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p>
    <w:bookmarkEnd w:id="125"/>
    <w:bookmarkStart w:name="z133" w:id="126"/>
    <w:p>
      <w:pPr>
        <w:spacing w:after="0"/>
        <w:ind w:left="0"/>
        <w:jc w:val="both"/>
      </w:pPr>
      <w:r>
        <w:rPr>
          <w:rFonts w:ascii="Times New Roman"/>
          <w:b w:val="false"/>
          <w:i w:val="false"/>
          <w:color w:val="000000"/>
          <w:sz w:val="28"/>
        </w:rPr>
        <w:t xml:space="preserve">
      Уведомление регистрируется в журнале уведомлений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26"/>
    <w:bookmarkStart w:name="z134" w:id="127"/>
    <w:p>
      <w:pPr>
        <w:spacing w:after="0"/>
        <w:ind w:left="0"/>
        <w:jc w:val="both"/>
      </w:pPr>
      <w:r>
        <w:rPr>
          <w:rFonts w:ascii="Times New Roman"/>
          <w:b w:val="false"/>
          <w:i w:val="false"/>
          <w:color w:val="000000"/>
          <w:sz w:val="28"/>
        </w:rPr>
        <w:t xml:space="preserve">
      При указании заявителем в заявлении на назначение пособия номера мобильного телефона уведомление о назначении (отказе в назначении) отправляется в автоматическом режиме посредством передачи sms-оповещения на мобильный телефон заявителя. Sms-оповещения регистрируются в электронном журнале sms-оповещений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27"/>
    <w:bookmarkStart w:name="z135" w:id="128"/>
    <w:p>
      <w:pPr>
        <w:spacing w:after="0"/>
        <w:ind w:left="0"/>
        <w:jc w:val="both"/>
      </w:pPr>
      <w:r>
        <w:rPr>
          <w:rFonts w:ascii="Times New Roman"/>
          <w:b w:val="false"/>
          <w:i w:val="false"/>
          <w:color w:val="000000"/>
          <w:sz w:val="28"/>
        </w:rPr>
        <w:t>
      При наличии у заявителя индивидуального идентификационного номера и ЭЦП имеется возможность получения заявителем информации о назначении пособия в режиме удаленного доступа через портал, чьи документы были ранее представлены на бумажном носителе в отделение Государственной корпорации или уполномоченному органу по назначению пособия и на момент получения информации о назначении государственной услуги, данные о заявителе находятся в электронном виде в базе данных автоматизированной информационной системы Государственной корпорации.</w:t>
      </w:r>
    </w:p>
    <w:bookmarkEnd w:id="128"/>
    <w:bookmarkStart w:name="z136" w:id="129"/>
    <w:p>
      <w:pPr>
        <w:spacing w:after="0"/>
        <w:ind w:left="0"/>
        <w:jc w:val="both"/>
      </w:pPr>
      <w:r>
        <w:rPr>
          <w:rFonts w:ascii="Times New Roman"/>
          <w:b w:val="false"/>
          <w:i w:val="false"/>
          <w:color w:val="000000"/>
          <w:sz w:val="28"/>
        </w:rPr>
        <w:t xml:space="preserve">
      18. Документом, подтверждающим статус получателя является удостоверение, которое выдается отделением Государственной корпорации под роспись заявителя при обращении,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129"/>
    <w:bookmarkStart w:name="z137" w:id="130"/>
    <w:p>
      <w:pPr>
        <w:spacing w:after="0"/>
        <w:ind w:left="0"/>
        <w:jc w:val="both"/>
      </w:pPr>
      <w:r>
        <w:rPr>
          <w:rFonts w:ascii="Times New Roman"/>
          <w:b w:val="false"/>
          <w:i w:val="false"/>
          <w:color w:val="000000"/>
          <w:sz w:val="28"/>
        </w:rPr>
        <w:t xml:space="preserve">
      Выдача удостоверения регистрируется в журнале регистрации удостоверений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30"/>
    <w:bookmarkStart w:name="z138" w:id="131"/>
    <w:p>
      <w:pPr>
        <w:spacing w:after="0"/>
        <w:ind w:left="0"/>
        <w:jc w:val="both"/>
      </w:pPr>
      <w:r>
        <w:rPr>
          <w:rFonts w:ascii="Times New Roman"/>
          <w:b w:val="false"/>
          <w:i w:val="false"/>
          <w:color w:val="000000"/>
          <w:sz w:val="28"/>
        </w:rPr>
        <w:t xml:space="preserve">
      При обращении за удостоверением третьими лицами удостоверение выдается по доверенности, выданной в соответствии со </w:t>
      </w:r>
      <w:r>
        <w:rPr>
          <w:rFonts w:ascii="Times New Roman"/>
          <w:b w:val="false"/>
          <w:i w:val="false"/>
          <w:color w:val="000000"/>
          <w:sz w:val="28"/>
        </w:rPr>
        <w:t>статьей 167</w:t>
      </w:r>
      <w:r>
        <w:rPr>
          <w:rFonts w:ascii="Times New Roman"/>
          <w:b w:val="false"/>
          <w:i w:val="false"/>
          <w:color w:val="000000"/>
          <w:sz w:val="28"/>
        </w:rPr>
        <w:t xml:space="preserve"> Гражданского кодекса Республики Казахстан.</w:t>
      </w:r>
    </w:p>
    <w:bookmarkEnd w:id="131"/>
    <w:bookmarkStart w:name="z139" w:id="132"/>
    <w:p>
      <w:pPr>
        <w:spacing w:after="0"/>
        <w:ind w:left="0"/>
        <w:jc w:val="both"/>
      </w:pPr>
      <w:r>
        <w:rPr>
          <w:rFonts w:ascii="Times New Roman"/>
          <w:b w:val="false"/>
          <w:i w:val="false"/>
          <w:color w:val="000000"/>
          <w:sz w:val="28"/>
        </w:rPr>
        <w:t>
      При утери удостоверения по заявлению получателя отделение Государственной корпорации выписывает дубликат удостоверения. В правом верхнем углу проставляется отметка "Дубликат".</w:t>
      </w:r>
    </w:p>
    <w:bookmarkEnd w:id="132"/>
    <w:bookmarkStart w:name="z140" w:id="133"/>
    <w:p>
      <w:pPr>
        <w:spacing w:after="0"/>
        <w:ind w:left="0"/>
        <w:jc w:val="both"/>
      </w:pPr>
      <w:r>
        <w:rPr>
          <w:rFonts w:ascii="Times New Roman"/>
          <w:b w:val="false"/>
          <w:i w:val="false"/>
          <w:color w:val="000000"/>
          <w:sz w:val="28"/>
        </w:rPr>
        <w:t>
      При изменении вида или размера пособия либо изменения места жительства отделением Государственной корпорации во вкладыше к удостоверению производится соответствующая запись о произведенных изменениях.</w:t>
      </w:r>
    </w:p>
    <w:bookmarkEnd w:id="133"/>
    <w:bookmarkStart w:name="z141" w:id="134"/>
    <w:p>
      <w:pPr>
        <w:spacing w:after="0"/>
        <w:ind w:left="0"/>
        <w:jc w:val="both"/>
      </w:pPr>
      <w:r>
        <w:rPr>
          <w:rFonts w:ascii="Times New Roman"/>
          <w:b w:val="false"/>
          <w:i w:val="false"/>
          <w:color w:val="000000"/>
          <w:sz w:val="28"/>
        </w:rPr>
        <w:t xml:space="preserve">
      19. При изменении размера месячного расчетного показателя или прожиточного минимума отделение Государственной корпорации готовит проект решения об изменении размера пособия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направляет его на утверждение уполномоченному органу по назначению пособия.</w:t>
      </w:r>
    </w:p>
    <w:bookmarkEnd w:id="134"/>
    <w:bookmarkStart w:name="z142" w:id="135"/>
    <w:p>
      <w:pPr>
        <w:spacing w:after="0"/>
        <w:ind w:left="0"/>
        <w:jc w:val="both"/>
      </w:pPr>
      <w:r>
        <w:rPr>
          <w:rFonts w:ascii="Times New Roman"/>
          <w:b w:val="false"/>
          <w:i w:val="false"/>
          <w:color w:val="000000"/>
          <w:sz w:val="28"/>
        </w:rPr>
        <w:t xml:space="preserve">
      20. При наступлении обстоятельств, являющихся основанием для продления срока действия решения, смены опекуна или получателя или влияющих на размер пособия, отделение Государственной корпорации готовит проект решения о продлении срока действия решения и (или) изменения размера пособия, смены опекуна или получателя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и направляет его с ЭМД, представленными документами при их наличии, на утверждение уполномоченному органу по назначению пособия.</w:t>
      </w:r>
    </w:p>
    <w:bookmarkEnd w:id="135"/>
    <w:bookmarkStart w:name="z143" w:id="136"/>
    <w:p>
      <w:pPr>
        <w:spacing w:after="0"/>
        <w:ind w:left="0"/>
        <w:jc w:val="both"/>
      </w:pPr>
      <w:r>
        <w:rPr>
          <w:rFonts w:ascii="Times New Roman"/>
          <w:b w:val="false"/>
          <w:i w:val="false"/>
          <w:color w:val="000000"/>
          <w:sz w:val="28"/>
        </w:rPr>
        <w:t xml:space="preserve">
      21. Отделение Государственной корпорации на основании решения уполномоченного органа по назначению пособия о приостановлении выплаты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приостанавливает выплату пособия с первого числа месяца, следующего за месяцем поступления сведений,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195 Кодекса.</w:t>
      </w:r>
    </w:p>
    <w:bookmarkEnd w:id="136"/>
    <w:bookmarkStart w:name="z144" w:id="137"/>
    <w:p>
      <w:pPr>
        <w:spacing w:after="0"/>
        <w:ind w:left="0"/>
        <w:jc w:val="both"/>
      </w:pPr>
      <w:r>
        <w:rPr>
          <w:rFonts w:ascii="Times New Roman"/>
          <w:b w:val="false"/>
          <w:i w:val="false"/>
          <w:color w:val="000000"/>
          <w:sz w:val="28"/>
        </w:rPr>
        <w:t xml:space="preserve">
      22. Отделение Государственной корпорации на основании решения о прекращении выплаты уполномоченного органа по назначению пособия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прекращает выплату пособия с первого числа месяца, следующего за месяцем поступления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195 Кодекса, в том числе из информационной системы "Государственная база данных физических лиц".</w:t>
      </w:r>
    </w:p>
    <w:bookmarkEnd w:id="137"/>
    <w:bookmarkStart w:name="z145" w:id="138"/>
    <w:p>
      <w:pPr>
        <w:spacing w:after="0"/>
        <w:ind w:left="0"/>
        <w:jc w:val="both"/>
      </w:pPr>
      <w:r>
        <w:rPr>
          <w:rFonts w:ascii="Times New Roman"/>
          <w:b w:val="false"/>
          <w:i w:val="false"/>
          <w:color w:val="000000"/>
          <w:sz w:val="28"/>
        </w:rPr>
        <w:t>
      23. При наступлении обстоятельств, являющихся основанием для возобновления выплаты, подготовка отделением Государственной корпорации ЭМД, представленных документов с электронным проектом решения, и его утверждение уполномоченным органом по назначению пособия производятся со дня приостановления либо со дня наступления права на возобновление, но не более чем за три года перед обращением за возобновлением выплаты.</w:t>
      </w:r>
    </w:p>
    <w:bookmarkEnd w:id="138"/>
    <w:bookmarkStart w:name="z146" w:id="139"/>
    <w:p>
      <w:pPr>
        <w:spacing w:after="0"/>
        <w:ind w:left="0"/>
        <w:jc w:val="both"/>
      </w:pPr>
      <w:r>
        <w:rPr>
          <w:rFonts w:ascii="Times New Roman"/>
          <w:b w:val="false"/>
          <w:i w:val="false"/>
          <w:color w:val="000000"/>
          <w:sz w:val="28"/>
        </w:rPr>
        <w:t>
      24. Пособие назначается со дня обращения за назначением пособия после возникновения права на пособие. Днем обращения считается день подачи заявления со всеми необходимыми документами.</w:t>
      </w:r>
    </w:p>
    <w:bookmarkEnd w:id="139"/>
    <w:bookmarkStart w:name="z147" w:id="140"/>
    <w:p>
      <w:pPr>
        <w:spacing w:after="0"/>
        <w:ind w:left="0"/>
        <w:jc w:val="both"/>
      </w:pPr>
      <w:r>
        <w:rPr>
          <w:rFonts w:ascii="Times New Roman"/>
          <w:b w:val="false"/>
          <w:i w:val="false"/>
          <w:color w:val="000000"/>
          <w:sz w:val="28"/>
        </w:rPr>
        <w:t>
      При утрате оснований для назначения пособия получатели обязуются в течение десяти рабочих дней сообщить об этом в отделение Государственной корпорации.</w:t>
      </w:r>
    </w:p>
    <w:bookmarkEnd w:id="140"/>
    <w:bookmarkStart w:name="z148" w:id="141"/>
    <w:p>
      <w:pPr>
        <w:spacing w:after="0"/>
        <w:ind w:left="0"/>
        <w:jc w:val="both"/>
      </w:pPr>
      <w:r>
        <w:rPr>
          <w:rFonts w:ascii="Times New Roman"/>
          <w:b w:val="false"/>
          <w:i w:val="false"/>
          <w:color w:val="000000"/>
          <w:sz w:val="28"/>
        </w:rPr>
        <w:t xml:space="preserve">
      При предоставлении заявителем неполных сведений о стаже, необходимых для назначения пособия, отделение Государственной корпорации в течение пяти рабочих дней направляет документы на рассмотрение специальной комиссий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141"/>
    <w:bookmarkStart w:name="z149" w:id="142"/>
    <w:p>
      <w:pPr>
        <w:spacing w:after="0"/>
        <w:ind w:left="0"/>
        <w:jc w:val="both"/>
      </w:pPr>
      <w:r>
        <w:rPr>
          <w:rFonts w:ascii="Times New Roman"/>
          <w:b w:val="false"/>
          <w:i w:val="false"/>
          <w:color w:val="000000"/>
          <w:sz w:val="28"/>
        </w:rPr>
        <w:t>
      Специальные комиссии рассматривают представленные материалы в соответствии с главой 4 к настоящим Правилам.</w:t>
      </w:r>
    </w:p>
    <w:bookmarkEnd w:id="142"/>
    <w:bookmarkStart w:name="z150" w:id="143"/>
    <w:p>
      <w:pPr>
        <w:spacing w:after="0"/>
        <w:ind w:left="0"/>
        <w:jc w:val="left"/>
      </w:pPr>
      <w:r>
        <w:rPr>
          <w:rFonts w:ascii="Times New Roman"/>
          <w:b/>
          <w:i w:val="false"/>
          <w:color w:val="000000"/>
        </w:rPr>
        <w:t xml:space="preserve"> Глава 3. Порядок выплаты пособия</w:t>
      </w:r>
    </w:p>
    <w:bookmarkEnd w:id="143"/>
    <w:bookmarkStart w:name="z151" w:id="144"/>
    <w:p>
      <w:pPr>
        <w:spacing w:after="0"/>
        <w:ind w:left="0"/>
        <w:jc w:val="both"/>
      </w:pPr>
      <w:r>
        <w:rPr>
          <w:rFonts w:ascii="Times New Roman"/>
          <w:b w:val="false"/>
          <w:i w:val="false"/>
          <w:color w:val="000000"/>
          <w:sz w:val="28"/>
        </w:rPr>
        <w:t>
      25. На основании утвержденных решений о назначении пособия Государственная корпорация ежемесячно формирует потребность в бюджетных средствах на выплату и представляет к 27 числу месяца, предшествующего месяцу выплаты, в уполномоченный государственный орган.</w:t>
      </w:r>
    </w:p>
    <w:bookmarkEnd w:id="144"/>
    <w:bookmarkStart w:name="z152" w:id="145"/>
    <w:p>
      <w:pPr>
        <w:spacing w:after="0"/>
        <w:ind w:left="0"/>
        <w:jc w:val="both"/>
      </w:pPr>
      <w:r>
        <w:rPr>
          <w:rFonts w:ascii="Times New Roman"/>
          <w:b w:val="false"/>
          <w:i w:val="false"/>
          <w:color w:val="000000"/>
          <w:sz w:val="28"/>
        </w:rPr>
        <w:t>
      Назначенные суммы пособий получателям, указанным в пункте 4 настоящих Правил, образовавшиеся после формирования потребности на месяц выплаты, подлежат включению в дополнительную потребность в бюджетных средствах на выплату, которая представляется ежемесячно к 15 числу месяца выплаты, в уполномоченный государственный орган.</w:t>
      </w:r>
    </w:p>
    <w:bookmarkEnd w:id="145"/>
    <w:bookmarkStart w:name="z153" w:id="146"/>
    <w:p>
      <w:pPr>
        <w:spacing w:after="0"/>
        <w:ind w:left="0"/>
        <w:jc w:val="both"/>
      </w:pPr>
      <w:r>
        <w:rPr>
          <w:rFonts w:ascii="Times New Roman"/>
          <w:b w:val="false"/>
          <w:i w:val="false"/>
          <w:color w:val="000000"/>
          <w:sz w:val="28"/>
        </w:rPr>
        <w:t xml:space="preserve">
      Государственная корпорация формирует в соответствии с графиком выплаты платежные поручения на выплату пособия и при указании в заявлении номера мобильного телефона, посредством передачи sms-оповещения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на мобильный телефон заявителя отправляется в автоматическом режиме уведомление о дате выплаты.</w:t>
      </w:r>
    </w:p>
    <w:bookmarkEnd w:id="146"/>
    <w:bookmarkStart w:name="z154" w:id="147"/>
    <w:p>
      <w:pPr>
        <w:spacing w:after="0"/>
        <w:ind w:left="0"/>
        <w:jc w:val="both"/>
      </w:pPr>
      <w:r>
        <w:rPr>
          <w:rFonts w:ascii="Times New Roman"/>
          <w:b w:val="false"/>
          <w:i w:val="false"/>
          <w:color w:val="000000"/>
          <w:sz w:val="28"/>
        </w:rPr>
        <w:t xml:space="preserve">
      Sms-оповещения регистрируются в электронном журнале sms-оповещений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47"/>
    <w:bookmarkStart w:name="z155" w:id="148"/>
    <w:p>
      <w:pPr>
        <w:spacing w:after="0"/>
        <w:ind w:left="0"/>
        <w:jc w:val="both"/>
      </w:pPr>
      <w:r>
        <w:rPr>
          <w:rFonts w:ascii="Times New Roman"/>
          <w:b w:val="false"/>
          <w:i w:val="false"/>
          <w:color w:val="000000"/>
          <w:sz w:val="28"/>
        </w:rPr>
        <w:t>
      26. Министерство труда и социальной защиты населения Республики Казахстан направляет в Министерство финансов Республики Казахстан сведения о бюджетных средствах, необходимых для выплаты в пределах сводного плана финансирования по платежам на соответствующий период.</w:t>
      </w:r>
    </w:p>
    <w:bookmarkEnd w:id="148"/>
    <w:bookmarkStart w:name="z156" w:id="149"/>
    <w:p>
      <w:pPr>
        <w:spacing w:after="0"/>
        <w:ind w:left="0"/>
        <w:jc w:val="both"/>
      </w:pPr>
      <w:r>
        <w:rPr>
          <w:rFonts w:ascii="Times New Roman"/>
          <w:b w:val="false"/>
          <w:i w:val="false"/>
          <w:color w:val="000000"/>
          <w:sz w:val="28"/>
        </w:rPr>
        <w:t xml:space="preserve">
      27. Министерство труда и социальной защиты населения Республики Казахстан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 согласно Правилам исполнения бюджета и его кассового обслуживания,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w:t>
      </w:r>
    </w:p>
    <w:bookmarkEnd w:id="149"/>
    <w:bookmarkStart w:name="z157" w:id="150"/>
    <w:p>
      <w:pPr>
        <w:spacing w:after="0"/>
        <w:ind w:left="0"/>
        <w:jc w:val="both"/>
      </w:pPr>
      <w:r>
        <w:rPr>
          <w:rFonts w:ascii="Times New Roman"/>
          <w:b w:val="false"/>
          <w:i w:val="false"/>
          <w:color w:val="000000"/>
          <w:sz w:val="28"/>
        </w:rPr>
        <w:t>
      28. Суммы, образовавшиеся после формирования потребности на месяц выплаты, подлежат включению в последующий за ним месяц в соответствии с действующим законодательством Республики Казахстан.</w:t>
      </w:r>
    </w:p>
    <w:bookmarkEnd w:id="150"/>
    <w:bookmarkStart w:name="z158" w:id="151"/>
    <w:p>
      <w:pPr>
        <w:spacing w:after="0"/>
        <w:ind w:left="0"/>
        <w:jc w:val="both"/>
      </w:pPr>
      <w:r>
        <w:rPr>
          <w:rFonts w:ascii="Times New Roman"/>
          <w:b w:val="false"/>
          <w:i w:val="false"/>
          <w:color w:val="000000"/>
          <w:sz w:val="28"/>
        </w:rPr>
        <w:t>
      29. Государственная корпорация, получив бюджетные средства, формирует в соответствии с графиком выплаты платежные поручения на выплату пособия.</w:t>
      </w:r>
    </w:p>
    <w:bookmarkEnd w:id="151"/>
    <w:bookmarkStart w:name="z159" w:id="152"/>
    <w:p>
      <w:pPr>
        <w:spacing w:after="0"/>
        <w:ind w:left="0"/>
        <w:jc w:val="both"/>
      </w:pPr>
      <w:r>
        <w:rPr>
          <w:rFonts w:ascii="Times New Roman"/>
          <w:b w:val="false"/>
          <w:i w:val="false"/>
          <w:color w:val="000000"/>
          <w:sz w:val="28"/>
        </w:rPr>
        <w:t>
      Выплата пособия производится Государственной корпорации путем:</w:t>
      </w:r>
    </w:p>
    <w:bookmarkEnd w:id="152"/>
    <w:bookmarkStart w:name="z160" w:id="153"/>
    <w:p>
      <w:pPr>
        <w:spacing w:after="0"/>
        <w:ind w:left="0"/>
        <w:jc w:val="both"/>
      </w:pPr>
      <w:r>
        <w:rPr>
          <w:rFonts w:ascii="Times New Roman"/>
          <w:b w:val="false"/>
          <w:i w:val="false"/>
          <w:color w:val="000000"/>
          <w:sz w:val="28"/>
        </w:rPr>
        <w:t>
      зачисления на банковские счета в уполномоченной организации по выдаче пособий;</w:t>
      </w:r>
    </w:p>
    <w:bookmarkEnd w:id="153"/>
    <w:bookmarkStart w:name="z161" w:id="154"/>
    <w:p>
      <w:pPr>
        <w:spacing w:after="0"/>
        <w:ind w:left="0"/>
        <w:jc w:val="both"/>
      </w:pPr>
      <w:r>
        <w:rPr>
          <w:rFonts w:ascii="Times New Roman"/>
          <w:b w:val="false"/>
          <w:i w:val="false"/>
          <w:color w:val="000000"/>
          <w:sz w:val="28"/>
        </w:rPr>
        <w:t>
      доставки на дом получателям через отделения акционерного общества "Казпочта".</w:t>
      </w:r>
    </w:p>
    <w:bookmarkEnd w:id="154"/>
    <w:bookmarkStart w:name="z162" w:id="155"/>
    <w:p>
      <w:pPr>
        <w:spacing w:after="0"/>
        <w:ind w:left="0"/>
        <w:jc w:val="both"/>
      </w:pPr>
      <w:r>
        <w:rPr>
          <w:rFonts w:ascii="Times New Roman"/>
          <w:b w:val="false"/>
          <w:i w:val="false"/>
          <w:color w:val="000000"/>
          <w:sz w:val="28"/>
        </w:rPr>
        <w:t>
      30. Доставка пособий на дом получателям производится следующим категориям:</w:t>
      </w:r>
    </w:p>
    <w:bookmarkEnd w:id="155"/>
    <w:bookmarkStart w:name="z163" w:id="156"/>
    <w:p>
      <w:pPr>
        <w:spacing w:after="0"/>
        <w:ind w:left="0"/>
        <w:jc w:val="both"/>
      </w:pPr>
      <w:r>
        <w:rPr>
          <w:rFonts w:ascii="Times New Roman"/>
          <w:b w:val="false"/>
          <w:i w:val="false"/>
          <w:color w:val="000000"/>
          <w:sz w:val="28"/>
        </w:rPr>
        <w:t>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w:t>
      </w:r>
    </w:p>
    <w:bookmarkEnd w:id="156"/>
    <w:bookmarkStart w:name="z164" w:id="157"/>
    <w:p>
      <w:pPr>
        <w:spacing w:after="0"/>
        <w:ind w:left="0"/>
        <w:jc w:val="both"/>
      </w:pPr>
      <w:r>
        <w:rPr>
          <w:rFonts w:ascii="Times New Roman"/>
          <w:b w:val="false"/>
          <w:i w:val="false"/>
          <w:color w:val="000000"/>
          <w:sz w:val="28"/>
        </w:rPr>
        <w:t>
      получателям пособий, достигшим восьмидесятилетнего возраста;</w:t>
      </w:r>
    </w:p>
    <w:bookmarkEnd w:id="157"/>
    <w:bookmarkStart w:name="z165" w:id="158"/>
    <w:p>
      <w:pPr>
        <w:spacing w:after="0"/>
        <w:ind w:left="0"/>
        <w:jc w:val="both"/>
      </w:pPr>
      <w:r>
        <w:rPr>
          <w:rFonts w:ascii="Times New Roman"/>
          <w:b w:val="false"/>
          <w:i w:val="false"/>
          <w:color w:val="000000"/>
          <w:sz w:val="28"/>
        </w:rPr>
        <w:t>
      лицам с инвалидностью первой группы;</w:t>
      </w:r>
    </w:p>
    <w:bookmarkEnd w:id="158"/>
    <w:bookmarkStart w:name="z166" w:id="159"/>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159"/>
    <w:bookmarkStart w:name="z167" w:id="160"/>
    <w:p>
      <w:pPr>
        <w:spacing w:after="0"/>
        <w:ind w:left="0"/>
        <w:jc w:val="both"/>
      </w:pPr>
      <w:r>
        <w:rPr>
          <w:rFonts w:ascii="Times New Roman"/>
          <w:b w:val="false"/>
          <w:i w:val="false"/>
          <w:color w:val="000000"/>
          <w:sz w:val="28"/>
        </w:rPr>
        <w:t>
      лицам, проживающим в сельской местности, при отсутствии отделений (пунктов) почтовой связи.</w:t>
      </w:r>
    </w:p>
    <w:bookmarkEnd w:id="160"/>
    <w:bookmarkStart w:name="z168" w:id="161"/>
    <w:p>
      <w:pPr>
        <w:spacing w:after="0"/>
        <w:ind w:left="0"/>
        <w:jc w:val="both"/>
      </w:pPr>
      <w:r>
        <w:rPr>
          <w:rFonts w:ascii="Times New Roman"/>
          <w:b w:val="false"/>
          <w:i w:val="false"/>
          <w:color w:val="000000"/>
          <w:sz w:val="28"/>
        </w:rPr>
        <w:t>
      31. Взаимодействие по выплате пособия получателям регламентированы на основании договоров, заключенных между Государственной корпорацией и организациями, осуществляющими отдельные виды банковских операций, если иное не установлено Национальным Банком Республики Казахстан.</w:t>
      </w:r>
    </w:p>
    <w:bookmarkEnd w:id="161"/>
    <w:bookmarkStart w:name="z169" w:id="162"/>
    <w:p>
      <w:pPr>
        <w:spacing w:after="0"/>
        <w:ind w:left="0"/>
        <w:jc w:val="both"/>
      </w:pPr>
      <w:r>
        <w:rPr>
          <w:rFonts w:ascii="Times New Roman"/>
          <w:b w:val="false"/>
          <w:i w:val="false"/>
          <w:color w:val="000000"/>
          <w:sz w:val="28"/>
        </w:rPr>
        <w:t>
      32. Оплата банковских услуг, связанных с выплатой пособия, осуществляется за счет бюджетных средств.</w:t>
      </w:r>
    </w:p>
    <w:bookmarkEnd w:id="162"/>
    <w:bookmarkStart w:name="z170" w:id="163"/>
    <w:p>
      <w:pPr>
        <w:spacing w:after="0"/>
        <w:ind w:left="0"/>
        <w:jc w:val="both"/>
      </w:pPr>
      <w:r>
        <w:rPr>
          <w:rFonts w:ascii="Times New Roman"/>
          <w:b w:val="false"/>
          <w:i w:val="false"/>
          <w:color w:val="000000"/>
          <w:sz w:val="28"/>
        </w:rPr>
        <w:t>
      33. При прекращении выплаты отделение Государственной корпорации производит закрытие дела (при его наличии) и передает его в архив Государственной корпорации.</w:t>
      </w:r>
    </w:p>
    <w:bookmarkEnd w:id="163"/>
    <w:bookmarkStart w:name="z171" w:id="164"/>
    <w:p>
      <w:pPr>
        <w:spacing w:after="0"/>
        <w:ind w:left="0"/>
        <w:jc w:val="both"/>
      </w:pPr>
      <w:r>
        <w:rPr>
          <w:rFonts w:ascii="Times New Roman"/>
          <w:b w:val="false"/>
          <w:i w:val="false"/>
          <w:color w:val="000000"/>
          <w:sz w:val="28"/>
        </w:rPr>
        <w:t>
      ЭМД хранятся постоянно в информационной системе уполномоченного государственного органа.</w:t>
      </w:r>
    </w:p>
    <w:bookmarkEnd w:id="164"/>
    <w:bookmarkStart w:name="z172" w:id="165"/>
    <w:p>
      <w:pPr>
        <w:spacing w:after="0"/>
        <w:ind w:left="0"/>
        <w:jc w:val="both"/>
      </w:pPr>
      <w:r>
        <w:rPr>
          <w:rFonts w:ascii="Times New Roman"/>
          <w:b w:val="false"/>
          <w:i w:val="false"/>
          <w:color w:val="000000"/>
          <w:sz w:val="28"/>
        </w:rPr>
        <w:t>
      34. Дела, по которым осуществляется выплата пособий (действующие дела) (при его наличии), хранятся в архиве действующих дел.</w:t>
      </w:r>
    </w:p>
    <w:bookmarkEnd w:id="165"/>
    <w:bookmarkStart w:name="z173" w:id="166"/>
    <w:p>
      <w:pPr>
        <w:spacing w:after="0"/>
        <w:ind w:left="0"/>
        <w:jc w:val="both"/>
      </w:pPr>
      <w:r>
        <w:rPr>
          <w:rFonts w:ascii="Times New Roman"/>
          <w:b w:val="false"/>
          <w:i w:val="false"/>
          <w:color w:val="000000"/>
          <w:sz w:val="28"/>
        </w:rPr>
        <w:t>
      ЭМД хранятся постоянно в информационной системе уполномоченного государственного органа.</w:t>
      </w:r>
    </w:p>
    <w:bookmarkEnd w:id="166"/>
    <w:bookmarkStart w:name="z174" w:id="167"/>
    <w:p>
      <w:pPr>
        <w:spacing w:after="0"/>
        <w:ind w:left="0"/>
        <w:jc w:val="both"/>
      </w:pPr>
      <w:r>
        <w:rPr>
          <w:rFonts w:ascii="Times New Roman"/>
          <w:b w:val="false"/>
          <w:i w:val="false"/>
          <w:color w:val="000000"/>
          <w:sz w:val="28"/>
        </w:rPr>
        <w:t>
      35. Дела, по которым приостановлены выплаты пособия, хранятся отдельно от действующих дел с отметкой "На контроле" до обращения самого получателя или членов семьи. По истечении шести месяцев дело снимается с учета с указанием даты и суммы последней выплаты и сдается в архив отделения Государственной корпорации. Возобновление выплаты пособия отделением Государственной корпорации производится по решению о назначении пособия уполномоченного органа по назначению пособия.</w:t>
      </w:r>
    </w:p>
    <w:bookmarkEnd w:id="167"/>
    <w:bookmarkStart w:name="z175" w:id="168"/>
    <w:p>
      <w:pPr>
        <w:spacing w:after="0"/>
        <w:ind w:left="0"/>
        <w:jc w:val="both"/>
      </w:pPr>
      <w:r>
        <w:rPr>
          <w:rFonts w:ascii="Times New Roman"/>
          <w:b w:val="false"/>
          <w:i w:val="false"/>
          <w:color w:val="000000"/>
          <w:sz w:val="28"/>
        </w:rPr>
        <w:t>
      36. Архивные дела (при его наличии) хранятся до истечения срока хранения и уничтожаются по акту, а электронный вариант действующих дел хранится постоянно в информационной системе уполномоченного государственного органа.</w:t>
      </w:r>
    </w:p>
    <w:bookmarkEnd w:id="168"/>
    <w:bookmarkStart w:name="z176" w:id="169"/>
    <w:p>
      <w:pPr>
        <w:spacing w:after="0"/>
        <w:ind w:left="0"/>
        <w:jc w:val="left"/>
      </w:pPr>
      <w:r>
        <w:rPr>
          <w:rFonts w:ascii="Times New Roman"/>
          <w:b/>
          <w:i w:val="false"/>
          <w:color w:val="000000"/>
        </w:rPr>
        <w:t xml:space="preserve"> Глава 4. Специальные комиссии</w:t>
      </w:r>
    </w:p>
    <w:bookmarkEnd w:id="169"/>
    <w:bookmarkStart w:name="z177" w:id="170"/>
    <w:p>
      <w:pPr>
        <w:spacing w:after="0"/>
        <w:ind w:left="0"/>
        <w:jc w:val="both"/>
      </w:pPr>
      <w:r>
        <w:rPr>
          <w:rFonts w:ascii="Times New Roman"/>
          <w:b w:val="false"/>
          <w:i w:val="false"/>
          <w:color w:val="000000"/>
          <w:sz w:val="28"/>
        </w:rPr>
        <w:t>
      37. При отсутствии или неполном представлении документов об имеющемся стаже работы, трудовой стаж с 22 июня 1941 года по 9 мая 1945 года устанавливаются специальными комиссиями.</w:t>
      </w:r>
    </w:p>
    <w:bookmarkEnd w:id="170"/>
    <w:bookmarkStart w:name="z178" w:id="171"/>
    <w:p>
      <w:pPr>
        <w:spacing w:after="0"/>
        <w:ind w:left="0"/>
        <w:jc w:val="both"/>
      </w:pPr>
      <w:r>
        <w:rPr>
          <w:rFonts w:ascii="Times New Roman"/>
          <w:b w:val="false"/>
          <w:i w:val="false"/>
          <w:color w:val="000000"/>
          <w:sz w:val="28"/>
        </w:rPr>
        <w:t>
      38. Специальная комиссия состоит из представителей местных представительных органов, органов местного самоуправления, Советов ветеранов, общественных объединении, уполномоченных органов занятости и социальных программ, уполномоченных органов по назначению пособия, местных органов военного управления.</w:t>
      </w:r>
    </w:p>
    <w:bookmarkEnd w:id="171"/>
    <w:bookmarkStart w:name="z179" w:id="172"/>
    <w:p>
      <w:pPr>
        <w:spacing w:after="0"/>
        <w:ind w:left="0"/>
        <w:jc w:val="both"/>
      </w:pPr>
      <w:r>
        <w:rPr>
          <w:rFonts w:ascii="Times New Roman"/>
          <w:b w:val="false"/>
          <w:i w:val="false"/>
          <w:color w:val="000000"/>
          <w:sz w:val="28"/>
        </w:rPr>
        <w:t>
      39. Специальные комиссии осуществляют:</w:t>
      </w:r>
    </w:p>
    <w:bookmarkEnd w:id="172"/>
    <w:bookmarkStart w:name="z180" w:id="173"/>
    <w:p>
      <w:pPr>
        <w:spacing w:after="0"/>
        <w:ind w:left="0"/>
        <w:jc w:val="both"/>
      </w:pPr>
      <w:r>
        <w:rPr>
          <w:rFonts w:ascii="Times New Roman"/>
          <w:b w:val="false"/>
          <w:i w:val="false"/>
          <w:color w:val="000000"/>
          <w:sz w:val="28"/>
        </w:rPr>
        <w:t>
      правовую оценку содержания и надлежащего оформления документов, представленных для подтверждения стажа работы с 22 июня 1941 года по 9 мая 1945 года;</w:t>
      </w:r>
    </w:p>
    <w:bookmarkEnd w:id="173"/>
    <w:bookmarkStart w:name="z181" w:id="174"/>
    <w:p>
      <w:pPr>
        <w:spacing w:after="0"/>
        <w:ind w:left="0"/>
        <w:jc w:val="both"/>
      </w:pPr>
      <w:r>
        <w:rPr>
          <w:rFonts w:ascii="Times New Roman"/>
          <w:b w:val="false"/>
          <w:i w:val="false"/>
          <w:color w:val="000000"/>
          <w:sz w:val="28"/>
        </w:rPr>
        <w:t>
      установление стажа работы по свидетельским показаниям (опрос свидетелей);</w:t>
      </w:r>
    </w:p>
    <w:bookmarkEnd w:id="174"/>
    <w:bookmarkStart w:name="z182" w:id="175"/>
    <w:p>
      <w:pPr>
        <w:spacing w:after="0"/>
        <w:ind w:left="0"/>
        <w:jc w:val="both"/>
      </w:pPr>
      <w:r>
        <w:rPr>
          <w:rFonts w:ascii="Times New Roman"/>
          <w:b w:val="false"/>
          <w:i w:val="false"/>
          <w:color w:val="000000"/>
          <w:sz w:val="28"/>
        </w:rPr>
        <w:t>
      запрос документов, подтверждающих трудовую деятельность работника, необходимых для установления стажа работы заявителя;</w:t>
      </w:r>
    </w:p>
    <w:bookmarkEnd w:id="175"/>
    <w:bookmarkStart w:name="z183" w:id="176"/>
    <w:p>
      <w:pPr>
        <w:spacing w:after="0"/>
        <w:ind w:left="0"/>
        <w:jc w:val="both"/>
      </w:pPr>
      <w:r>
        <w:rPr>
          <w:rFonts w:ascii="Times New Roman"/>
          <w:b w:val="false"/>
          <w:i w:val="false"/>
          <w:color w:val="000000"/>
          <w:sz w:val="28"/>
        </w:rPr>
        <w:t>
      вынесение решений об установлении (или отказе в установлении) стажа работы в период с 22 июня 1941 года по 9 мая 1945 года;</w:t>
      </w:r>
    </w:p>
    <w:bookmarkEnd w:id="176"/>
    <w:bookmarkStart w:name="z184" w:id="177"/>
    <w:p>
      <w:pPr>
        <w:spacing w:after="0"/>
        <w:ind w:left="0"/>
        <w:jc w:val="both"/>
      </w:pPr>
      <w:r>
        <w:rPr>
          <w:rFonts w:ascii="Times New Roman"/>
          <w:b w:val="false"/>
          <w:i w:val="false"/>
          <w:color w:val="000000"/>
          <w:sz w:val="28"/>
        </w:rPr>
        <w:t>
      письменное уведомление заявителей о ходе рассмотрения документов об установлении стажа работы.</w:t>
      </w:r>
    </w:p>
    <w:bookmarkEnd w:id="177"/>
    <w:bookmarkStart w:name="z185" w:id="178"/>
    <w:p>
      <w:pPr>
        <w:spacing w:after="0"/>
        <w:ind w:left="0"/>
        <w:jc w:val="both"/>
      </w:pPr>
      <w:r>
        <w:rPr>
          <w:rFonts w:ascii="Times New Roman"/>
          <w:b w:val="false"/>
          <w:i w:val="false"/>
          <w:color w:val="000000"/>
          <w:sz w:val="28"/>
        </w:rPr>
        <w:t>
      40. Установление стажа работы специальными комиссиями осуществляется на основании показания одного свидетеля, знающего заявителя по совместной работе на одном предприятии, организации, в учреждении, колхозе и располагающего документами о своей работе за время, в отношении которого он подтверждает работу заявителя, в том числе протоколов опроса самих свидетелей, если по данным пенсионного дела стаж работы по свидетельским показаниям был учтен при назначении пенсии.</w:t>
      </w:r>
    </w:p>
    <w:bookmarkEnd w:id="178"/>
    <w:bookmarkStart w:name="z186" w:id="179"/>
    <w:p>
      <w:pPr>
        <w:spacing w:after="0"/>
        <w:ind w:left="0"/>
        <w:jc w:val="both"/>
      </w:pPr>
      <w:r>
        <w:rPr>
          <w:rFonts w:ascii="Times New Roman"/>
          <w:b w:val="false"/>
          <w:i w:val="false"/>
          <w:color w:val="000000"/>
          <w:sz w:val="28"/>
        </w:rPr>
        <w:t>
      41. Специальные комиссии по своему усмотрению решают вопрос о том, вызывать ли свидетелей для дачи личных показаний или ограничиться рассмотрением письменных показаний свидетелей при условии, что подлинность их подписей засвидетельствована в нотариальном порядке.</w:t>
      </w:r>
    </w:p>
    <w:bookmarkEnd w:id="179"/>
    <w:bookmarkStart w:name="z187" w:id="180"/>
    <w:p>
      <w:pPr>
        <w:spacing w:after="0"/>
        <w:ind w:left="0"/>
        <w:jc w:val="both"/>
      </w:pPr>
      <w:r>
        <w:rPr>
          <w:rFonts w:ascii="Times New Roman"/>
          <w:b w:val="false"/>
          <w:i w:val="false"/>
          <w:color w:val="000000"/>
          <w:sz w:val="28"/>
        </w:rPr>
        <w:t>
      42. Когда у заявителя документы о факте работы не сохранились, а также, когда заявитель не имеет возможности представить свидетелей, которые могут подтвердить факт его работы с 22 июня 1941 года по 9 мая 1945 года, факт работы устанавливается специальной комиссией на основании ходатайств Советов ветеранов.</w:t>
      </w:r>
    </w:p>
    <w:bookmarkEnd w:id="180"/>
    <w:bookmarkStart w:name="z188" w:id="181"/>
    <w:p>
      <w:pPr>
        <w:spacing w:after="0"/>
        <w:ind w:left="0"/>
        <w:jc w:val="both"/>
      </w:pPr>
      <w:r>
        <w:rPr>
          <w:rFonts w:ascii="Times New Roman"/>
          <w:b w:val="false"/>
          <w:i w:val="false"/>
          <w:color w:val="000000"/>
          <w:sz w:val="28"/>
        </w:rPr>
        <w:t>
      К ходатайству прилагаются справки архивных органов, организаций об отсутствии архивов.</w:t>
      </w:r>
    </w:p>
    <w:bookmarkEnd w:id="181"/>
    <w:bookmarkStart w:name="z189" w:id="182"/>
    <w:p>
      <w:pPr>
        <w:spacing w:after="0"/>
        <w:ind w:left="0"/>
        <w:jc w:val="both"/>
      </w:pPr>
      <w:r>
        <w:rPr>
          <w:rFonts w:ascii="Times New Roman"/>
          <w:b w:val="false"/>
          <w:i w:val="false"/>
          <w:color w:val="000000"/>
          <w:sz w:val="28"/>
        </w:rPr>
        <w:t xml:space="preserve">
      43. Документы, поступившие на рассмотрение из отделения уполномоченной организации, регистрируются в журнале регистрации документов, поступивших на рассмотрение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182"/>
    <w:bookmarkStart w:name="z190" w:id="183"/>
    <w:p>
      <w:pPr>
        <w:spacing w:after="0"/>
        <w:ind w:left="0"/>
        <w:jc w:val="both"/>
      </w:pPr>
      <w:r>
        <w:rPr>
          <w:rFonts w:ascii="Times New Roman"/>
          <w:b w:val="false"/>
          <w:i w:val="false"/>
          <w:color w:val="000000"/>
          <w:sz w:val="28"/>
        </w:rPr>
        <w:t>
      44. Специальная комиссия в течение десяти календарных дней рассматривает поступившие документы и принимает решение о запросе недостающих документов от соответствующих организаций (предприятий) или опросе свидетелей.</w:t>
      </w:r>
    </w:p>
    <w:bookmarkEnd w:id="183"/>
    <w:bookmarkStart w:name="z191" w:id="184"/>
    <w:p>
      <w:pPr>
        <w:spacing w:after="0"/>
        <w:ind w:left="0"/>
        <w:jc w:val="both"/>
      </w:pPr>
      <w:r>
        <w:rPr>
          <w:rFonts w:ascii="Times New Roman"/>
          <w:b w:val="false"/>
          <w:i w:val="false"/>
          <w:color w:val="000000"/>
          <w:sz w:val="28"/>
        </w:rPr>
        <w:t xml:space="preserve">
      45. При наличии свидетелей, которые могут подтвердить факт совместной работы с заявителем с 22 июня 1941 по 9 мая 1945 года, составляется протокол опроса свидетелей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184"/>
    <w:bookmarkStart w:name="z192" w:id="185"/>
    <w:p>
      <w:pPr>
        <w:spacing w:after="0"/>
        <w:ind w:left="0"/>
        <w:jc w:val="both"/>
      </w:pPr>
      <w:r>
        <w:rPr>
          <w:rFonts w:ascii="Times New Roman"/>
          <w:b w:val="false"/>
          <w:i w:val="false"/>
          <w:color w:val="000000"/>
          <w:sz w:val="28"/>
        </w:rPr>
        <w:t xml:space="preserve">
      46. По итогам сбора необходимых документов, опроса свидетелей специальная комиссия выносит решение об установлении трудового стажа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и направляет его в отделение Государственной корпорации.</w:t>
      </w:r>
    </w:p>
    <w:bookmarkEnd w:id="185"/>
    <w:bookmarkStart w:name="z193" w:id="186"/>
    <w:p>
      <w:pPr>
        <w:spacing w:after="0"/>
        <w:ind w:left="0"/>
        <w:jc w:val="left"/>
      </w:pPr>
      <w:r>
        <w:rPr>
          <w:rFonts w:ascii="Times New Roman"/>
          <w:b/>
          <w:i w:val="false"/>
          <w:color w:val="000000"/>
        </w:rPr>
        <w:t xml:space="preserve"> Глава 5. Порядок обжалований решений, действий (бездействий) уполномоченного органа по назначению пособия и (или) его должностных лиц, Государственной корпорации и (или) ее работников по вопросам оказания государственных услуг</w:t>
      </w:r>
    </w:p>
    <w:bookmarkEnd w:id="186"/>
    <w:bookmarkStart w:name="z194" w:id="187"/>
    <w:p>
      <w:pPr>
        <w:spacing w:after="0"/>
        <w:ind w:left="0"/>
        <w:jc w:val="both"/>
      </w:pPr>
      <w:r>
        <w:rPr>
          <w:rFonts w:ascii="Times New Roman"/>
          <w:b w:val="false"/>
          <w:i w:val="false"/>
          <w:color w:val="000000"/>
          <w:sz w:val="28"/>
        </w:rPr>
        <w:t xml:space="preserve">
      47.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87"/>
    <w:bookmarkStart w:name="z195" w:id="188"/>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188"/>
    <w:bookmarkStart w:name="z196" w:id="189"/>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189"/>
    <w:bookmarkStart w:name="z197" w:id="190"/>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190"/>
    <w:bookmarkStart w:name="z198" w:id="191"/>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191"/>
    <w:bookmarkStart w:name="z199" w:id="192"/>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192"/>
    <w:bookmarkStart w:name="z200" w:id="19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93"/>
    <w:bookmarkStart w:name="z201" w:id="194"/>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района _____________</w:t>
            </w:r>
            <w:r>
              <w:br/>
            </w: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и социальной защиты</w:t>
            </w:r>
            <w:r>
              <w:br/>
            </w:r>
            <w:r>
              <w:rPr>
                <w:rFonts w:ascii="Times New Roman"/>
                <w:b w:val="false"/>
                <w:i w:val="false"/>
                <w:color w:val="000000"/>
                <w:sz w:val="20"/>
              </w:rPr>
              <w:t>по _____________________</w:t>
            </w:r>
            <w:r>
              <w:br/>
            </w:r>
            <w:r>
              <w:rPr>
                <w:rFonts w:ascii="Times New Roman"/>
                <w:b w:val="false"/>
                <w:i w:val="false"/>
                <w:color w:val="000000"/>
                <w:sz w:val="20"/>
              </w:rPr>
              <w:t>области (городу)</w:t>
            </w:r>
          </w:p>
        </w:tc>
      </w:tr>
    </w:tbl>
    <w:bookmarkStart w:name="z205" w:id="195"/>
    <w:p>
      <w:pPr>
        <w:spacing w:after="0"/>
        <w:ind w:left="0"/>
        <w:jc w:val="left"/>
      </w:pPr>
      <w:r>
        <w:rPr>
          <w:rFonts w:ascii="Times New Roman"/>
          <w:b/>
          <w:i w:val="false"/>
          <w:color w:val="000000"/>
        </w:rPr>
        <w:t xml:space="preserve"> Заявление</w:t>
      </w:r>
    </w:p>
    <w:bookmarkEnd w:id="195"/>
    <w:p>
      <w:pPr>
        <w:spacing w:after="0"/>
        <w:ind w:left="0"/>
        <w:jc w:val="both"/>
      </w:pPr>
      <w:bookmarkStart w:name="z206" w:id="196"/>
      <w:r>
        <w:rPr>
          <w:rFonts w:ascii="Times New Roman"/>
          <w:b w:val="false"/>
          <w:i w:val="false"/>
          <w:color w:val="000000"/>
          <w:sz w:val="28"/>
        </w:rPr>
        <w:t>
      От гражданина (ки) _________________________________________________</w:t>
      </w:r>
    </w:p>
    <w:bookmarkEnd w:id="196"/>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 _________ ___ года, проживающего по адресу: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лицевого счета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Данные удостоверения личности (паспорта): № _________________________</w:t>
      </w:r>
    </w:p>
    <w:p>
      <w:pPr>
        <w:spacing w:after="0"/>
        <w:ind w:left="0"/>
        <w:jc w:val="both"/>
      </w:pPr>
      <w:r>
        <w:rPr>
          <w:rFonts w:ascii="Times New Roman"/>
          <w:b w:val="false"/>
          <w:i w:val="false"/>
          <w:color w:val="000000"/>
          <w:sz w:val="28"/>
        </w:rPr>
        <w:t>кем выдан ___________________________, дата выдачи __________________</w:t>
      </w:r>
    </w:p>
    <w:p>
      <w:pPr>
        <w:spacing w:after="0"/>
        <w:ind w:left="0"/>
        <w:jc w:val="both"/>
      </w:pPr>
      <w:r>
        <w:rPr>
          <w:rFonts w:ascii="Times New Roman"/>
          <w:b w:val="false"/>
          <w:i w:val="false"/>
          <w:color w:val="000000"/>
          <w:sz w:val="28"/>
        </w:rPr>
        <w:t>Прошу назначить мне специальное государственное пособие, как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(указать категорию)</w:t>
      </w:r>
    </w:p>
    <w:p>
      <w:pPr>
        <w:spacing w:after="0"/>
        <w:ind w:left="0"/>
        <w:jc w:val="both"/>
      </w:pPr>
      <w:r>
        <w:rPr>
          <w:rFonts w:ascii="Times New Roman"/>
          <w:b w:val="false"/>
          <w:i w:val="false"/>
          <w:color w:val="000000"/>
          <w:sz w:val="28"/>
        </w:rPr>
        <w:t>Получаю пенсию по возрасту, государственное социальное пособие по инвалидности,</w:t>
      </w:r>
    </w:p>
    <w:p>
      <w:pPr>
        <w:spacing w:after="0"/>
        <w:ind w:left="0"/>
        <w:jc w:val="both"/>
      </w:pPr>
      <w:r>
        <w:rPr>
          <w:rFonts w:ascii="Times New Roman"/>
          <w:b w:val="false"/>
          <w:i w:val="false"/>
          <w:color w:val="000000"/>
          <w:sz w:val="28"/>
        </w:rPr>
        <w:t>по случаю потери кормильца, государственное специальное пособие</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Получаете ли Вы специальное государственное пособие по иному основанию</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(нет, да; если да, то указать по какому основанию)</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назначения специального государственного пособия.</w:t>
      </w:r>
    </w:p>
    <w:p>
      <w:pPr>
        <w:spacing w:after="0"/>
        <w:ind w:left="0"/>
        <w:jc w:val="both"/>
      </w:pPr>
      <w:r>
        <w:rPr>
          <w:rFonts w:ascii="Times New Roman"/>
          <w:b w:val="false"/>
          <w:i w:val="false"/>
          <w:color w:val="000000"/>
          <w:sz w:val="28"/>
        </w:rPr>
        <w:t>Согласен на использование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w:t>
      </w:r>
    </w:p>
    <w:p>
      <w:pPr>
        <w:spacing w:after="0"/>
        <w:ind w:left="0"/>
        <w:jc w:val="both"/>
      </w:pPr>
      <w:r>
        <w:rPr>
          <w:rFonts w:ascii="Times New Roman"/>
          <w:b w:val="false"/>
          <w:i w:val="false"/>
          <w:color w:val="000000"/>
          <w:sz w:val="28"/>
        </w:rPr>
        <w:t>назначении) пособия путем отправления на мобильный телефон sms-оповещения.</w:t>
      </w:r>
    </w:p>
    <w:p>
      <w:pPr>
        <w:spacing w:after="0"/>
        <w:ind w:left="0"/>
        <w:jc w:val="both"/>
      </w:pPr>
      <w:r>
        <w:rPr>
          <w:rFonts w:ascii="Times New Roman"/>
          <w:b w:val="false"/>
          <w:i w:val="false"/>
          <w:color w:val="000000"/>
          <w:sz w:val="28"/>
        </w:rPr>
        <w:t>Обо всех изменениях, влекущих прекращение, приостановление, изменение размера</w:t>
      </w:r>
    </w:p>
    <w:p>
      <w:pPr>
        <w:spacing w:after="0"/>
        <w:ind w:left="0"/>
        <w:jc w:val="both"/>
      </w:pPr>
      <w:r>
        <w:rPr>
          <w:rFonts w:ascii="Times New Roman"/>
          <w:b w:val="false"/>
          <w:i w:val="false"/>
          <w:color w:val="000000"/>
          <w:sz w:val="28"/>
        </w:rPr>
        <w:t>выплачиваемого пособия, а также об изменении места жительства (в том числе выезд</w:t>
      </w:r>
    </w:p>
    <w:p>
      <w:pPr>
        <w:spacing w:after="0"/>
        <w:ind w:left="0"/>
        <w:jc w:val="both"/>
      </w:pPr>
      <w:r>
        <w:rPr>
          <w:rFonts w:ascii="Times New Roman"/>
          <w:b w:val="false"/>
          <w:i w:val="false"/>
          <w:color w:val="000000"/>
          <w:sz w:val="28"/>
        </w:rPr>
        <w:t>за пределы Республики Казахстан), анкетных данных, банковских реквизитов</w:t>
      </w:r>
    </w:p>
    <w:p>
      <w:pPr>
        <w:spacing w:after="0"/>
        <w:ind w:left="0"/>
        <w:jc w:val="both"/>
      </w:pPr>
      <w:r>
        <w:rPr>
          <w:rFonts w:ascii="Times New Roman"/>
          <w:b w:val="false"/>
          <w:i w:val="false"/>
          <w:color w:val="000000"/>
          <w:sz w:val="28"/>
        </w:rPr>
        <w:t>обязуюсь сообщить в отделение Государственной корпорации в течение десяти</w:t>
      </w:r>
    </w:p>
    <w:p>
      <w:pPr>
        <w:spacing w:after="0"/>
        <w:ind w:left="0"/>
        <w:jc w:val="both"/>
      </w:pPr>
      <w:r>
        <w:rPr>
          <w:rFonts w:ascii="Times New Roman"/>
          <w:b w:val="false"/>
          <w:i w:val="false"/>
          <w:color w:val="000000"/>
          <w:sz w:val="28"/>
        </w:rPr>
        <w:t>рабочих дней.</w:t>
      </w:r>
    </w:p>
    <w:p>
      <w:pPr>
        <w:spacing w:after="0"/>
        <w:ind w:left="0"/>
        <w:jc w:val="both"/>
      </w:pPr>
      <w:r>
        <w:rPr>
          <w:rFonts w:ascii="Times New Roman"/>
          <w:b w:val="false"/>
          <w:i w:val="false"/>
          <w:color w:val="000000"/>
          <w:sz w:val="28"/>
        </w:rPr>
        <w:t>При открытии отдельного банковского счета и (или) электронного кошелька</w:t>
      </w:r>
    </w:p>
    <w:p>
      <w:pPr>
        <w:spacing w:after="0"/>
        <w:ind w:left="0"/>
        <w:jc w:val="both"/>
      </w:pPr>
      <w:r>
        <w:rPr>
          <w:rFonts w:ascii="Times New Roman"/>
          <w:b w:val="false"/>
          <w:i w:val="false"/>
          <w:color w:val="000000"/>
          <w:sz w:val="28"/>
        </w:rPr>
        <w:t>электронных денег, для зачисления пособий и (или) социальных выплат,</w:t>
      </w:r>
    </w:p>
    <w:p>
      <w:pPr>
        <w:spacing w:after="0"/>
        <w:ind w:left="0"/>
        <w:jc w:val="both"/>
      </w:pPr>
      <w:r>
        <w:rPr>
          <w:rFonts w:ascii="Times New Roman"/>
          <w:b w:val="false"/>
          <w:i w:val="false"/>
          <w:color w:val="000000"/>
          <w:sz w:val="28"/>
        </w:rPr>
        <w:t>выплачиваемых из государственного бюджета и (или) Государственного фонда</w:t>
      </w:r>
    </w:p>
    <w:p>
      <w:pPr>
        <w:spacing w:after="0"/>
        <w:ind w:left="0"/>
        <w:jc w:val="both"/>
      </w:pPr>
      <w:r>
        <w:rPr>
          <w:rFonts w:ascii="Times New Roman"/>
          <w:b w:val="false"/>
          <w:i w:val="false"/>
          <w:color w:val="000000"/>
          <w:sz w:val="28"/>
        </w:rPr>
        <w:t>социального страхования, на деньги, находящиеся на таком счете, в том числе,</w:t>
      </w:r>
    </w:p>
    <w:p>
      <w:pPr>
        <w:spacing w:after="0"/>
        <w:ind w:left="0"/>
        <w:jc w:val="both"/>
      </w:pPr>
      <w:r>
        <w:rPr>
          <w:rFonts w:ascii="Times New Roman"/>
          <w:b w:val="false"/>
          <w:i w:val="false"/>
          <w:color w:val="000000"/>
          <w:sz w:val="28"/>
        </w:rPr>
        <w:t>на электронных кошельках электронных денег, не допускается обращение взыскания</w:t>
      </w:r>
    </w:p>
    <w:p>
      <w:pPr>
        <w:spacing w:after="0"/>
        <w:ind w:left="0"/>
        <w:jc w:val="both"/>
      </w:pPr>
      <w:r>
        <w:rPr>
          <w:rFonts w:ascii="Times New Roman"/>
          <w:b w:val="false"/>
          <w:i w:val="false"/>
          <w:color w:val="000000"/>
          <w:sz w:val="28"/>
        </w:rPr>
        <w:t>третьими лицами.</w:t>
      </w:r>
    </w:p>
    <w:p>
      <w:pPr>
        <w:spacing w:after="0"/>
        <w:ind w:left="0"/>
        <w:jc w:val="both"/>
      </w:pPr>
      <w:r>
        <w:rPr>
          <w:rFonts w:ascii="Times New Roman"/>
          <w:b w:val="false"/>
          <w:i w:val="false"/>
          <w:color w:val="000000"/>
          <w:sz w:val="28"/>
        </w:rPr>
        <w:t>Заявителем обеспечивается подлинность представленных документов в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домашний ________ мобильный _________ Е-маil _______________</w:t>
      </w:r>
    </w:p>
    <w:p>
      <w:pPr>
        <w:spacing w:after="0"/>
        <w:ind w:left="0"/>
        <w:jc w:val="both"/>
      </w:pPr>
      <w:r>
        <w:rPr>
          <w:rFonts w:ascii="Times New Roman"/>
          <w:b w:val="false"/>
          <w:i w:val="false"/>
          <w:color w:val="000000"/>
          <w:sz w:val="28"/>
        </w:rPr>
        <w:t>"___" ____________ 20___ года</w:t>
      </w:r>
    </w:p>
    <w:p>
      <w:pPr>
        <w:spacing w:after="0"/>
        <w:ind w:left="0"/>
        <w:jc w:val="both"/>
      </w:pPr>
      <w:r>
        <w:rPr>
          <w:rFonts w:ascii="Times New Roman"/>
          <w:b w:val="false"/>
          <w:i w:val="false"/>
          <w:color w:val="000000"/>
          <w:sz w:val="28"/>
        </w:rPr>
        <w:t>Подпись заявителя _________________________________________________</w:t>
      </w:r>
    </w:p>
    <w:p>
      <w:pPr>
        <w:spacing w:after="0"/>
        <w:ind w:left="0"/>
        <w:jc w:val="both"/>
      </w:pPr>
      <w:r>
        <w:rPr>
          <w:rFonts w:ascii="Times New Roman"/>
          <w:b w:val="false"/>
          <w:i w:val="false"/>
          <w:color w:val="000000"/>
          <w:sz w:val="28"/>
        </w:rPr>
        <w:t>Заявление гражданина (ки) __________________________________________</w:t>
      </w:r>
    </w:p>
    <w:p>
      <w:pPr>
        <w:spacing w:after="0"/>
        <w:ind w:left="0"/>
        <w:jc w:val="both"/>
      </w:pPr>
      <w:r>
        <w:rPr>
          <w:rFonts w:ascii="Times New Roman"/>
          <w:b w:val="false"/>
          <w:i w:val="false"/>
          <w:color w:val="000000"/>
          <w:sz w:val="28"/>
        </w:rPr>
        <w:t>принято "__" ________ 20___ года № 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 принявшего документы: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района ________________</w:t>
            </w:r>
            <w:r>
              <w:br/>
            </w: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и социальной защиты</w:t>
            </w:r>
            <w:r>
              <w:br/>
            </w:r>
            <w:r>
              <w:rPr>
                <w:rFonts w:ascii="Times New Roman"/>
                <w:b w:val="false"/>
                <w:i w:val="false"/>
                <w:color w:val="000000"/>
                <w:sz w:val="20"/>
              </w:rPr>
              <w:t>по _______________________</w:t>
            </w:r>
            <w:r>
              <w:br/>
            </w:r>
            <w:r>
              <w:rPr>
                <w:rFonts w:ascii="Times New Roman"/>
                <w:b w:val="false"/>
                <w:i w:val="false"/>
                <w:color w:val="000000"/>
                <w:sz w:val="20"/>
              </w:rPr>
              <w:t>области (городу)</w:t>
            </w:r>
          </w:p>
        </w:tc>
      </w:tr>
    </w:tbl>
    <w:bookmarkStart w:name="z210" w:id="197"/>
    <w:p>
      <w:pPr>
        <w:spacing w:after="0"/>
        <w:ind w:left="0"/>
        <w:jc w:val="left"/>
      </w:pPr>
      <w:r>
        <w:rPr>
          <w:rFonts w:ascii="Times New Roman"/>
          <w:b/>
          <w:i w:val="false"/>
          <w:color w:val="000000"/>
        </w:rPr>
        <w:t xml:space="preserve"> Заявление</w:t>
      </w:r>
    </w:p>
    <w:bookmarkEnd w:id="197"/>
    <w:p>
      <w:pPr>
        <w:spacing w:after="0"/>
        <w:ind w:left="0"/>
        <w:jc w:val="both"/>
      </w:pPr>
      <w:bookmarkStart w:name="z211" w:id="198"/>
      <w:r>
        <w:rPr>
          <w:rFonts w:ascii="Times New Roman"/>
          <w:b w:val="false"/>
          <w:i w:val="false"/>
          <w:color w:val="000000"/>
          <w:sz w:val="28"/>
        </w:rPr>
        <w:t>
      От гражданина (ки) _____________________________________________</w:t>
      </w:r>
    </w:p>
    <w:bookmarkEnd w:id="198"/>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w:t>
      </w:r>
    </w:p>
    <w:p>
      <w:pPr>
        <w:spacing w:after="0"/>
        <w:ind w:left="0"/>
        <w:jc w:val="both"/>
      </w:pPr>
      <w:r>
        <w:rPr>
          <w:rFonts w:ascii="Times New Roman"/>
          <w:b w:val="false"/>
          <w:i w:val="false"/>
          <w:color w:val="000000"/>
          <w:sz w:val="28"/>
        </w:rPr>
        <w:t>Серия документа: ______ номер документа: ______ кем выдан: _______</w:t>
      </w:r>
    </w:p>
    <w:p>
      <w:pPr>
        <w:spacing w:after="0"/>
        <w:ind w:left="0"/>
        <w:jc w:val="both"/>
      </w:pPr>
      <w:r>
        <w:rPr>
          <w:rFonts w:ascii="Times New Roman"/>
          <w:b w:val="false"/>
          <w:i w:val="false"/>
          <w:color w:val="000000"/>
          <w:sz w:val="28"/>
        </w:rPr>
        <w:t>Дата выдачи: "___" __________ _____ года</w:t>
      </w:r>
    </w:p>
    <w:p>
      <w:pPr>
        <w:spacing w:after="0"/>
        <w:ind w:left="0"/>
        <w:jc w:val="both"/>
      </w:pPr>
      <w:r>
        <w:rPr>
          <w:rFonts w:ascii="Times New Roman"/>
          <w:b w:val="false"/>
          <w:i w:val="false"/>
          <w:color w:val="000000"/>
          <w:sz w:val="28"/>
        </w:rPr>
        <w:t>Адрес постоянного местожительства: _____________________________</w:t>
      </w:r>
    </w:p>
    <w:p>
      <w:pPr>
        <w:spacing w:after="0"/>
        <w:ind w:left="0"/>
        <w:jc w:val="both"/>
      </w:pPr>
      <w:r>
        <w:rPr>
          <w:rFonts w:ascii="Times New Roman"/>
          <w:b w:val="false"/>
          <w:i w:val="false"/>
          <w:color w:val="000000"/>
          <w:sz w:val="28"/>
        </w:rPr>
        <w:t>Область ____________ город (район) _____________ село ____________</w:t>
      </w:r>
    </w:p>
    <w:p>
      <w:pPr>
        <w:spacing w:after="0"/>
        <w:ind w:left="0"/>
        <w:jc w:val="both"/>
      </w:pPr>
      <w:r>
        <w:rPr>
          <w:rFonts w:ascii="Times New Roman"/>
          <w:b w:val="false"/>
          <w:i w:val="false"/>
          <w:color w:val="000000"/>
          <w:sz w:val="28"/>
        </w:rPr>
        <w:t>улица (микрорайон) ___________________дом ______ квартира 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w:t>
      </w:r>
    </w:p>
    <w:p>
      <w:pPr>
        <w:spacing w:after="0"/>
        <w:ind w:left="0"/>
        <w:jc w:val="both"/>
      </w:pPr>
      <w:r>
        <w:rPr>
          <w:rFonts w:ascii="Times New Roman"/>
          <w:b w:val="false"/>
          <w:i w:val="false"/>
          <w:color w:val="000000"/>
          <w:sz w:val="28"/>
        </w:rPr>
        <w:t>Банковский счет 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w:t>
      </w:r>
    </w:p>
    <w:p>
      <w:pPr>
        <w:spacing w:after="0"/>
        <w:ind w:left="0"/>
        <w:jc w:val="both"/>
      </w:pPr>
      <w:r>
        <w:rPr>
          <w:rFonts w:ascii="Times New Roman"/>
          <w:b w:val="false"/>
          <w:i w:val="false"/>
          <w:color w:val="000000"/>
          <w:sz w:val="28"/>
        </w:rPr>
        <w:t>Прошу назначить мне, ребенку с инвалидностью, опекаемому (нужное подчеркнуть):</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(при подаче заявления законным представителем указывается категория</w:t>
      </w:r>
    </w:p>
    <w:p>
      <w:pPr>
        <w:spacing w:after="0"/>
        <w:ind w:left="0"/>
        <w:jc w:val="both"/>
      </w:pPr>
      <w:r>
        <w:rPr>
          <w:rFonts w:ascii="Times New Roman"/>
          <w:b w:val="false"/>
          <w:i w:val="false"/>
          <w:color w:val="000000"/>
          <w:sz w:val="28"/>
        </w:rPr>
        <w:t>инвалидности, фамилия, имя, отчество (при его наличии) и год рождения</w:t>
      </w:r>
    </w:p>
    <w:p>
      <w:pPr>
        <w:spacing w:after="0"/>
        <w:ind w:left="0"/>
        <w:jc w:val="both"/>
      </w:pPr>
      <w:r>
        <w:rPr>
          <w:rFonts w:ascii="Times New Roman"/>
          <w:b w:val="false"/>
          <w:i w:val="false"/>
          <w:color w:val="000000"/>
          <w:sz w:val="28"/>
        </w:rPr>
        <w:t>ребенка с инвалидностью/опекаемого)</w:t>
      </w:r>
    </w:p>
    <w:p>
      <w:pPr>
        <w:spacing w:after="0"/>
        <w:ind w:left="0"/>
        <w:jc w:val="both"/>
      </w:pPr>
      <w:r>
        <w:rPr>
          <w:rFonts w:ascii="Times New Roman"/>
          <w:b w:val="false"/>
          <w:i w:val="false"/>
          <w:color w:val="000000"/>
          <w:sz w:val="28"/>
        </w:rPr>
        <w:t>специальное государственное пособие по инвалидности.</w:t>
      </w:r>
    </w:p>
    <w:p>
      <w:pPr>
        <w:spacing w:after="0"/>
        <w:ind w:left="0"/>
        <w:jc w:val="both"/>
      </w:pPr>
      <w:r>
        <w:rPr>
          <w:rFonts w:ascii="Times New Roman"/>
          <w:b w:val="false"/>
          <w:i w:val="false"/>
          <w:color w:val="000000"/>
          <w:sz w:val="28"/>
        </w:rPr>
        <w:t>Ранее пенсионные выплаты или пособие мне назначались/не назначались</w:t>
      </w:r>
    </w:p>
    <w:p>
      <w:pPr>
        <w:spacing w:after="0"/>
        <w:ind w:left="0"/>
        <w:jc w:val="both"/>
      </w:pPr>
      <w:r>
        <w:rPr>
          <w:rFonts w:ascii="Times New Roman"/>
          <w:b w:val="false"/>
          <w:i w:val="false"/>
          <w:color w:val="000000"/>
          <w:sz w:val="28"/>
        </w:rPr>
        <w:t>в том числе за пределами Республики Казахстан (ненужное вычеркнуть).</w:t>
      </w:r>
    </w:p>
    <w:p>
      <w:pPr>
        <w:spacing w:after="0"/>
        <w:ind w:left="0"/>
        <w:jc w:val="both"/>
      </w:pPr>
      <w:r>
        <w:rPr>
          <w:rFonts w:ascii="Times New Roman"/>
          <w:b w:val="false"/>
          <w:i w:val="false"/>
          <w:color w:val="000000"/>
          <w:sz w:val="28"/>
        </w:rPr>
        <w:t>Даю согласие сообщать обо всех изменениях, влекущих изменения размера</w:t>
      </w:r>
    </w:p>
    <w:p>
      <w:pPr>
        <w:spacing w:after="0"/>
        <w:ind w:left="0"/>
        <w:jc w:val="both"/>
      </w:pPr>
      <w:r>
        <w:rPr>
          <w:rFonts w:ascii="Times New Roman"/>
          <w:b w:val="false"/>
          <w:i w:val="false"/>
          <w:color w:val="000000"/>
          <w:sz w:val="28"/>
        </w:rPr>
        <w:t>специального государственного пособия по инвалидности, а также изменении</w:t>
      </w:r>
    </w:p>
    <w:p>
      <w:pPr>
        <w:spacing w:after="0"/>
        <w:ind w:left="0"/>
        <w:jc w:val="both"/>
      </w:pPr>
      <w:r>
        <w:rPr>
          <w:rFonts w:ascii="Times New Roman"/>
          <w:b w:val="false"/>
          <w:i w:val="false"/>
          <w:color w:val="000000"/>
          <w:sz w:val="28"/>
        </w:rPr>
        <w:t>местожительства (в том числе выезд за пределы Республики Казахстан), анкетных</w:t>
      </w:r>
    </w:p>
    <w:p>
      <w:pPr>
        <w:spacing w:after="0"/>
        <w:ind w:left="0"/>
        <w:jc w:val="both"/>
      </w:pPr>
      <w:r>
        <w:rPr>
          <w:rFonts w:ascii="Times New Roman"/>
          <w:b w:val="false"/>
          <w:i w:val="false"/>
          <w:color w:val="000000"/>
          <w:sz w:val="28"/>
        </w:rPr>
        <w:t>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в течение десяти календарных дней со дня возникновения таких изменений.</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2" w:id="199"/>
      <w:r>
        <w:rPr>
          <w:rFonts w:ascii="Times New Roman"/>
          <w:b w:val="false"/>
          <w:i w:val="false"/>
          <w:color w:val="000000"/>
          <w:sz w:val="28"/>
        </w:rPr>
        <w:t>
      Даю согласие на сбор и обработку, хранение и использование, любым допускаемым</w:t>
      </w:r>
    </w:p>
    <w:bookmarkEnd w:id="199"/>
    <w:p>
      <w:pPr>
        <w:spacing w:after="0"/>
        <w:ind w:left="0"/>
        <w:jc w:val="both"/>
      </w:pPr>
      <w:r>
        <w:rPr>
          <w:rFonts w:ascii="Times New Roman"/>
          <w:b w:val="false"/>
          <w:i w:val="false"/>
          <w:color w:val="000000"/>
          <w:sz w:val="28"/>
        </w:rPr>
        <w:t>законодательством Республики Казахстан способом, моих персональных данных</w:t>
      </w:r>
    </w:p>
    <w:p>
      <w:pPr>
        <w:spacing w:after="0"/>
        <w:ind w:left="0"/>
        <w:jc w:val="both"/>
      </w:pPr>
      <w:r>
        <w:rPr>
          <w:rFonts w:ascii="Times New Roman"/>
          <w:b w:val="false"/>
          <w:i w:val="false"/>
          <w:color w:val="000000"/>
          <w:sz w:val="28"/>
        </w:rPr>
        <w:t>при назначении, возобновлении, перерасчете выплаты, а также при выполнении</w:t>
      </w:r>
    </w:p>
    <w:p>
      <w:pPr>
        <w:spacing w:after="0"/>
        <w:ind w:left="0"/>
        <w:jc w:val="both"/>
      </w:pPr>
      <w:r>
        <w:rPr>
          <w:rFonts w:ascii="Times New Roman"/>
          <w:b w:val="false"/>
          <w:i w:val="false"/>
          <w:color w:val="000000"/>
          <w:sz w:val="28"/>
        </w:rPr>
        <w:t>Государственной корпорацией своих обязательств в соответствии</w:t>
      </w:r>
    </w:p>
    <w:p>
      <w:pPr>
        <w:spacing w:after="0"/>
        <w:ind w:left="0"/>
        <w:jc w:val="both"/>
      </w:pPr>
      <w:r>
        <w:rPr>
          <w:rFonts w:ascii="Times New Roman"/>
          <w:b w:val="false"/>
          <w:i w:val="false"/>
          <w:color w:val="000000"/>
          <w:sz w:val="28"/>
        </w:rPr>
        <w:t>с законодательством Республики Казахстан и (или) международными договорами,</w:t>
      </w:r>
    </w:p>
    <w:p>
      <w:pPr>
        <w:spacing w:after="0"/>
        <w:ind w:left="0"/>
        <w:jc w:val="both"/>
      </w:pPr>
      <w:r>
        <w:rPr>
          <w:rFonts w:ascii="Times New Roman"/>
          <w:b w:val="false"/>
          <w:i w:val="false"/>
          <w:color w:val="000000"/>
          <w:sz w:val="28"/>
        </w:rPr>
        <w:t>ратифицированными Республикой Казахстан, с правом передавать мои персональные</w:t>
      </w:r>
    </w:p>
    <w:p>
      <w:pPr>
        <w:spacing w:after="0"/>
        <w:ind w:left="0"/>
        <w:jc w:val="both"/>
      </w:pPr>
      <w:r>
        <w:rPr>
          <w:rFonts w:ascii="Times New Roman"/>
          <w:b w:val="false"/>
          <w:i w:val="false"/>
          <w:color w:val="000000"/>
          <w:sz w:val="28"/>
        </w:rPr>
        <w:t>данные, в том числе осуществлять трансграничную передачу данных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p>
      <w:pPr>
        <w:spacing w:after="0"/>
        <w:ind w:left="0"/>
        <w:jc w:val="both"/>
      </w:pPr>
      <w:r>
        <w:rPr>
          <w:rFonts w:ascii="Times New Roman"/>
          <w:b w:val="false"/>
          <w:i w:val="false"/>
          <w:color w:val="000000"/>
          <w:sz w:val="28"/>
        </w:rPr>
        <w:t>Даю согласие на получение сведений о себе как о владельце банковского счета</w:t>
      </w:r>
    </w:p>
    <w:p>
      <w:pPr>
        <w:spacing w:after="0"/>
        <w:ind w:left="0"/>
        <w:jc w:val="both"/>
      </w:pPr>
      <w:r>
        <w:rPr>
          <w:rFonts w:ascii="Times New Roman"/>
          <w:b w:val="false"/>
          <w:i w:val="false"/>
          <w:color w:val="000000"/>
          <w:sz w:val="28"/>
        </w:rPr>
        <w:t>и номерах банковских счетов в банках второго уровня, организациях, имеющих</w:t>
      </w:r>
    </w:p>
    <w:p>
      <w:pPr>
        <w:spacing w:after="0"/>
        <w:ind w:left="0"/>
        <w:jc w:val="both"/>
      </w:pPr>
      <w:r>
        <w:rPr>
          <w:rFonts w:ascii="Times New Roman"/>
          <w:b w:val="false"/>
          <w:i w:val="false"/>
          <w:color w:val="000000"/>
          <w:sz w:val="28"/>
        </w:rPr>
        <w:t>лицензии уполномоченного органа по регулированию и надзору финансового рынка</w:t>
      </w:r>
    </w:p>
    <w:p>
      <w:pPr>
        <w:spacing w:after="0"/>
        <w:ind w:left="0"/>
        <w:jc w:val="both"/>
      </w:pPr>
      <w:r>
        <w:rPr>
          <w:rFonts w:ascii="Times New Roman"/>
          <w:b w:val="false"/>
          <w:i w:val="false"/>
          <w:color w:val="000000"/>
          <w:sz w:val="28"/>
        </w:rPr>
        <w:t>и финансовых организаций на соответствующие виды банковских операций,</w:t>
      </w:r>
    </w:p>
    <w:p>
      <w:pPr>
        <w:spacing w:after="0"/>
        <w:ind w:left="0"/>
        <w:jc w:val="both"/>
      </w:pPr>
      <w:r>
        <w:rPr>
          <w:rFonts w:ascii="Times New Roman"/>
          <w:b w:val="false"/>
          <w:i w:val="false"/>
          <w:color w:val="000000"/>
          <w:sz w:val="28"/>
        </w:rPr>
        <w:t>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Даю согласие на уведомление о принятии решения о назначении</w:t>
      </w:r>
    </w:p>
    <w:p>
      <w:pPr>
        <w:spacing w:after="0"/>
        <w:ind w:left="0"/>
        <w:jc w:val="both"/>
      </w:pPr>
      <w:r>
        <w:rPr>
          <w:rFonts w:ascii="Times New Roman"/>
          <w:b w:val="false"/>
          <w:i w:val="false"/>
          <w:color w:val="000000"/>
          <w:sz w:val="28"/>
        </w:rPr>
        <w:t>(отказе в назначении) специального государственного пособия по инвалидности</w:t>
      </w:r>
    </w:p>
    <w:p>
      <w:pPr>
        <w:spacing w:after="0"/>
        <w:ind w:left="0"/>
        <w:jc w:val="both"/>
      </w:pPr>
      <w:r>
        <w:rPr>
          <w:rFonts w:ascii="Times New Roman"/>
          <w:b w:val="false"/>
          <w:i w:val="false"/>
          <w:color w:val="000000"/>
          <w:sz w:val="28"/>
        </w:rPr>
        <w:t>путем отправления на мобильный телефон sms-оповещения.</w:t>
      </w:r>
    </w:p>
    <w:p>
      <w:pPr>
        <w:spacing w:after="0"/>
        <w:ind w:left="0"/>
        <w:jc w:val="both"/>
      </w:pPr>
      <w:r>
        <w:rPr>
          <w:rFonts w:ascii="Times New Roman"/>
          <w:b w:val="false"/>
          <w:i w:val="false"/>
          <w:color w:val="000000"/>
          <w:sz w:val="28"/>
        </w:rPr>
        <w:t>При открытия отдельного банковского счета для зачисления пособий, выплачиваемых</w:t>
      </w:r>
    </w:p>
    <w:p>
      <w:pPr>
        <w:spacing w:after="0"/>
        <w:ind w:left="0"/>
        <w:jc w:val="both"/>
      </w:pPr>
      <w:r>
        <w:rPr>
          <w:rFonts w:ascii="Times New Roman"/>
          <w:b w:val="false"/>
          <w:i w:val="false"/>
          <w:color w:val="000000"/>
          <w:sz w:val="28"/>
        </w:rPr>
        <w:t>из государственного бюджета, на деньги, находящиеся на таком счете, не допускается</w:t>
      </w:r>
    </w:p>
    <w:p>
      <w:pPr>
        <w:spacing w:after="0"/>
        <w:ind w:left="0"/>
        <w:jc w:val="both"/>
      </w:pPr>
      <w:r>
        <w:rPr>
          <w:rFonts w:ascii="Times New Roman"/>
          <w:b w:val="false"/>
          <w:i w:val="false"/>
          <w:color w:val="000000"/>
          <w:sz w:val="28"/>
        </w:rPr>
        <w:t>обращение взыскания третьими лицами.</w:t>
      </w:r>
    </w:p>
    <w:p>
      <w:pPr>
        <w:spacing w:after="0"/>
        <w:ind w:left="0"/>
        <w:jc w:val="both"/>
      </w:pPr>
      <w:r>
        <w:rPr>
          <w:rFonts w:ascii="Times New Roman"/>
          <w:b w:val="false"/>
          <w:i w:val="false"/>
          <w:color w:val="000000"/>
          <w:sz w:val="28"/>
        </w:rPr>
        <w:t>Контактный телефон, местонахождение организации-плательщика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домашний ___________ мобильный ___________ Е-маil ____________</w:t>
      </w:r>
    </w:p>
    <w:p>
      <w:pPr>
        <w:spacing w:after="0"/>
        <w:ind w:left="0"/>
        <w:jc w:val="both"/>
      </w:pPr>
      <w:r>
        <w:rPr>
          <w:rFonts w:ascii="Times New Roman"/>
          <w:b w:val="false"/>
          <w:i w:val="false"/>
          <w:color w:val="000000"/>
          <w:sz w:val="28"/>
        </w:rPr>
        <w:t>Дата подачи заявления: "___" ________ 20 ___ года</w:t>
      </w:r>
    </w:p>
    <w:p>
      <w:pPr>
        <w:spacing w:after="0"/>
        <w:ind w:left="0"/>
        <w:jc w:val="both"/>
      </w:pPr>
      <w:r>
        <w:rPr>
          <w:rFonts w:ascii="Times New Roman"/>
          <w:b w:val="false"/>
          <w:i w:val="false"/>
          <w:color w:val="000000"/>
          <w:sz w:val="28"/>
        </w:rPr>
        <w:t>Подпись заявителя/ Электронно-цифровая подпись/ sms-сообщение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____.___________.______года ___часов ___ минут ___ секунд 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роспись принявшего документы)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(линия отреза)</w:t>
      </w:r>
    </w:p>
    <w:p>
      <w:pPr>
        <w:spacing w:after="0"/>
        <w:ind w:left="0"/>
        <w:jc w:val="both"/>
      </w:pPr>
      <w:r>
        <w:rPr>
          <w:rFonts w:ascii="Times New Roman"/>
          <w:b w:val="false"/>
          <w:i w:val="false"/>
          <w:color w:val="000000"/>
          <w:sz w:val="28"/>
        </w:rPr>
        <w:t>Заявление гражданина (ки) _____________________________________________</w:t>
      </w:r>
    </w:p>
    <w:p>
      <w:pPr>
        <w:spacing w:after="0"/>
        <w:ind w:left="0"/>
        <w:jc w:val="both"/>
      </w:pPr>
      <w:r>
        <w:rPr>
          <w:rFonts w:ascii="Times New Roman"/>
          <w:b w:val="false"/>
          <w:i w:val="false"/>
          <w:color w:val="000000"/>
          <w:sz w:val="28"/>
        </w:rPr>
        <w:t>на назначение специального государственного пособия по инвалидности</w:t>
      </w:r>
    </w:p>
    <w:p>
      <w:pPr>
        <w:spacing w:after="0"/>
        <w:ind w:left="0"/>
        <w:jc w:val="both"/>
      </w:pPr>
      <w:r>
        <w:rPr>
          <w:rFonts w:ascii="Times New Roman"/>
          <w:b w:val="false"/>
          <w:i w:val="false"/>
          <w:color w:val="000000"/>
          <w:sz w:val="28"/>
        </w:rPr>
        <w:t>с прилагаемыми документами зарегистрировано за № ___________,</w:t>
      </w:r>
    </w:p>
    <w:p>
      <w:pPr>
        <w:spacing w:after="0"/>
        <w:ind w:left="0"/>
        <w:jc w:val="both"/>
      </w:pPr>
      <w:r>
        <w:rPr>
          <w:rFonts w:ascii="Times New Roman"/>
          <w:b w:val="false"/>
          <w:i w:val="false"/>
          <w:color w:val="000000"/>
          <w:sz w:val="28"/>
        </w:rPr>
        <w:t>дата регистрации заявления "____" ________ 20____ года (дата получения услуги</w:t>
      </w:r>
    </w:p>
    <w:p>
      <w:pPr>
        <w:spacing w:after="0"/>
        <w:ind w:left="0"/>
        <w:jc w:val="both"/>
      </w:pPr>
      <w:r>
        <w:rPr>
          <w:rFonts w:ascii="Times New Roman"/>
          <w:b w:val="false"/>
          <w:i w:val="false"/>
          <w:color w:val="000000"/>
          <w:sz w:val="28"/>
        </w:rPr>
        <w:t>со дня регистрации заявления в отделении Государственной корпорации</w:t>
      </w:r>
    </w:p>
    <w:p>
      <w:pPr>
        <w:spacing w:after="0"/>
        <w:ind w:left="0"/>
        <w:jc w:val="both"/>
      </w:pPr>
      <w:r>
        <w:rPr>
          <w:rFonts w:ascii="Times New Roman"/>
          <w:b w:val="false"/>
          <w:i w:val="false"/>
          <w:color w:val="000000"/>
          <w:sz w:val="28"/>
        </w:rPr>
        <w:t>"___" _________ 20 ___ года).</w:t>
      </w:r>
    </w:p>
    <w:p>
      <w:pPr>
        <w:spacing w:after="0"/>
        <w:ind w:left="0"/>
        <w:jc w:val="both"/>
      </w:pPr>
      <w:r>
        <w:rPr>
          <w:rFonts w:ascii="Times New Roman"/>
          <w:b w:val="false"/>
          <w:i w:val="false"/>
          <w:color w:val="000000"/>
          <w:sz w:val="28"/>
        </w:rPr>
        <w:t>Даю согласие сообщать обо всех изменениях, влекущих изменение размера</w:t>
      </w:r>
    </w:p>
    <w:p>
      <w:pPr>
        <w:spacing w:after="0"/>
        <w:ind w:left="0"/>
        <w:jc w:val="both"/>
      </w:pPr>
      <w:r>
        <w:rPr>
          <w:rFonts w:ascii="Times New Roman"/>
          <w:b w:val="false"/>
          <w:i w:val="false"/>
          <w:color w:val="000000"/>
          <w:sz w:val="28"/>
        </w:rPr>
        <w:t>специального государственного пособия по инвалидности, а также изменении</w:t>
      </w:r>
    </w:p>
    <w:p>
      <w:pPr>
        <w:spacing w:after="0"/>
        <w:ind w:left="0"/>
        <w:jc w:val="both"/>
      </w:pPr>
      <w:r>
        <w:rPr>
          <w:rFonts w:ascii="Times New Roman"/>
          <w:b w:val="false"/>
          <w:i w:val="false"/>
          <w:color w:val="000000"/>
          <w:sz w:val="28"/>
        </w:rPr>
        <w:t>местожительства (в том числе выезд за пределы Республики Казахстан), анкетных</w:t>
      </w:r>
    </w:p>
    <w:p>
      <w:pPr>
        <w:spacing w:after="0"/>
        <w:ind w:left="0"/>
        <w:jc w:val="both"/>
      </w:pPr>
      <w:r>
        <w:rPr>
          <w:rFonts w:ascii="Times New Roman"/>
          <w:b w:val="false"/>
          <w:i w:val="false"/>
          <w:color w:val="000000"/>
          <w:sz w:val="28"/>
        </w:rPr>
        <w:t>данных, банковских реквизитов в отделение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214" w:id="200"/>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специального государственного пособия"</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"Назначение специального государственного пособия".</w:t>
            </w:r>
          </w:p>
          <w:p>
            <w:pPr>
              <w:spacing w:after="20"/>
              <w:ind w:left="20"/>
              <w:jc w:val="both"/>
            </w:pPr>
            <w:r>
              <w:rPr>
                <w:rFonts w:ascii="Times New Roman"/>
                <w:b w:val="false"/>
                <w:i w:val="false"/>
                <w:color w:val="000000"/>
                <w:sz w:val="20"/>
              </w:rPr>
              <w:t>
Наименование подвидов государственной услуги:</w:t>
            </w:r>
          </w:p>
          <w:p>
            <w:pPr>
              <w:spacing w:after="20"/>
              <w:ind w:left="20"/>
              <w:jc w:val="both"/>
            </w:pPr>
            <w:r>
              <w:rPr>
                <w:rFonts w:ascii="Times New Roman"/>
                <w:b w:val="false"/>
                <w:i w:val="false"/>
                <w:color w:val="000000"/>
                <w:sz w:val="20"/>
              </w:rPr>
              <w:t>
1. Назначение специального государственного пособия ветеранам Великой Отечественной войны;</w:t>
            </w:r>
          </w:p>
          <w:p>
            <w:pPr>
              <w:spacing w:after="20"/>
              <w:ind w:left="20"/>
              <w:jc w:val="both"/>
            </w:pPr>
            <w:r>
              <w:rPr>
                <w:rFonts w:ascii="Times New Roman"/>
                <w:b w:val="false"/>
                <w:i w:val="false"/>
                <w:color w:val="000000"/>
                <w:sz w:val="20"/>
              </w:rPr>
              <w:t>
2.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p>
            <w:pPr>
              <w:spacing w:after="20"/>
              <w:ind w:left="20"/>
              <w:jc w:val="both"/>
            </w:pPr>
            <w:r>
              <w:rPr>
                <w:rFonts w:ascii="Times New Roman"/>
                <w:b w:val="false"/>
                <w:i w:val="false"/>
                <w:color w:val="000000"/>
                <w:sz w:val="20"/>
              </w:rPr>
              <w:t>
3. Назначение специального государственного пособия лицам, приравненным по льготам к участникам Великой Отечественной войны;</w:t>
            </w:r>
          </w:p>
          <w:p>
            <w:pPr>
              <w:spacing w:after="20"/>
              <w:ind w:left="20"/>
              <w:jc w:val="both"/>
            </w:pPr>
            <w:r>
              <w:rPr>
                <w:rFonts w:ascii="Times New Roman"/>
                <w:b w:val="false"/>
                <w:i w:val="false"/>
                <w:color w:val="000000"/>
                <w:sz w:val="20"/>
              </w:rPr>
              <w:t>
4. Назначение специального государственного пособия не вступившим в повторный брак вдовам воинов, погибших (умерших, пропавших без вести) в Великой Отечественной войне;</w:t>
            </w:r>
          </w:p>
          <w:p>
            <w:pPr>
              <w:spacing w:after="20"/>
              <w:ind w:left="20"/>
              <w:jc w:val="both"/>
            </w:pPr>
            <w:r>
              <w:rPr>
                <w:rFonts w:ascii="Times New Roman"/>
                <w:b w:val="false"/>
                <w:i w:val="false"/>
                <w:color w:val="000000"/>
                <w:sz w:val="20"/>
              </w:rPr>
              <w:t>
5.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pPr>
              <w:spacing w:after="20"/>
              <w:ind w:left="20"/>
              <w:jc w:val="both"/>
            </w:pPr>
            <w:r>
              <w:rPr>
                <w:rFonts w:ascii="Times New Roman"/>
                <w:b w:val="false"/>
                <w:i w:val="false"/>
                <w:color w:val="000000"/>
                <w:sz w:val="20"/>
              </w:rPr>
              <w:t>
6. Назначение специального государственного пособия Героям Советского Союза, Социалистического Труда, кавалерам ордена Трудовой Славы трех степеней;</w:t>
            </w:r>
          </w:p>
          <w:p>
            <w:pPr>
              <w:spacing w:after="20"/>
              <w:ind w:left="20"/>
              <w:jc w:val="both"/>
            </w:pPr>
            <w:r>
              <w:rPr>
                <w:rFonts w:ascii="Times New Roman"/>
                <w:b w:val="false"/>
                <w:i w:val="false"/>
                <w:color w:val="000000"/>
                <w:sz w:val="20"/>
              </w:rPr>
              <w:t>
7. Назначение специального государственного пособия семьям погибших военнослужащих;</w:t>
            </w:r>
          </w:p>
          <w:p>
            <w:pPr>
              <w:spacing w:after="20"/>
              <w:ind w:left="20"/>
              <w:jc w:val="both"/>
            </w:pPr>
            <w:r>
              <w:rPr>
                <w:rFonts w:ascii="Times New Roman"/>
                <w:b w:val="false"/>
                <w:i w:val="false"/>
                <w:color w:val="000000"/>
                <w:sz w:val="20"/>
              </w:rPr>
              <w:t>
8.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20"/>
              <w:ind w:left="20"/>
              <w:jc w:val="both"/>
            </w:pPr>
            <w:r>
              <w:rPr>
                <w:rFonts w:ascii="Times New Roman"/>
                <w:b w:val="false"/>
                <w:i w:val="false"/>
                <w:color w:val="000000"/>
                <w:sz w:val="20"/>
              </w:rPr>
              <w:t>
9.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20"/>
              <w:ind w:left="20"/>
              <w:jc w:val="both"/>
            </w:pPr>
            <w:r>
              <w:rPr>
                <w:rFonts w:ascii="Times New Roman"/>
                <w:b w:val="false"/>
                <w:i w:val="false"/>
                <w:color w:val="000000"/>
                <w:sz w:val="20"/>
              </w:rPr>
              <w:t>
10.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20"/>
              <w:ind w:left="20"/>
              <w:jc w:val="both"/>
            </w:pPr>
            <w:r>
              <w:rPr>
                <w:rFonts w:ascii="Times New Roman"/>
                <w:b w:val="false"/>
                <w:i w:val="false"/>
                <w:color w:val="000000"/>
                <w:sz w:val="20"/>
              </w:rPr>
              <w:t>
11. 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12. 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13. 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14. Назначение специального государственного пособия жертвам политических репрессий, лицам, пострадавшим от политических репрессий, имеющим инвалидность или являющимся пенсионерами;</w:t>
            </w:r>
          </w:p>
          <w:p>
            <w:pPr>
              <w:spacing w:after="20"/>
              <w:ind w:left="20"/>
              <w:jc w:val="both"/>
            </w:pPr>
            <w:r>
              <w:rPr>
                <w:rFonts w:ascii="Times New Roman"/>
                <w:b w:val="false"/>
                <w:i w:val="false"/>
                <w:color w:val="000000"/>
                <w:sz w:val="20"/>
              </w:rPr>
              <w:t>
15. Назначение специального государственного пособия лицам, которым назначены пенсии за особые заслуги перед Республикой Казахстан;</w:t>
            </w:r>
          </w:p>
          <w:p>
            <w:pPr>
              <w:spacing w:after="20"/>
              <w:ind w:left="20"/>
              <w:jc w:val="both"/>
            </w:pPr>
            <w:r>
              <w:rPr>
                <w:rFonts w:ascii="Times New Roman"/>
                <w:b w:val="false"/>
                <w:i w:val="false"/>
                <w:color w:val="000000"/>
                <w:sz w:val="20"/>
              </w:rPr>
              <w:t>
16. Назначение специального государственного пособия лицам, удостоенным почетного звания "Қазақстанның ғарышкер-ұшқышы";</w:t>
            </w:r>
          </w:p>
          <w:p>
            <w:pPr>
              <w:spacing w:after="20"/>
              <w:ind w:left="20"/>
              <w:jc w:val="both"/>
            </w:pPr>
            <w:r>
              <w:rPr>
                <w:rFonts w:ascii="Times New Roman"/>
                <w:b w:val="false"/>
                <w:i w:val="false"/>
                <w:color w:val="000000"/>
                <w:sz w:val="20"/>
              </w:rPr>
              <w:t>
17. Назначение специального государственного пособия лицам, удостоенным звания "Халық Қаһарманы";</w:t>
            </w:r>
          </w:p>
          <w:p>
            <w:pPr>
              <w:spacing w:after="20"/>
              <w:ind w:left="20"/>
              <w:jc w:val="both"/>
            </w:pPr>
            <w:r>
              <w:rPr>
                <w:rFonts w:ascii="Times New Roman"/>
                <w:b w:val="false"/>
                <w:i w:val="false"/>
                <w:color w:val="000000"/>
                <w:sz w:val="20"/>
              </w:rPr>
              <w:t>
18. Назначение специального государственного пособия лицам, удостоенным звания "Қазақстанның Еңбек Epi";</w:t>
            </w:r>
          </w:p>
          <w:p>
            <w:pPr>
              <w:spacing w:after="20"/>
              <w:ind w:left="20"/>
              <w:jc w:val="both"/>
            </w:pPr>
            <w:r>
              <w:rPr>
                <w:rFonts w:ascii="Times New Roman"/>
                <w:b w:val="false"/>
                <w:i w:val="false"/>
                <w:color w:val="000000"/>
                <w:sz w:val="20"/>
              </w:rPr>
              <w:t>
19. Назначение специального государственного пособия ветеранам боевых действий на территории других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услугодателем (при первичном установлении инвалидности):</w:t>
            </w:r>
          </w:p>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2) через Государственную корпорацию:</w:t>
            </w:r>
          </w:p>
          <w:p>
            <w:pPr>
              <w:spacing w:after="20"/>
              <w:ind w:left="20"/>
              <w:jc w:val="both"/>
            </w:pPr>
            <w:r>
              <w:rPr>
                <w:rFonts w:ascii="Times New Roman"/>
                <w:b w:val="false"/>
                <w:i w:val="false"/>
                <w:color w:val="000000"/>
                <w:sz w:val="20"/>
              </w:rPr>
              <w:t>
все подвиды;</w:t>
            </w:r>
          </w:p>
          <w:p>
            <w:pPr>
              <w:spacing w:after="20"/>
              <w:ind w:left="20"/>
              <w:jc w:val="both"/>
            </w:pPr>
            <w:r>
              <w:rPr>
                <w:rFonts w:ascii="Times New Roman"/>
                <w:b w:val="false"/>
                <w:i w:val="false"/>
                <w:color w:val="000000"/>
                <w:sz w:val="20"/>
              </w:rPr>
              <w:t>
3) посредством веб-портала "электронного правительства" – все подвиды (для получения информации о статусе оказания государственной услуги);</w:t>
            </w:r>
          </w:p>
          <w:p>
            <w:pPr>
              <w:spacing w:after="20"/>
              <w:ind w:left="20"/>
              <w:jc w:val="both"/>
            </w:pPr>
            <w:r>
              <w:rPr>
                <w:rFonts w:ascii="Times New Roman"/>
                <w:b w:val="false"/>
                <w:i w:val="false"/>
                <w:color w:val="000000"/>
                <w:sz w:val="20"/>
              </w:rPr>
              <w:t>
4) посредством абонентского устройства сотовой связи:</w:t>
            </w:r>
          </w:p>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к услугодателю или через проактивную услугу – со дня регистрации пакета документов в Государственной корпорации – 8 (восемь) рабочих дней.</w:t>
            </w:r>
          </w:p>
          <w:p>
            <w:pPr>
              <w:spacing w:after="20"/>
              <w:ind w:left="20"/>
              <w:jc w:val="both"/>
            </w:pPr>
            <w:r>
              <w:rPr>
                <w:rFonts w:ascii="Times New Roman"/>
                <w:b w:val="false"/>
                <w:i w:val="false"/>
                <w:color w:val="000000"/>
                <w:sz w:val="20"/>
              </w:rPr>
              <w:t>
Срок оказания государственной услуги продлевается при необходимости дооформления материалов дела по мере необходимости для проверки достоверности представленного (ых) документа (ов) или истребования недостающего (их)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недостающего (их) документа (ов) в Государственную корпорацию.</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 у услугодателя – времени на ожидание не требуется;</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p>
            <w:pPr>
              <w:spacing w:after="20"/>
              <w:ind w:left="20"/>
              <w:jc w:val="both"/>
            </w:pPr>
            <w:r>
              <w:rPr>
                <w:rFonts w:ascii="Times New Roman"/>
                <w:b w:val="false"/>
                <w:i w:val="false"/>
                <w:color w:val="000000"/>
                <w:sz w:val="20"/>
              </w:rPr>
              <w:t>
назначение специального государственного пособия лицам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государственного социального пособия по инвалидности, а также лицам с инвалидностью первой, второй и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назначение специального государственного пособия детям с инвалидностью с семи до восемнадцати лет первой, второй, третьей групп, проживающим в городе Байконыре, при условии получения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Электронная (частично автоматизированная)/ бумажная/ проактивная:</w:t>
            </w:r>
          </w:p>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p>
            <w:pPr>
              <w:spacing w:after="20"/>
              <w:ind w:left="20"/>
              <w:jc w:val="both"/>
            </w:pPr>
            <w:r>
              <w:rPr>
                <w:rFonts w:ascii="Times New Roman"/>
                <w:b w:val="false"/>
                <w:i w:val="false"/>
                <w:color w:val="000000"/>
                <w:sz w:val="20"/>
              </w:rPr>
              <w:t>
Электронная (частично автоматизированная)/ бумажная:</w:t>
            </w:r>
          </w:p>
          <w:p>
            <w:pPr>
              <w:spacing w:after="20"/>
              <w:ind w:left="20"/>
              <w:jc w:val="both"/>
            </w:pPr>
            <w:r>
              <w:rPr>
                <w:rFonts w:ascii="Times New Roman"/>
                <w:b w:val="false"/>
                <w:i w:val="false"/>
                <w:color w:val="000000"/>
                <w:sz w:val="20"/>
              </w:rPr>
              <w:t>
назначение специального государственного пособия ветеранам Великой Отечественной войны;</w:t>
            </w:r>
          </w:p>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w:t>
            </w:r>
          </w:p>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по льготам к участникам Великой Отечественной войны;</w:t>
            </w:r>
          </w:p>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вдовам воинов, погибших (умерших, пропавших без вести) в Великой Отечественной войне;</w:t>
            </w:r>
          </w:p>
          <w:p>
            <w:pPr>
              <w:spacing w:after="20"/>
              <w:ind w:left="20"/>
              <w:jc w:val="both"/>
            </w:pPr>
            <w:r>
              <w:rPr>
                <w:rFonts w:ascii="Times New Roman"/>
                <w:b w:val="false"/>
                <w:i w:val="false"/>
                <w:color w:val="000000"/>
                <w:sz w:val="20"/>
              </w:rPr>
              <w:t>
назначение специального государственного пособия не вступившим в повторный брак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ордена Трудовой Славы трех степеней;</w:t>
            </w:r>
          </w:p>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военнослужащих;</w:t>
            </w:r>
          </w:p>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пострадавшим от политических репрессий, имеющим инвалидность или являющимся пенсионерами;</w:t>
            </w:r>
          </w:p>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почетного звания "Қазақстанның ғарышкер-ұшқышы";</w:t>
            </w:r>
          </w:p>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p>
            <w:pPr>
              <w:spacing w:after="20"/>
              <w:ind w:left="20"/>
              <w:jc w:val="both"/>
            </w:pPr>
            <w:r>
              <w:rPr>
                <w:rFonts w:ascii="Times New Roman"/>
                <w:b w:val="false"/>
                <w:i w:val="false"/>
                <w:color w:val="000000"/>
                <w:sz w:val="20"/>
              </w:rPr>
              <w:t>
уведомление о назначении (отказе в назначении) пособия.</w:t>
            </w:r>
          </w:p>
          <w:p>
            <w:pPr>
              <w:spacing w:after="20"/>
              <w:ind w:left="20"/>
              <w:jc w:val="both"/>
            </w:pPr>
            <w:r>
              <w:rPr>
                <w:rFonts w:ascii="Times New Roman"/>
                <w:b w:val="false"/>
                <w:i w:val="false"/>
                <w:color w:val="000000"/>
                <w:sz w:val="20"/>
              </w:rPr>
              <w:t>
Форма предоставления результата оказания государственной услуги: электронная и (или) бумажная.</w:t>
            </w:r>
          </w:p>
          <w:p>
            <w:pPr>
              <w:spacing w:after="20"/>
              <w:ind w:left="20"/>
              <w:jc w:val="both"/>
            </w:pPr>
            <w:r>
              <w:rPr>
                <w:rFonts w:ascii="Times New Roman"/>
                <w:b w:val="false"/>
                <w:i w:val="false"/>
                <w:color w:val="000000"/>
                <w:sz w:val="20"/>
              </w:rPr>
              <w:t>
На портале информация о назначении пособия направляется в "личный кабинет" заявителя в форме электронного документа, удостоверенного электронной цифровой подписью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При оказании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предоставляется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xml:space="preserve">
3)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График приема заявления на оказание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Государственную корпорацию либо услугодателю:</w:t>
            </w:r>
          </w:p>
          <w:p>
            <w:pPr>
              <w:spacing w:after="20"/>
              <w:ind w:left="20"/>
              <w:jc w:val="both"/>
            </w:pPr>
            <w:r>
              <w:rPr>
                <w:rFonts w:ascii="Times New Roman"/>
                <w:b w:val="false"/>
                <w:i w:val="false"/>
                <w:color w:val="000000"/>
                <w:sz w:val="20"/>
              </w:rPr>
              <w:t xml:space="preserve">
1. Заявитель (или его представитель по нотариально заверенной доверенности) при обращении для оказания государственной услуги в Государственную корпорацию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услугодателю –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 а также следующие документы:</w:t>
            </w:r>
          </w:p>
          <w:p>
            <w:pPr>
              <w:spacing w:after="20"/>
              <w:ind w:left="20"/>
              <w:jc w:val="both"/>
            </w:pPr>
            <w:r>
              <w:rPr>
                <w:rFonts w:ascii="Times New Roman"/>
                <w:b w:val="false"/>
                <w:i w:val="false"/>
                <w:color w:val="000000"/>
                <w:sz w:val="20"/>
              </w:rPr>
              <w:t>
1) документ, удостоверяющий личность услугополучателя (удостоверение личности, удостоверение лица без гражданства, вид на жительство иностранца),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для жителей города Байконыр – сведения, подтверждающие регистрацию по постоянному месту жительства в населенном пункте приграничной территории;</w:t>
            </w:r>
          </w:p>
          <w:p>
            <w:pPr>
              <w:spacing w:after="20"/>
              <w:ind w:left="20"/>
              <w:jc w:val="both"/>
            </w:pPr>
            <w:r>
              <w:rPr>
                <w:rFonts w:ascii="Times New Roman"/>
                <w:b w:val="false"/>
                <w:i w:val="false"/>
                <w:color w:val="000000"/>
                <w:sz w:val="20"/>
              </w:rPr>
              <w:t>
3) документы, подтверждающие право на получение пособия, указанные в пункте 2 графы 8 настоящего перечня основных требований к оказанию государственной услуги.</w:t>
            </w:r>
          </w:p>
          <w:p>
            <w:pPr>
              <w:spacing w:after="20"/>
              <w:ind w:left="20"/>
              <w:jc w:val="both"/>
            </w:pPr>
            <w:r>
              <w:rPr>
                <w:rFonts w:ascii="Times New Roman"/>
                <w:b w:val="false"/>
                <w:i w:val="false"/>
                <w:color w:val="000000"/>
                <w:sz w:val="20"/>
              </w:rPr>
              <w:t>
Сведения о документах, удостоверяющих личность заявителя, подтверждающих регистрацию по месту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справки подразделения медико-социальной экспертизы об инвалидности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2. Документами, подтверждающими право на получение пособия, являются:</w:t>
            </w:r>
          </w:p>
          <w:p>
            <w:pPr>
              <w:spacing w:after="20"/>
              <w:ind w:left="20"/>
              <w:jc w:val="both"/>
            </w:pPr>
            <w:r>
              <w:rPr>
                <w:rFonts w:ascii="Times New Roman"/>
                <w:b w:val="false"/>
                <w:i w:val="false"/>
                <w:color w:val="000000"/>
                <w:sz w:val="20"/>
              </w:rPr>
              <w:t>
1) для ветеранов Великой Отечественной войны – удостоверение ветерана Великой Отечественной войны;</w:t>
            </w:r>
          </w:p>
          <w:p>
            <w:pPr>
              <w:spacing w:after="20"/>
              <w:ind w:left="20"/>
              <w:jc w:val="both"/>
            </w:pPr>
            <w:r>
              <w:rPr>
                <w:rFonts w:ascii="Times New Roman"/>
                <w:b w:val="false"/>
                <w:i w:val="false"/>
                <w:color w:val="000000"/>
                <w:sz w:val="20"/>
              </w:rPr>
              <w:t>
2) для Героев Советского Союза, Социалистического Труда, кавалеров ордена Трудовой Славы трех степеней – удостоверение к награде;</w:t>
            </w:r>
          </w:p>
          <w:p>
            <w:pPr>
              <w:spacing w:after="20"/>
              <w:ind w:left="20"/>
              <w:jc w:val="both"/>
            </w:pPr>
            <w:r>
              <w:rPr>
                <w:rFonts w:ascii="Times New Roman"/>
                <w:b w:val="false"/>
                <w:i w:val="false"/>
                <w:color w:val="000000"/>
                <w:sz w:val="20"/>
              </w:rPr>
              <w:t>
3)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4) для лиц, удостоенных звания "Халық қаһарманы" – документ, подтверждающий присвоение звания "Халық қаһарманы";</w:t>
            </w:r>
          </w:p>
          <w:p>
            <w:pPr>
              <w:spacing w:after="20"/>
              <w:ind w:left="20"/>
              <w:jc w:val="both"/>
            </w:pPr>
            <w:r>
              <w:rPr>
                <w:rFonts w:ascii="Times New Roman"/>
                <w:b w:val="false"/>
                <w:i w:val="false"/>
                <w:color w:val="000000"/>
                <w:sz w:val="20"/>
              </w:rPr>
              <w:t>
5) для лиц, удостоенных звания "Қазақстанның Еңбек Epi" – документ, подтверждающий присвоение звания "Қазақстанның Еңбек Epi";</w:t>
            </w:r>
          </w:p>
          <w:p>
            <w:pPr>
              <w:spacing w:after="20"/>
              <w:ind w:left="20"/>
              <w:jc w:val="both"/>
            </w:pPr>
            <w:r>
              <w:rPr>
                <w:rFonts w:ascii="Times New Roman"/>
                <w:b w:val="false"/>
                <w:i w:val="false"/>
                <w:color w:val="000000"/>
                <w:sz w:val="20"/>
              </w:rPr>
              <w:t>
6) для лиц, приравненных по льготам к участникам Великой Отечественной войны:</w:t>
            </w:r>
          </w:p>
          <w:p>
            <w:pPr>
              <w:spacing w:after="20"/>
              <w:ind w:left="20"/>
              <w:jc w:val="both"/>
            </w:pPr>
            <w:r>
              <w:rPr>
                <w:rFonts w:ascii="Times New Roman"/>
                <w:b w:val="false"/>
                <w:i w:val="false"/>
                <w:color w:val="000000"/>
                <w:sz w:val="20"/>
              </w:rPr>
              <w:t xml:space="preserve">
на основании перечня городов и периодов ведения боевых действий согласно </w:t>
            </w:r>
            <w:r>
              <w:rPr>
                <w:rFonts w:ascii="Times New Roman"/>
                <w:b w:val="false"/>
                <w:i w:val="false"/>
                <w:color w:val="000000"/>
                <w:sz w:val="20"/>
              </w:rPr>
              <w:t>приложению 6</w:t>
            </w:r>
            <w:r>
              <w:rPr>
                <w:rFonts w:ascii="Times New Roman"/>
                <w:b w:val="false"/>
                <w:i w:val="false"/>
                <w:color w:val="000000"/>
                <w:sz w:val="20"/>
              </w:rPr>
              <w:t xml:space="preserve"> к Правилам и перечня государств, территорий и периодов ведения боевых действий согласно </w:t>
            </w:r>
            <w:r>
              <w:rPr>
                <w:rFonts w:ascii="Times New Roman"/>
                <w:b w:val="false"/>
                <w:i w:val="false"/>
                <w:color w:val="000000"/>
                <w:sz w:val="20"/>
              </w:rPr>
              <w:t>приложению 8</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 которых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работников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или знаком "Житель блокадного Ленинграда" – удостоверение к медали "За оборону Ленинграда" или к знаку "Жителю блокадного Ленинграда"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(далее – Чернобыльская АЭС)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или справка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w:t>
            </w:r>
          </w:p>
          <w:p>
            <w:pPr>
              <w:spacing w:after="20"/>
              <w:ind w:left="20"/>
              <w:jc w:val="both"/>
            </w:pPr>
            <w:r>
              <w:rPr>
                <w:rFonts w:ascii="Times New Roman"/>
                <w:b w:val="false"/>
                <w:i w:val="false"/>
                <w:color w:val="000000"/>
                <w:sz w:val="20"/>
              </w:rPr>
              <w:t>
7) для лиц, приравненных по льготам к лицам с инвалидностью вследствие ранения, контузии, увечья или заболевания, полученных в период Великой Отечественной войны:</w:t>
            </w:r>
          </w:p>
          <w:p>
            <w:pPr>
              <w:spacing w:after="20"/>
              <w:ind w:left="20"/>
              <w:jc w:val="both"/>
            </w:pPr>
            <w:r>
              <w:rPr>
                <w:rFonts w:ascii="Times New Roman"/>
                <w:b w:val="false"/>
                <w:i w:val="false"/>
                <w:color w:val="000000"/>
                <w:sz w:val="20"/>
              </w:rPr>
              <w:t>
военнослужащих,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лица с инвалидностью из числа военнослужащих (инвалида Советской Армии о праве на льготы), справка о ранении, контузии, увечье, инвалидности, справка местного органа военного управления, подтверждающая факт участия в боевых действиях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лиц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соответствующая справка из органов внутренних дел, Комитета национальной безопасности;</w:t>
            </w:r>
          </w:p>
          <w:p>
            <w:pPr>
              <w:spacing w:after="20"/>
              <w:ind w:left="20"/>
              <w:jc w:val="both"/>
            </w:pPr>
            <w:r>
              <w:rPr>
                <w:rFonts w:ascii="Times New Roman"/>
                <w:b w:val="false"/>
                <w:i w:val="false"/>
                <w:color w:val="000000"/>
                <w:sz w:val="20"/>
              </w:rPr>
              <w:t>
рабочих и служащих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w:t>
            </w:r>
          </w:p>
          <w:p>
            <w:pPr>
              <w:spacing w:after="20"/>
              <w:ind w:left="20"/>
              <w:jc w:val="both"/>
            </w:pPr>
            <w:r>
              <w:rPr>
                <w:rFonts w:ascii="Times New Roman"/>
                <w:b w:val="false"/>
                <w:i w:val="false"/>
                <w:color w:val="000000"/>
                <w:sz w:val="20"/>
              </w:rPr>
              <w:t>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справка местного органа военного управления, подтверждающая факт участия в боевых действиях;</w:t>
            </w:r>
          </w:p>
          <w:p>
            <w:pPr>
              <w:spacing w:after="20"/>
              <w:ind w:left="20"/>
              <w:jc w:val="both"/>
            </w:pPr>
            <w:r>
              <w:rPr>
                <w:rFonts w:ascii="Times New Roman"/>
                <w:b w:val="false"/>
                <w:i w:val="false"/>
                <w:color w:val="000000"/>
                <w:sz w:val="20"/>
              </w:rPr>
              <w:t>
лиц, которым инвалидность установлена вследствие катастрофы на Чернобыльской АЭС и других радиационных катастроф и аварий на объектах гражданского или военного назначения, ядерных испытаний, и их детей, инвалидность которых генетически связана с радиационным облучением одного из родителей – удостоверение, выданное соответствующими органами бывшего Союза ССР по формам, действовавшим на 1 января 1992 года, справка территориального органа уполномоченного государственного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8) для ветеранов боевых действий на территории других государств:</w:t>
            </w:r>
          </w:p>
          <w:p>
            <w:pPr>
              <w:spacing w:after="20"/>
              <w:ind w:left="20"/>
              <w:jc w:val="both"/>
            </w:pPr>
            <w:r>
              <w:rPr>
                <w:rFonts w:ascii="Times New Roman"/>
                <w:b w:val="false"/>
                <w:i w:val="false"/>
                <w:color w:val="000000"/>
                <w:sz w:val="20"/>
              </w:rPr>
              <w:t xml:space="preserve">
на основании перечня периодов ведения боевых действий на территории других государств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и перечня государств, территорий и периодов ведения боевых действий согласно </w:t>
            </w:r>
            <w:r>
              <w:rPr>
                <w:rFonts w:ascii="Times New Roman"/>
                <w:b w:val="false"/>
                <w:i w:val="false"/>
                <w:color w:val="000000"/>
                <w:sz w:val="20"/>
              </w:rPr>
              <w:t>приложению 8</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участников боевых действий на территории других государств, а именно:</w:t>
            </w:r>
          </w:p>
          <w:p>
            <w:pPr>
              <w:spacing w:after="20"/>
              <w:ind w:left="20"/>
              <w:jc w:val="both"/>
            </w:pPr>
            <w:r>
              <w:rPr>
                <w:rFonts w:ascii="Times New Roman"/>
                <w:b w:val="false"/>
                <w:i w:val="false"/>
                <w:color w:val="000000"/>
                <w:sz w:val="20"/>
              </w:rPr>
              <w:t>
военнослужащих Советской Армии, Военно-Морского Флота, Комитета государственной безопасности, лиц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20"/>
              <w:ind w:left="20"/>
              <w:jc w:val="both"/>
            </w:pPr>
            <w:r>
              <w:rPr>
                <w:rFonts w:ascii="Times New Roman"/>
                <w:b w:val="false"/>
                <w:i w:val="false"/>
                <w:color w:val="000000"/>
                <w:sz w:val="20"/>
              </w:rPr>
              <w:t>
военнообязанных, призывавшихся на учебные сборы и направлявшихся в Афганистан в период ведения боевых действий;</w:t>
            </w:r>
          </w:p>
          <w:p>
            <w:pPr>
              <w:spacing w:after="20"/>
              <w:ind w:left="20"/>
              <w:jc w:val="both"/>
            </w:pPr>
            <w:r>
              <w:rPr>
                <w:rFonts w:ascii="Times New Roman"/>
                <w:b w:val="false"/>
                <w:i w:val="false"/>
                <w:color w:val="000000"/>
                <w:sz w:val="20"/>
              </w:rPr>
              <w:t>
военнослужащих автомобильных батальонов, направлявшихся в Афганистан для доставки грузов в эту страну в период ведения боевых действий;</w:t>
            </w:r>
          </w:p>
          <w:p>
            <w:pPr>
              <w:spacing w:after="20"/>
              <w:ind w:left="20"/>
              <w:jc w:val="both"/>
            </w:pPr>
            <w:r>
              <w:rPr>
                <w:rFonts w:ascii="Times New Roman"/>
                <w:b w:val="false"/>
                <w:i w:val="false"/>
                <w:color w:val="000000"/>
                <w:sz w:val="20"/>
              </w:rPr>
              <w:t>
военнослужащих летного состава, совершавших вылеты на боевые задания в Афганистан с территории бывшего Союза ССР;</w:t>
            </w:r>
          </w:p>
          <w:p>
            <w:pPr>
              <w:spacing w:after="20"/>
              <w:ind w:left="20"/>
              <w:jc w:val="both"/>
            </w:pPr>
            <w:r>
              <w:rPr>
                <w:rFonts w:ascii="Times New Roman"/>
                <w:b w:val="false"/>
                <w:i w:val="false"/>
                <w:color w:val="000000"/>
                <w:sz w:val="20"/>
              </w:rPr>
              <w:t>
рабочих и служащих, обслуживавших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выданное соответствующими органами бывшего Союза ССР по формам, действовавшим на 1 января 1992 года; справка местного органа военного управления, подтверждающая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p>
            <w:pPr>
              <w:spacing w:after="20"/>
              <w:ind w:left="20"/>
              <w:jc w:val="both"/>
            </w:pPr>
            <w:r>
              <w:rPr>
                <w:rFonts w:ascii="Times New Roman"/>
                <w:b w:val="false"/>
                <w:i w:val="false"/>
                <w:color w:val="000000"/>
                <w:sz w:val="20"/>
              </w:rPr>
              <w:t>
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справка из местного органа военного управления, подтверждающая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военнослужащих Республики Казахстан, принимавших участие в качестве миротворцев в международной миротворческой операции в Ираке в период с августа 2003 года по октябрь 2008 года – справка из местного органа военного управления, подтверждающая участие в миротворческой операции в Ираке;</w:t>
            </w:r>
          </w:p>
          <w:p>
            <w:pPr>
              <w:spacing w:after="20"/>
              <w:ind w:left="20"/>
              <w:jc w:val="both"/>
            </w:pPr>
            <w:r>
              <w:rPr>
                <w:rFonts w:ascii="Times New Roman"/>
                <w:b w:val="false"/>
                <w:i w:val="false"/>
                <w:color w:val="000000"/>
                <w:sz w:val="20"/>
              </w:rPr>
              <w:t>
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в период с 1986 по 1991 годы – справка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9) для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местного органа военного управления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10) для супруги (супруга)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супруги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свидетельство о браке, свидетельство о смерти супруга (супруги), документ, подтверждающий инвалидность супруга (супруги);</w:t>
            </w:r>
          </w:p>
          <w:p>
            <w:pPr>
              <w:spacing w:after="20"/>
              <w:ind w:left="20"/>
              <w:jc w:val="both"/>
            </w:pPr>
            <w:r>
              <w:rPr>
                <w:rFonts w:ascii="Times New Roman"/>
                <w:b w:val="false"/>
                <w:i w:val="false"/>
                <w:color w:val="000000"/>
                <w:sz w:val="20"/>
              </w:rPr>
              <w:t>
11) для семей:</w:t>
            </w:r>
          </w:p>
          <w:p>
            <w:pPr>
              <w:spacing w:after="20"/>
              <w:ind w:left="20"/>
              <w:jc w:val="both"/>
            </w:pPr>
            <w:r>
              <w:rPr>
                <w:rFonts w:ascii="Times New Roman"/>
                <w:b w:val="false"/>
                <w:i w:val="false"/>
                <w:color w:val="000000"/>
                <w:sz w:val="20"/>
              </w:rPr>
              <w:t>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военнослужащих, погибших (умерших) при прохождении воинской службы в мирное время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лица с инвалидностью,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xml:space="preserve">
12) для лиц, награжденных орденами и медалями бывшего Союза ССР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 за самоотверженный труд и безупречную воинскую службу в тылу в годы Великой Отечественной войны – удостоверение, выданное соответствующими органами бывшего Союза ССР по формам, действовавшим на 1 января 1992 года или удостоверение к награде, или архивная справка, или трудовая книжка с записью о факте награждения;</w:t>
            </w:r>
          </w:p>
          <w:p>
            <w:pPr>
              <w:spacing w:after="20"/>
              <w:ind w:left="20"/>
              <w:jc w:val="both"/>
            </w:pPr>
            <w:r>
              <w:rPr>
                <w:rFonts w:ascii="Times New Roman"/>
                <w:b w:val="false"/>
                <w:i w:val="false"/>
                <w:color w:val="000000"/>
                <w:sz w:val="20"/>
              </w:rPr>
              <w:t>
13) для лиц, проработавших (прослуживших)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p>
            <w:pPr>
              <w:spacing w:after="20"/>
              <w:ind w:left="20"/>
              <w:jc w:val="both"/>
            </w:pPr>
            <w:r>
              <w:rPr>
                <w:rFonts w:ascii="Times New Roman"/>
                <w:b w:val="false"/>
                <w:i w:val="false"/>
                <w:color w:val="000000"/>
                <w:sz w:val="20"/>
              </w:rPr>
              <w:t>
Также к документам, содержащим сведения о работе с 22 июня 1941 года по 9 мая 1945 года, относятся:</w:t>
            </w:r>
          </w:p>
          <w:p>
            <w:pPr>
              <w:spacing w:after="20"/>
              <w:ind w:left="20"/>
              <w:jc w:val="both"/>
            </w:pPr>
            <w:r>
              <w:rPr>
                <w:rFonts w:ascii="Times New Roman"/>
                <w:b w:val="false"/>
                <w:i w:val="false"/>
                <w:color w:val="000000"/>
                <w:sz w:val="20"/>
              </w:rPr>
              <w:t>
документы, содержащие сведения о периодах работы, выданные с места работы, а также архивными учреждениями; 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 решения комиссий по установлению стажа работы, по назначению пенсий, осуществлявшие деятельность в соответствии с ранее действовавшим законодательством; решения судов; решения специальных комиссий; удостоверение о праве на льготы, выданное до 1998 года; 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14) для лиц из числа участников ликвидации последствий катастрофы на Чернобыльской 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справка из местного органа военного управления, подтверждающая факт участия в ликвидации аварии на Чернобыльской АЭС, свидетельство о рождении детей;</w:t>
            </w:r>
          </w:p>
          <w:p>
            <w:pPr>
              <w:spacing w:after="20"/>
              <w:ind w:left="20"/>
              <w:jc w:val="both"/>
            </w:pPr>
            <w:r>
              <w:rPr>
                <w:rFonts w:ascii="Times New Roman"/>
                <w:b w:val="false"/>
                <w:i w:val="false"/>
                <w:color w:val="000000"/>
                <w:sz w:val="20"/>
              </w:rPr>
              <w:t>
15) для лиц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а также лиц с инвалидностью первой, второй и третьей групп, в том числе детей с инвалидностью с семи до восемнадцати лет первой, второй, третьей групп, проживающих в городе Байконыре, при условии получения пенсии по инвалидности в соответствии с законодательством Российской Федерации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16) для детей с инвалидностью до семи лет, проживающих в городе Байконыре, при условии получения пенсии по инвалидности в соответствии с законодательством Российской Федерации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17) для жертв политических репрессий, лиц, пострадавших от политических репрессий, имеющих инвалидность или являющихся пенсионерами – справка об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pPr>
              <w:spacing w:after="20"/>
              <w:ind w:left="20"/>
              <w:jc w:val="both"/>
            </w:pPr>
            <w:r>
              <w:rPr>
                <w:rFonts w:ascii="Times New Roman"/>
                <w:b w:val="false"/>
                <w:i w:val="false"/>
                <w:color w:val="000000"/>
                <w:sz w:val="20"/>
              </w:rPr>
              <w:t>
18)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для назначения пособия через проактивную услугу:</w:t>
            </w:r>
          </w:p>
          <w:p>
            <w:pPr>
              <w:spacing w:after="20"/>
              <w:ind w:left="20"/>
              <w:jc w:val="both"/>
            </w:pPr>
            <w:r>
              <w:rPr>
                <w:rFonts w:ascii="Times New Roman"/>
                <w:b w:val="false"/>
                <w:i w:val="false"/>
                <w:color w:val="000000"/>
                <w:sz w:val="20"/>
              </w:rPr>
              <w:t>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3. Для получения информации на портале: запрос в форме электронного документа, удостоверенного электронной цифровой подписью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w:t>
            </w:r>
          </w:p>
          <w:p>
            <w:pPr>
              <w:spacing w:after="20"/>
              <w:ind w:left="20"/>
              <w:jc w:val="both"/>
            </w:pPr>
            <w:r>
              <w:rPr>
                <w:rFonts w:ascii="Times New Roman"/>
                <w:b w:val="false"/>
                <w:i w:val="false"/>
                <w:color w:val="000000"/>
                <w:sz w:val="20"/>
              </w:rPr>
              <w:t>
1) непредставление подтверждающих документов на назначение специального государственного пособия;</w:t>
            </w:r>
          </w:p>
          <w:p>
            <w:pPr>
              <w:spacing w:after="20"/>
              <w:ind w:left="20"/>
              <w:jc w:val="both"/>
            </w:pPr>
            <w:r>
              <w:rPr>
                <w:rFonts w:ascii="Times New Roman"/>
                <w:b w:val="false"/>
                <w:i w:val="false"/>
                <w:color w:val="000000"/>
                <w:sz w:val="20"/>
              </w:rPr>
              <w:t>
2)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3) несоответствие заявителя и (или) представленных документов, данных и сведений, необходимых для оказания государственной услуги, требованиям, установленным законодательством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Заявителем,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Заявитель получает информации о назначении пособия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Заявитель получает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xml:space="preserve">
4. Представление заявления о назначении пособия лицам, удостоенным звания "Халық қаһарманы", и лицам, удостоенным звания "Қазақстанның Еңбек Ері", не требуется при назначении пособия через проактивную услугу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5.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353" w:id="201"/>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организации</w:t>
      </w:r>
    </w:p>
    <w:bookmarkEnd w:id="201"/>
    <w:bookmarkStart w:name="z354" w:id="202"/>
    <w:p>
      <w:pPr>
        <w:spacing w:after="0"/>
        <w:ind w:left="0"/>
        <w:jc w:val="both"/>
      </w:pPr>
      <w:r>
        <w:rPr>
          <w:rFonts w:ascii="Times New Roman"/>
          <w:b w:val="false"/>
          <w:i w:val="false"/>
          <w:color w:val="000000"/>
          <w:sz w:val="28"/>
        </w:rPr>
        <w:t>
      1. Отделение Государственной корпорации при приеме документов от заявителя на назначение пособия в зависимости от категории заявителя формирует запросы по индивидуальному идентификационному номеру заявителя в информационные системы государственных органов через шлюз "электронного правительства" для получения следующих сведений:</w:t>
      </w:r>
    </w:p>
    <w:bookmarkEnd w:id="202"/>
    <w:bookmarkStart w:name="z355" w:id="203"/>
    <w:p>
      <w:pPr>
        <w:spacing w:after="0"/>
        <w:ind w:left="0"/>
        <w:jc w:val="both"/>
      </w:pPr>
      <w:r>
        <w:rPr>
          <w:rFonts w:ascii="Times New Roman"/>
          <w:b w:val="false"/>
          <w:i w:val="false"/>
          <w:color w:val="000000"/>
          <w:sz w:val="28"/>
        </w:rPr>
        <w:t>
      1) удостоверяющих личность;</w:t>
      </w:r>
    </w:p>
    <w:bookmarkEnd w:id="203"/>
    <w:bookmarkStart w:name="z356" w:id="204"/>
    <w:p>
      <w:pPr>
        <w:spacing w:after="0"/>
        <w:ind w:left="0"/>
        <w:jc w:val="both"/>
      </w:pPr>
      <w:r>
        <w:rPr>
          <w:rFonts w:ascii="Times New Roman"/>
          <w:b w:val="false"/>
          <w:i w:val="false"/>
          <w:color w:val="000000"/>
          <w:sz w:val="28"/>
        </w:rPr>
        <w:t>
      2) о регистрации по постоянному месту жительства заявителя;</w:t>
      </w:r>
    </w:p>
    <w:bookmarkEnd w:id="204"/>
    <w:bookmarkStart w:name="z357" w:id="205"/>
    <w:p>
      <w:pPr>
        <w:spacing w:after="0"/>
        <w:ind w:left="0"/>
        <w:jc w:val="both"/>
      </w:pPr>
      <w:r>
        <w:rPr>
          <w:rFonts w:ascii="Times New Roman"/>
          <w:b w:val="false"/>
          <w:i w:val="false"/>
          <w:color w:val="000000"/>
          <w:sz w:val="28"/>
        </w:rPr>
        <w:t xml:space="preserve">
      3) о назначении пенсионной выплаты по возрасту или пенсионной выплаты за выслугу лет при назначении пособия, указанного в </w:t>
      </w:r>
      <w:r>
        <w:rPr>
          <w:rFonts w:ascii="Times New Roman"/>
          <w:b w:val="false"/>
          <w:i w:val="false"/>
          <w:color w:val="000000"/>
          <w:sz w:val="28"/>
        </w:rPr>
        <w:t>подпункте 13)</w:t>
      </w:r>
      <w:r>
        <w:rPr>
          <w:rFonts w:ascii="Times New Roman"/>
          <w:b w:val="false"/>
          <w:i w:val="false"/>
          <w:color w:val="000000"/>
          <w:sz w:val="28"/>
        </w:rPr>
        <w:t xml:space="preserve"> пункта 3 статьи 190 Социального Кодекса Республики Казахстан (далее – Кодекс);</w:t>
      </w:r>
    </w:p>
    <w:bookmarkEnd w:id="205"/>
    <w:bookmarkStart w:name="z358" w:id="206"/>
    <w:p>
      <w:pPr>
        <w:spacing w:after="0"/>
        <w:ind w:left="0"/>
        <w:jc w:val="both"/>
      </w:pPr>
      <w:r>
        <w:rPr>
          <w:rFonts w:ascii="Times New Roman"/>
          <w:b w:val="false"/>
          <w:i w:val="false"/>
          <w:color w:val="000000"/>
          <w:sz w:val="28"/>
        </w:rPr>
        <w:t xml:space="preserve">
      4) о получении доплаты к пенсионной выплате по возрасту до размера государственного социального пособия по инвалидности, предусмотренной </w:t>
      </w:r>
      <w:r>
        <w:rPr>
          <w:rFonts w:ascii="Times New Roman"/>
          <w:b w:val="false"/>
          <w:i w:val="false"/>
          <w:color w:val="000000"/>
          <w:sz w:val="28"/>
        </w:rPr>
        <w:t>пунктом 8</w:t>
      </w:r>
      <w:r>
        <w:rPr>
          <w:rFonts w:ascii="Times New Roman"/>
          <w:b w:val="false"/>
          <w:i w:val="false"/>
          <w:color w:val="000000"/>
          <w:sz w:val="28"/>
        </w:rPr>
        <w:t xml:space="preserve"> статьи 177 Кодекса, при назначении пособия, указанного в </w:t>
      </w:r>
      <w:r>
        <w:rPr>
          <w:rFonts w:ascii="Times New Roman"/>
          <w:b w:val="false"/>
          <w:i w:val="false"/>
          <w:color w:val="000000"/>
          <w:sz w:val="28"/>
        </w:rPr>
        <w:t>подпункте 13)</w:t>
      </w:r>
      <w:r>
        <w:rPr>
          <w:rFonts w:ascii="Times New Roman"/>
          <w:b w:val="false"/>
          <w:i w:val="false"/>
          <w:color w:val="000000"/>
          <w:sz w:val="28"/>
        </w:rPr>
        <w:t xml:space="preserve"> пункта 3 статьи 190 Кодекса;</w:t>
      </w:r>
    </w:p>
    <w:bookmarkEnd w:id="206"/>
    <w:bookmarkStart w:name="z359" w:id="207"/>
    <w:p>
      <w:pPr>
        <w:spacing w:after="0"/>
        <w:ind w:left="0"/>
        <w:jc w:val="both"/>
      </w:pPr>
      <w:r>
        <w:rPr>
          <w:rFonts w:ascii="Times New Roman"/>
          <w:b w:val="false"/>
          <w:i w:val="false"/>
          <w:color w:val="000000"/>
          <w:sz w:val="28"/>
        </w:rPr>
        <w:t xml:space="preserve">
      5) из справки об инвалидности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07"/>
    <w:bookmarkStart w:name="z360" w:id="208"/>
    <w:p>
      <w:pPr>
        <w:spacing w:after="0"/>
        <w:ind w:left="0"/>
        <w:jc w:val="both"/>
      </w:pPr>
      <w:r>
        <w:rPr>
          <w:rFonts w:ascii="Times New Roman"/>
          <w:b w:val="false"/>
          <w:i w:val="false"/>
          <w:color w:val="000000"/>
          <w:sz w:val="28"/>
        </w:rPr>
        <w:t>
      6) о банковских реквизитах в уполномоченной организации по выдаче пособий;</w:t>
      </w:r>
    </w:p>
    <w:bookmarkEnd w:id="208"/>
    <w:bookmarkStart w:name="z361" w:id="209"/>
    <w:p>
      <w:pPr>
        <w:spacing w:after="0"/>
        <w:ind w:left="0"/>
        <w:jc w:val="both"/>
      </w:pPr>
      <w:r>
        <w:rPr>
          <w:rFonts w:ascii="Times New Roman"/>
          <w:b w:val="false"/>
          <w:i w:val="false"/>
          <w:color w:val="000000"/>
          <w:sz w:val="28"/>
        </w:rPr>
        <w:t>
      7) о коде отделения Государственной корпорации из информационной системы уполномоченного государственного органа.</w:t>
      </w:r>
    </w:p>
    <w:bookmarkEnd w:id="209"/>
    <w:bookmarkStart w:name="z362" w:id="210"/>
    <w:p>
      <w:pPr>
        <w:spacing w:after="0"/>
        <w:ind w:left="0"/>
        <w:jc w:val="both"/>
      </w:pPr>
      <w:r>
        <w:rPr>
          <w:rFonts w:ascii="Times New Roman"/>
          <w:b w:val="false"/>
          <w:i w:val="false"/>
          <w:color w:val="000000"/>
          <w:sz w:val="28"/>
        </w:rPr>
        <w:t>
      Электронные документы, подтверждающие запрашиваемые сведения из информационных систем государственных органов и (или) организации и информационных систем банков второго уровня, удостоверяются электронной цифровой подписью соответствующих государственных органов и (или) организаций, банков второго уровня и шлюз "электронного правительства", а также электронной цифровой подписью осуществившего запрос отделения Государственной корпорации.</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района ________________</w:t>
            </w:r>
            <w:r>
              <w:br/>
            </w:r>
            <w:r>
              <w:rPr>
                <w:rFonts w:ascii="Times New Roman"/>
                <w:b w:val="false"/>
                <w:i w:val="false"/>
                <w:color w:val="000000"/>
                <w:sz w:val="20"/>
              </w:rPr>
              <w:t>Республика Казахстан</w:t>
            </w:r>
            <w:r>
              <w:br/>
            </w:r>
            <w:r>
              <w:rPr>
                <w:rFonts w:ascii="Times New Roman"/>
                <w:b w:val="false"/>
                <w:i w:val="false"/>
                <w:color w:val="000000"/>
                <w:sz w:val="20"/>
              </w:rPr>
              <w:t>Департамент Комитета труда</w:t>
            </w:r>
            <w:r>
              <w:br/>
            </w:r>
            <w:r>
              <w:rPr>
                <w:rFonts w:ascii="Times New Roman"/>
                <w:b w:val="false"/>
                <w:i w:val="false"/>
                <w:color w:val="000000"/>
                <w:sz w:val="20"/>
              </w:rPr>
              <w:t>и социальной защиты</w:t>
            </w:r>
            <w:r>
              <w:br/>
            </w:r>
            <w:r>
              <w:rPr>
                <w:rFonts w:ascii="Times New Roman"/>
                <w:b w:val="false"/>
                <w:i w:val="false"/>
                <w:color w:val="000000"/>
                <w:sz w:val="20"/>
              </w:rPr>
              <w:t>по _______________________</w:t>
            </w:r>
            <w:r>
              <w:br/>
            </w:r>
            <w:r>
              <w:rPr>
                <w:rFonts w:ascii="Times New Roman"/>
                <w:b w:val="false"/>
                <w:i w:val="false"/>
                <w:color w:val="000000"/>
                <w:sz w:val="20"/>
              </w:rPr>
              <w:t>области (городу)</w:t>
            </w:r>
          </w:p>
        </w:tc>
      </w:tr>
    </w:tbl>
    <w:bookmarkStart w:name="z366" w:id="211"/>
    <w:p>
      <w:pPr>
        <w:spacing w:after="0"/>
        <w:ind w:left="0"/>
        <w:jc w:val="left"/>
      </w:pPr>
      <w:r>
        <w:rPr>
          <w:rFonts w:ascii="Times New Roman"/>
          <w:b/>
          <w:i w:val="false"/>
          <w:color w:val="000000"/>
        </w:rPr>
        <w:t xml:space="preserve"> Мүгедектік туралы анықтама</w:t>
      </w:r>
      <w:r>
        <w:br/>
      </w:r>
      <w:r>
        <w:rPr>
          <w:rFonts w:ascii="Times New Roman"/>
          <w:b/>
          <w:i w:val="false"/>
          <w:color w:val="000000"/>
        </w:rPr>
        <w:t>Справка об инвалидности</w:t>
      </w:r>
    </w:p>
    <w:bookmarkEnd w:id="211"/>
    <w:p>
      <w:pPr>
        <w:spacing w:after="0"/>
        <w:ind w:left="0"/>
        <w:jc w:val="both"/>
      </w:pPr>
      <w:bookmarkStart w:name="z367" w:id="212"/>
      <w:r>
        <w:rPr>
          <w:rFonts w:ascii="Times New Roman"/>
          <w:b w:val="false"/>
          <w:i w:val="false"/>
          <w:color w:val="000000"/>
          <w:sz w:val="28"/>
        </w:rPr>
        <w:t>
      Серия № _____</w:t>
      </w:r>
    </w:p>
    <w:bookmarkEnd w:id="212"/>
    <w:p>
      <w:pPr>
        <w:spacing w:after="0"/>
        <w:ind w:left="0"/>
        <w:jc w:val="both"/>
      </w:pPr>
      <w:r>
        <w:rPr>
          <w:rFonts w:ascii="Times New Roman"/>
          <w:b w:val="false"/>
          <w:i w:val="false"/>
          <w:color w:val="000000"/>
          <w:sz w:val="28"/>
        </w:rPr>
        <w:t>Тегi, аты, әкесiнiң аты (бар болса) 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Туған күні _____ жылғы "___" ____________</w:t>
      </w:r>
    </w:p>
    <w:p>
      <w:pPr>
        <w:spacing w:after="0"/>
        <w:ind w:left="0"/>
        <w:jc w:val="both"/>
      </w:pPr>
      <w:r>
        <w:rPr>
          <w:rFonts w:ascii="Times New Roman"/>
          <w:b w:val="false"/>
          <w:i w:val="false"/>
          <w:color w:val="000000"/>
          <w:sz w:val="28"/>
        </w:rPr>
        <w:t>Дата рождения</w:t>
      </w:r>
    </w:p>
    <w:p>
      <w:pPr>
        <w:spacing w:after="0"/>
        <w:ind w:left="0"/>
        <w:jc w:val="both"/>
      </w:pPr>
      <w:r>
        <w:rPr>
          <w:rFonts w:ascii="Times New Roman"/>
          <w:b w:val="false"/>
          <w:i w:val="false"/>
          <w:color w:val="000000"/>
          <w:sz w:val="28"/>
        </w:rPr>
        <w:t>Мекенжайы __________________________________________________</w:t>
      </w:r>
    </w:p>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Мүгедектік тобы ______________________________________________</w:t>
      </w:r>
    </w:p>
    <w:p>
      <w:pPr>
        <w:spacing w:after="0"/>
        <w:ind w:left="0"/>
        <w:jc w:val="both"/>
      </w:pPr>
      <w:r>
        <w:rPr>
          <w:rFonts w:ascii="Times New Roman"/>
          <w:b w:val="false"/>
          <w:i w:val="false"/>
          <w:color w:val="000000"/>
          <w:sz w:val="28"/>
        </w:rPr>
        <w:t>Группа инвалидности</w:t>
      </w:r>
    </w:p>
    <w:p>
      <w:pPr>
        <w:spacing w:after="0"/>
        <w:ind w:left="0"/>
        <w:jc w:val="both"/>
      </w:pPr>
      <w:r>
        <w:rPr>
          <w:rFonts w:ascii="Times New Roman"/>
          <w:b w:val="false"/>
          <w:i w:val="false"/>
          <w:color w:val="000000"/>
          <w:sz w:val="28"/>
        </w:rPr>
        <w:t>Мүгедектік себебі _____________________________________________</w:t>
      </w:r>
    </w:p>
    <w:p>
      <w:pPr>
        <w:spacing w:after="0"/>
        <w:ind w:left="0"/>
        <w:jc w:val="both"/>
      </w:pPr>
      <w:r>
        <w:rPr>
          <w:rFonts w:ascii="Times New Roman"/>
          <w:b w:val="false"/>
          <w:i w:val="false"/>
          <w:color w:val="000000"/>
          <w:sz w:val="28"/>
        </w:rPr>
        <w:t>Причина инвалидности</w:t>
      </w:r>
    </w:p>
    <w:p>
      <w:pPr>
        <w:spacing w:after="0"/>
        <w:ind w:left="0"/>
        <w:jc w:val="both"/>
      </w:pPr>
      <w:r>
        <w:rPr>
          <w:rFonts w:ascii="Times New Roman"/>
          <w:b w:val="false"/>
          <w:i w:val="false"/>
          <w:color w:val="000000"/>
          <w:sz w:val="28"/>
        </w:rPr>
        <w:t>Белгіленген күні: 20___ жылғы ________ "___"</w:t>
      </w:r>
    </w:p>
    <w:p>
      <w:pPr>
        <w:spacing w:after="0"/>
        <w:ind w:left="0"/>
        <w:jc w:val="both"/>
      </w:pPr>
      <w:r>
        <w:rPr>
          <w:rFonts w:ascii="Times New Roman"/>
          <w:b w:val="false"/>
          <w:i w:val="false"/>
          <w:color w:val="000000"/>
          <w:sz w:val="28"/>
        </w:rPr>
        <w:t>Дата установления:</w:t>
      </w:r>
    </w:p>
    <w:p>
      <w:pPr>
        <w:spacing w:after="0"/>
        <w:ind w:left="0"/>
        <w:jc w:val="both"/>
      </w:pPr>
      <w:r>
        <w:rPr>
          <w:rFonts w:ascii="Times New Roman"/>
          <w:b w:val="false"/>
          <w:i w:val="false"/>
          <w:color w:val="000000"/>
          <w:sz w:val="28"/>
        </w:rPr>
        <w:t>Мерзімі: 20___жылғы "___" _________ бастап есептелді</w:t>
      </w:r>
    </w:p>
    <w:p>
      <w:pPr>
        <w:spacing w:after="0"/>
        <w:ind w:left="0"/>
        <w:jc w:val="both"/>
      </w:pPr>
      <w:r>
        <w:rPr>
          <w:rFonts w:ascii="Times New Roman"/>
          <w:b w:val="false"/>
          <w:i w:val="false"/>
          <w:color w:val="000000"/>
          <w:sz w:val="28"/>
        </w:rPr>
        <w:t>Срок зачтен с</w:t>
      </w:r>
    </w:p>
    <w:p>
      <w:pPr>
        <w:spacing w:after="0"/>
        <w:ind w:left="0"/>
        <w:jc w:val="both"/>
      </w:pPr>
      <w:r>
        <w:rPr>
          <w:rFonts w:ascii="Times New Roman"/>
          <w:b w:val="false"/>
          <w:i w:val="false"/>
          <w:color w:val="000000"/>
          <w:sz w:val="28"/>
        </w:rPr>
        <w:t>Мүгедектік 20___жылғы "___" _________ дейінгі мерзімге белгіленген</w:t>
      </w:r>
    </w:p>
    <w:p>
      <w:pPr>
        <w:spacing w:after="0"/>
        <w:ind w:left="0"/>
        <w:jc w:val="both"/>
      </w:pPr>
      <w:r>
        <w:rPr>
          <w:rFonts w:ascii="Times New Roman"/>
          <w:b w:val="false"/>
          <w:i w:val="false"/>
          <w:color w:val="000000"/>
          <w:sz w:val="28"/>
        </w:rPr>
        <w:t>Инвалидность установлена на срок до</w:t>
      </w:r>
    </w:p>
    <w:p>
      <w:pPr>
        <w:spacing w:after="0"/>
        <w:ind w:left="0"/>
        <w:jc w:val="both"/>
      </w:pPr>
      <w:r>
        <w:rPr>
          <w:rFonts w:ascii="Times New Roman"/>
          <w:b w:val="false"/>
          <w:i w:val="false"/>
          <w:color w:val="000000"/>
          <w:sz w:val="28"/>
        </w:rPr>
        <w:t>Қайта куәландыру күні: 20___жылғы "___" _________</w:t>
      </w:r>
    </w:p>
    <w:p>
      <w:pPr>
        <w:spacing w:after="0"/>
        <w:ind w:left="0"/>
        <w:jc w:val="both"/>
      </w:pPr>
      <w:r>
        <w:rPr>
          <w:rFonts w:ascii="Times New Roman"/>
          <w:b w:val="false"/>
          <w:i w:val="false"/>
          <w:color w:val="000000"/>
          <w:sz w:val="28"/>
        </w:rPr>
        <w:t>Дата переосвидетельствования:</w:t>
      </w:r>
    </w:p>
    <w:p>
      <w:pPr>
        <w:spacing w:after="0"/>
        <w:ind w:left="0"/>
        <w:jc w:val="both"/>
      </w:pPr>
      <w:r>
        <w:rPr>
          <w:rFonts w:ascii="Times New Roman"/>
          <w:b w:val="false"/>
          <w:i w:val="false"/>
          <w:color w:val="000000"/>
          <w:sz w:val="28"/>
        </w:rPr>
        <w:t>Негіздеме: медициналық-әлеуметтік сараптаманың № ____ актісі</w:t>
      </w:r>
    </w:p>
    <w:p>
      <w:pPr>
        <w:spacing w:after="0"/>
        <w:ind w:left="0"/>
        <w:jc w:val="both"/>
      </w:pPr>
      <w:r>
        <w:rPr>
          <w:rFonts w:ascii="Times New Roman"/>
          <w:b w:val="false"/>
          <w:i w:val="false"/>
          <w:color w:val="000000"/>
          <w:sz w:val="28"/>
        </w:rPr>
        <w:t>Основание: акт медико-социальной экспертизы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Бөлім басшысы ________________________________ (____________)</w:t>
      </w:r>
    </w:p>
    <w:p>
      <w:pPr>
        <w:spacing w:after="0"/>
        <w:ind w:left="0"/>
        <w:jc w:val="both"/>
      </w:pPr>
      <w:r>
        <w:rPr>
          <w:rFonts w:ascii="Times New Roman"/>
          <w:b w:val="false"/>
          <w:i w:val="false"/>
          <w:color w:val="000000"/>
          <w:sz w:val="28"/>
        </w:rPr>
        <w:t>Руководитель отдела (Тегi, аты, әкесiнiң аты (бар болса)/ (қолы/подпись)</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Күні: 20___ жылғы "___" __________</w:t>
      </w:r>
    </w:p>
    <w:p>
      <w:pPr>
        <w:spacing w:after="0"/>
        <w:ind w:left="0"/>
        <w:jc w:val="both"/>
      </w:pPr>
      <w:r>
        <w:rPr>
          <w:rFonts w:ascii="Times New Roman"/>
          <w:b w:val="false"/>
          <w:i w:val="false"/>
          <w:color w:val="000000"/>
          <w:sz w:val="28"/>
        </w:rPr>
        <w:t>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369" w:id="213"/>
    <w:p>
      <w:pPr>
        <w:spacing w:after="0"/>
        <w:ind w:left="0"/>
        <w:jc w:val="left"/>
      </w:pPr>
      <w:r>
        <w:rPr>
          <w:rFonts w:ascii="Times New Roman"/>
          <w:b/>
          <w:i w:val="false"/>
          <w:color w:val="000000"/>
        </w:rPr>
        <w:t xml:space="preserve"> Перечень городов и периодов ведения боевых действий</w:t>
      </w:r>
    </w:p>
    <w:bookmarkEnd w:id="213"/>
    <w:p>
      <w:pPr>
        <w:spacing w:after="0"/>
        <w:ind w:left="0"/>
        <w:jc w:val="both"/>
      </w:pPr>
      <w:bookmarkStart w:name="z370" w:id="214"/>
      <w:r>
        <w:rPr>
          <w:rFonts w:ascii="Times New Roman"/>
          <w:b w:val="false"/>
          <w:i w:val="false"/>
          <w:color w:val="000000"/>
          <w:sz w:val="28"/>
        </w:rPr>
        <w:t>
      Оборона города Одессы: с 10 августа по 16 октября 1941 года.</w:t>
      </w:r>
    </w:p>
    <w:bookmarkEnd w:id="214"/>
    <w:p>
      <w:pPr>
        <w:spacing w:after="0"/>
        <w:ind w:left="0"/>
        <w:jc w:val="both"/>
      </w:pPr>
      <w:r>
        <w:rPr>
          <w:rFonts w:ascii="Times New Roman"/>
          <w:b w:val="false"/>
          <w:i w:val="false"/>
          <w:color w:val="000000"/>
          <w:sz w:val="28"/>
        </w:rPr>
        <w:t>Оборона города Ленинграда: с 8 сентября 1941 года по 27 января 1944 года.</w:t>
      </w:r>
    </w:p>
    <w:p>
      <w:pPr>
        <w:spacing w:after="0"/>
        <w:ind w:left="0"/>
        <w:jc w:val="both"/>
      </w:pPr>
      <w:r>
        <w:rPr>
          <w:rFonts w:ascii="Times New Roman"/>
          <w:b w:val="false"/>
          <w:i w:val="false"/>
          <w:color w:val="000000"/>
          <w:sz w:val="28"/>
        </w:rPr>
        <w:t>Оборона города Севастополя: с 5 ноября 1941 года по 4 июля 1942 года.</w:t>
      </w:r>
    </w:p>
    <w:p>
      <w:pPr>
        <w:spacing w:after="0"/>
        <w:ind w:left="0"/>
        <w:jc w:val="both"/>
      </w:pPr>
      <w:r>
        <w:rPr>
          <w:rFonts w:ascii="Times New Roman"/>
          <w:b w:val="false"/>
          <w:i w:val="false"/>
          <w:color w:val="000000"/>
          <w:sz w:val="28"/>
        </w:rPr>
        <w:t>Оборона города Сталинграда: с 12 июля по 19 ноября 1942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372" w:id="215"/>
    <w:p>
      <w:pPr>
        <w:spacing w:after="0"/>
        <w:ind w:left="0"/>
        <w:jc w:val="left"/>
      </w:pPr>
      <w:r>
        <w:rPr>
          <w:rFonts w:ascii="Times New Roman"/>
          <w:b/>
          <w:i w:val="false"/>
          <w:color w:val="000000"/>
        </w:rPr>
        <w:t xml:space="preserve"> Перечень периодов ведения боевых действий на территории других государств</w:t>
      </w:r>
    </w:p>
    <w:bookmarkEnd w:id="215"/>
    <w:bookmarkStart w:name="z373" w:id="216"/>
    <w:p>
      <w:pPr>
        <w:spacing w:after="0"/>
        <w:ind w:left="0"/>
        <w:jc w:val="both"/>
      </w:pPr>
      <w:r>
        <w:rPr>
          <w:rFonts w:ascii="Times New Roman"/>
          <w:b w:val="false"/>
          <w:i w:val="false"/>
          <w:color w:val="000000"/>
          <w:sz w:val="28"/>
        </w:rPr>
        <w:t>
      Боевые действия в Алжире: 1962-1964 годы.</w:t>
      </w:r>
    </w:p>
    <w:bookmarkEnd w:id="216"/>
    <w:bookmarkStart w:name="z374" w:id="217"/>
    <w:p>
      <w:pPr>
        <w:spacing w:after="0"/>
        <w:ind w:left="0"/>
        <w:jc w:val="both"/>
      </w:pPr>
      <w:r>
        <w:rPr>
          <w:rFonts w:ascii="Times New Roman"/>
          <w:b w:val="false"/>
          <w:i w:val="false"/>
          <w:color w:val="000000"/>
          <w:sz w:val="28"/>
        </w:rPr>
        <w:t>
      Боевые действия в Египте (Объединенная Арабская Республика): с октября 1962 года по март 1963 года; июнь 1967 года; 1968 год; с марта 1969 года по июль 1972 года; с октября 1973 года по март 1974 года;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bookmarkEnd w:id="217"/>
    <w:bookmarkStart w:name="z375" w:id="218"/>
    <w:p>
      <w:pPr>
        <w:spacing w:after="0"/>
        <w:ind w:left="0"/>
        <w:jc w:val="both"/>
      </w:pPr>
      <w:r>
        <w:rPr>
          <w:rFonts w:ascii="Times New Roman"/>
          <w:b w:val="false"/>
          <w:i w:val="false"/>
          <w:color w:val="000000"/>
          <w:sz w:val="28"/>
        </w:rPr>
        <w:t>
      Боевые действия в Йеменской Арабской Республике: с октября 1962 года по март 1963 года; с ноября 1967 года по декабрь 1969 года.</w:t>
      </w:r>
    </w:p>
    <w:bookmarkEnd w:id="218"/>
    <w:bookmarkStart w:name="z376" w:id="219"/>
    <w:p>
      <w:pPr>
        <w:spacing w:after="0"/>
        <w:ind w:left="0"/>
        <w:jc w:val="both"/>
      </w:pPr>
      <w:r>
        <w:rPr>
          <w:rFonts w:ascii="Times New Roman"/>
          <w:b w:val="false"/>
          <w:i w:val="false"/>
          <w:color w:val="000000"/>
          <w:sz w:val="28"/>
        </w:rPr>
        <w:t>
      Боевые действия во Вьетнаме: с января 1961 года по декабрь 1974 года.</w:t>
      </w:r>
    </w:p>
    <w:bookmarkEnd w:id="219"/>
    <w:bookmarkStart w:name="z377" w:id="220"/>
    <w:p>
      <w:pPr>
        <w:spacing w:after="0"/>
        <w:ind w:left="0"/>
        <w:jc w:val="both"/>
      </w:pPr>
      <w:r>
        <w:rPr>
          <w:rFonts w:ascii="Times New Roman"/>
          <w:b w:val="false"/>
          <w:i w:val="false"/>
          <w:color w:val="000000"/>
          <w:sz w:val="28"/>
        </w:rPr>
        <w:t>
      Боевые действия в Сирии: июнь 1967 года; март-июль 1970 года; сентябрь – ноябрь 1972 года; октябрь 1973 года.</w:t>
      </w:r>
    </w:p>
    <w:bookmarkEnd w:id="220"/>
    <w:bookmarkStart w:name="z378" w:id="221"/>
    <w:p>
      <w:pPr>
        <w:spacing w:after="0"/>
        <w:ind w:left="0"/>
        <w:jc w:val="both"/>
      </w:pPr>
      <w:r>
        <w:rPr>
          <w:rFonts w:ascii="Times New Roman"/>
          <w:b w:val="false"/>
          <w:i w:val="false"/>
          <w:color w:val="000000"/>
          <w:sz w:val="28"/>
        </w:rPr>
        <w:t>
      Боевые действия в Анголе: с ноября 1975 года по декабрь 1991 года.</w:t>
      </w:r>
    </w:p>
    <w:bookmarkEnd w:id="221"/>
    <w:bookmarkStart w:name="z379" w:id="222"/>
    <w:p>
      <w:pPr>
        <w:spacing w:after="0"/>
        <w:ind w:left="0"/>
        <w:jc w:val="both"/>
      </w:pPr>
      <w:r>
        <w:rPr>
          <w:rFonts w:ascii="Times New Roman"/>
          <w:b w:val="false"/>
          <w:i w:val="false"/>
          <w:color w:val="000000"/>
          <w:sz w:val="28"/>
        </w:rPr>
        <w:t>
      Боевые действия в Мозамбике: 1967-1969 годы; с ноября 1975 года по ноябрь 1979 года; с марта 1984 года по август 1988 года.</w:t>
      </w:r>
    </w:p>
    <w:bookmarkEnd w:id="222"/>
    <w:bookmarkStart w:name="z380" w:id="223"/>
    <w:p>
      <w:pPr>
        <w:spacing w:after="0"/>
        <w:ind w:left="0"/>
        <w:jc w:val="both"/>
      </w:pPr>
      <w:r>
        <w:rPr>
          <w:rFonts w:ascii="Times New Roman"/>
          <w:b w:val="false"/>
          <w:i w:val="false"/>
          <w:color w:val="000000"/>
          <w:sz w:val="28"/>
        </w:rPr>
        <w:t>
      Боевые действия в Эфиопии: с декабря 1977 года по ноябрь 1990 года.</w:t>
      </w:r>
    </w:p>
    <w:bookmarkEnd w:id="223"/>
    <w:bookmarkStart w:name="z381" w:id="224"/>
    <w:p>
      <w:pPr>
        <w:spacing w:after="0"/>
        <w:ind w:left="0"/>
        <w:jc w:val="both"/>
      </w:pPr>
      <w:r>
        <w:rPr>
          <w:rFonts w:ascii="Times New Roman"/>
          <w:b w:val="false"/>
          <w:i w:val="false"/>
          <w:color w:val="000000"/>
          <w:sz w:val="28"/>
        </w:rPr>
        <w:t>
      Боевые действия в Афганистане: с апреля 1978 года по 15 февраля 1989 года.</w:t>
      </w:r>
    </w:p>
    <w:bookmarkEnd w:id="224"/>
    <w:bookmarkStart w:name="z382" w:id="225"/>
    <w:p>
      <w:pPr>
        <w:spacing w:after="0"/>
        <w:ind w:left="0"/>
        <w:jc w:val="both"/>
      </w:pPr>
      <w:r>
        <w:rPr>
          <w:rFonts w:ascii="Times New Roman"/>
          <w:b w:val="false"/>
          <w:i w:val="false"/>
          <w:color w:val="000000"/>
          <w:sz w:val="28"/>
        </w:rPr>
        <w:t>
      Боевые действия в Камбодже: апрель-декабрь 1970 года.</w:t>
      </w:r>
    </w:p>
    <w:bookmarkEnd w:id="225"/>
    <w:bookmarkStart w:name="z383" w:id="226"/>
    <w:p>
      <w:pPr>
        <w:spacing w:after="0"/>
        <w:ind w:left="0"/>
        <w:jc w:val="both"/>
      </w:pPr>
      <w:r>
        <w:rPr>
          <w:rFonts w:ascii="Times New Roman"/>
          <w:b w:val="false"/>
          <w:i w:val="false"/>
          <w:color w:val="000000"/>
          <w:sz w:val="28"/>
        </w:rPr>
        <w:t>
      Боевые действия в Бангладеш: 1972-1973 годы (для личного состава кораблей и вспомогательных судов Военно-Морского Флота СССР).</w:t>
      </w:r>
    </w:p>
    <w:bookmarkEnd w:id="226"/>
    <w:bookmarkStart w:name="z384" w:id="227"/>
    <w:p>
      <w:pPr>
        <w:spacing w:after="0"/>
        <w:ind w:left="0"/>
        <w:jc w:val="both"/>
      </w:pPr>
      <w:r>
        <w:rPr>
          <w:rFonts w:ascii="Times New Roman"/>
          <w:b w:val="false"/>
          <w:i w:val="false"/>
          <w:color w:val="000000"/>
          <w:sz w:val="28"/>
        </w:rPr>
        <w:t>
      Боевые действия в Лаосе: с января 1960 года по декабрь 1963 года; с августа 1964 года по ноябрь 1968 года; с ноября 1969 года по декабрь 1970 года.</w:t>
      </w:r>
    </w:p>
    <w:bookmarkEnd w:id="227"/>
    <w:bookmarkStart w:name="z385" w:id="228"/>
    <w:p>
      <w:pPr>
        <w:spacing w:after="0"/>
        <w:ind w:left="0"/>
        <w:jc w:val="both"/>
      </w:pPr>
      <w:r>
        <w:rPr>
          <w:rFonts w:ascii="Times New Roman"/>
          <w:b w:val="false"/>
          <w:i w:val="false"/>
          <w:color w:val="000000"/>
          <w:sz w:val="28"/>
        </w:rPr>
        <w:t>
      Боевые действия в Сирии и Ливане: июнь 1982 года.</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387" w:id="229"/>
    <w:p>
      <w:pPr>
        <w:spacing w:after="0"/>
        <w:ind w:left="0"/>
        <w:jc w:val="left"/>
      </w:pPr>
      <w:r>
        <w:rPr>
          <w:rFonts w:ascii="Times New Roman"/>
          <w:b/>
          <w:i w:val="false"/>
          <w:color w:val="000000"/>
        </w:rPr>
        <w:t xml:space="preserve"> Перечень государств, территорий и периодов ведения боевых действий</w:t>
      </w:r>
    </w:p>
    <w:bookmarkEnd w:id="229"/>
    <w:bookmarkStart w:name="z388" w:id="230"/>
    <w:p>
      <w:pPr>
        <w:spacing w:after="0"/>
        <w:ind w:left="0"/>
        <w:jc w:val="both"/>
      </w:pPr>
      <w:r>
        <w:rPr>
          <w:rFonts w:ascii="Times New Roman"/>
          <w:b w:val="false"/>
          <w:i w:val="false"/>
          <w:color w:val="000000"/>
          <w:sz w:val="28"/>
        </w:rPr>
        <w:t>
      Гражданская война: с 23 февраля 1918 года по октябрь 1922 года.</w:t>
      </w:r>
    </w:p>
    <w:bookmarkEnd w:id="230"/>
    <w:bookmarkStart w:name="z389" w:id="231"/>
    <w:p>
      <w:pPr>
        <w:spacing w:after="0"/>
        <w:ind w:left="0"/>
        <w:jc w:val="both"/>
      </w:pPr>
      <w:r>
        <w:rPr>
          <w:rFonts w:ascii="Times New Roman"/>
          <w:b w:val="false"/>
          <w:i w:val="false"/>
          <w:color w:val="000000"/>
          <w:sz w:val="28"/>
        </w:rPr>
        <w:t>
      Советско-польская война: март – октябрь 1920 года.</w:t>
      </w:r>
    </w:p>
    <w:bookmarkEnd w:id="231"/>
    <w:bookmarkStart w:name="z390" w:id="232"/>
    <w:p>
      <w:pPr>
        <w:spacing w:after="0"/>
        <w:ind w:left="0"/>
        <w:jc w:val="both"/>
      </w:pPr>
      <w:r>
        <w:rPr>
          <w:rFonts w:ascii="Times New Roman"/>
          <w:b w:val="false"/>
          <w:i w:val="false"/>
          <w:color w:val="000000"/>
          <w:sz w:val="28"/>
        </w:rPr>
        <w:t>
      Боевые действия в Испании: 1936-1939 годы.</w:t>
      </w:r>
    </w:p>
    <w:bookmarkEnd w:id="232"/>
    <w:bookmarkStart w:name="z391" w:id="233"/>
    <w:p>
      <w:pPr>
        <w:spacing w:after="0"/>
        <w:ind w:left="0"/>
        <w:jc w:val="both"/>
      </w:pPr>
      <w:r>
        <w:rPr>
          <w:rFonts w:ascii="Times New Roman"/>
          <w:b w:val="false"/>
          <w:i w:val="false"/>
          <w:color w:val="000000"/>
          <w:sz w:val="28"/>
        </w:rPr>
        <w:t>
      Война с Финляндией: с 30 ноября 1939 года по 13 марта 1940 года.</w:t>
      </w:r>
    </w:p>
    <w:bookmarkEnd w:id="233"/>
    <w:bookmarkStart w:name="z392" w:id="234"/>
    <w:p>
      <w:pPr>
        <w:spacing w:after="0"/>
        <w:ind w:left="0"/>
        <w:jc w:val="both"/>
      </w:pPr>
      <w:r>
        <w:rPr>
          <w:rFonts w:ascii="Times New Roman"/>
          <w:b w:val="false"/>
          <w:i w:val="false"/>
          <w:color w:val="000000"/>
          <w:sz w:val="28"/>
        </w:rPr>
        <w:t>
      Великая Отечественная война: с 22 июня 1941 года по 9 (11) мая 1945 года.</w:t>
      </w:r>
    </w:p>
    <w:bookmarkEnd w:id="234"/>
    <w:bookmarkStart w:name="z393" w:id="235"/>
    <w:p>
      <w:pPr>
        <w:spacing w:after="0"/>
        <w:ind w:left="0"/>
        <w:jc w:val="both"/>
      </w:pPr>
      <w:r>
        <w:rPr>
          <w:rFonts w:ascii="Times New Roman"/>
          <w:b w:val="false"/>
          <w:i w:val="false"/>
          <w:color w:val="000000"/>
          <w:sz w:val="28"/>
        </w:rPr>
        <w:t>
      Война с Японией: с 9 августа 1945 года по 3 сентября 1945 года.</w:t>
      </w:r>
    </w:p>
    <w:bookmarkEnd w:id="235"/>
    <w:bookmarkStart w:name="z394" w:id="236"/>
    <w:p>
      <w:pPr>
        <w:spacing w:after="0"/>
        <w:ind w:left="0"/>
        <w:jc w:val="both"/>
      </w:pPr>
      <w:r>
        <w:rPr>
          <w:rFonts w:ascii="Times New Roman"/>
          <w:b w:val="false"/>
          <w:i w:val="false"/>
          <w:color w:val="000000"/>
          <w:sz w:val="28"/>
        </w:rPr>
        <w:t>
      Боевые операции по ликвидации басмачества: с октября 1922 года по июнь 1931 года.</w:t>
      </w:r>
    </w:p>
    <w:bookmarkEnd w:id="236"/>
    <w:bookmarkStart w:name="z395" w:id="237"/>
    <w:p>
      <w:pPr>
        <w:spacing w:after="0"/>
        <w:ind w:left="0"/>
        <w:jc w:val="both"/>
      </w:pPr>
      <w:r>
        <w:rPr>
          <w:rFonts w:ascii="Times New Roman"/>
          <w:b w:val="false"/>
          <w:i w:val="false"/>
          <w:color w:val="000000"/>
          <w:sz w:val="28"/>
        </w:rPr>
        <w:t>
      Боевые действия в районе озера Хасан: с 29 июля по 11 августа 1938 года.</w:t>
      </w:r>
    </w:p>
    <w:bookmarkEnd w:id="237"/>
    <w:bookmarkStart w:name="z396" w:id="238"/>
    <w:p>
      <w:pPr>
        <w:spacing w:after="0"/>
        <w:ind w:left="0"/>
        <w:jc w:val="both"/>
      </w:pPr>
      <w:r>
        <w:rPr>
          <w:rFonts w:ascii="Times New Roman"/>
          <w:b w:val="false"/>
          <w:i w:val="false"/>
          <w:color w:val="000000"/>
          <w:sz w:val="28"/>
        </w:rPr>
        <w:t>
      Боевые действия на реке Халхин-Гол: с 11 мая по 16 сентября 1939 года.</w:t>
      </w:r>
    </w:p>
    <w:bookmarkEnd w:id="238"/>
    <w:bookmarkStart w:name="z397" w:id="239"/>
    <w:p>
      <w:pPr>
        <w:spacing w:after="0"/>
        <w:ind w:left="0"/>
        <w:jc w:val="both"/>
      </w:pPr>
      <w:r>
        <w:rPr>
          <w:rFonts w:ascii="Times New Roman"/>
          <w:b w:val="false"/>
          <w:i w:val="false"/>
          <w:color w:val="000000"/>
          <w:sz w:val="28"/>
        </w:rPr>
        <w:t>
      Боевые действия при воссоединении СССР, Западной Украины и Западной Белоруссии: с 17 по 28 сентября 1939 года.</w:t>
      </w:r>
    </w:p>
    <w:bookmarkEnd w:id="239"/>
    <w:bookmarkStart w:name="z398" w:id="240"/>
    <w:p>
      <w:pPr>
        <w:spacing w:after="0"/>
        <w:ind w:left="0"/>
        <w:jc w:val="both"/>
      </w:pPr>
      <w:r>
        <w:rPr>
          <w:rFonts w:ascii="Times New Roman"/>
          <w:b w:val="false"/>
          <w:i w:val="false"/>
          <w:color w:val="000000"/>
          <w:sz w:val="28"/>
        </w:rPr>
        <w:t>
      Боевые действия в Китае: с августа 1924 года по июль 1927 года; октябрь – ноябрь 1929 года; с июля 1937 года по сентябрь 1944 года; июль – сентябрь 1945 года; с марта 1946 года по апрель 1949 года; март – май 1950 года (для личного состава группы войск ПВО); 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bookmarkEnd w:id="240"/>
    <w:bookmarkStart w:name="z399" w:id="241"/>
    <w:p>
      <w:pPr>
        <w:spacing w:after="0"/>
        <w:ind w:left="0"/>
        <w:jc w:val="both"/>
      </w:pPr>
      <w:r>
        <w:rPr>
          <w:rFonts w:ascii="Times New Roman"/>
          <w:b w:val="false"/>
          <w:i w:val="false"/>
          <w:color w:val="000000"/>
          <w:sz w:val="28"/>
        </w:rPr>
        <w:t>
      Боевые действия в Венгрии: 1956 год.</w:t>
      </w:r>
    </w:p>
    <w:bookmarkEnd w:id="241"/>
    <w:bookmarkStart w:name="z400" w:id="242"/>
    <w:p>
      <w:pPr>
        <w:spacing w:after="0"/>
        <w:ind w:left="0"/>
        <w:jc w:val="both"/>
      </w:pPr>
      <w:r>
        <w:rPr>
          <w:rFonts w:ascii="Times New Roman"/>
          <w:b w:val="false"/>
          <w:i w:val="false"/>
          <w:color w:val="000000"/>
          <w:sz w:val="28"/>
        </w:rPr>
        <w:t>
      Боевые действия на острове Даманский: март 1969 года.</w:t>
      </w:r>
    </w:p>
    <w:bookmarkEnd w:id="242"/>
    <w:bookmarkStart w:name="z401" w:id="243"/>
    <w:p>
      <w:pPr>
        <w:spacing w:after="0"/>
        <w:ind w:left="0"/>
        <w:jc w:val="both"/>
      </w:pPr>
      <w:r>
        <w:rPr>
          <w:rFonts w:ascii="Times New Roman"/>
          <w:b w:val="false"/>
          <w:i w:val="false"/>
          <w:color w:val="000000"/>
          <w:sz w:val="28"/>
        </w:rPr>
        <w:t>
      Боевые действия в районе Жаланашколь: август 1969 года.</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bl>
    <w:bookmarkStart w:name="z403" w:id="244"/>
    <w:p>
      <w:pPr>
        <w:spacing w:after="0"/>
        <w:ind w:left="0"/>
        <w:jc w:val="left"/>
      </w:pPr>
      <w:r>
        <w:rPr>
          <w:rFonts w:ascii="Times New Roman"/>
          <w:b/>
          <w:i w:val="false"/>
          <w:color w:val="000000"/>
        </w:rPr>
        <w:t xml:space="preserve"> Перечень медалей бывшего Союза ССР, отнесенных к наградам за самоотверженный</w:t>
      </w:r>
      <w:r>
        <w:br/>
      </w:r>
      <w:r>
        <w:rPr>
          <w:rFonts w:ascii="Times New Roman"/>
          <w:b/>
          <w:i w:val="false"/>
          <w:color w:val="000000"/>
        </w:rPr>
        <w:t>труд и безупречную воинскую службу в тылу в годы Великой Отечественной войны</w:t>
      </w:r>
    </w:p>
    <w:bookmarkEnd w:id="244"/>
    <w:bookmarkStart w:name="z404" w:id="245"/>
    <w:p>
      <w:pPr>
        <w:spacing w:after="0"/>
        <w:ind w:left="0"/>
        <w:jc w:val="both"/>
      </w:pPr>
      <w:r>
        <w:rPr>
          <w:rFonts w:ascii="Times New Roman"/>
          <w:b w:val="false"/>
          <w:i w:val="false"/>
          <w:color w:val="000000"/>
          <w:sz w:val="28"/>
        </w:rPr>
        <w:t>
      Медаль Ушакова "За отвагу"</w:t>
      </w:r>
    </w:p>
    <w:bookmarkEnd w:id="245"/>
    <w:bookmarkStart w:name="z405" w:id="246"/>
    <w:p>
      <w:pPr>
        <w:spacing w:after="0"/>
        <w:ind w:left="0"/>
        <w:jc w:val="both"/>
      </w:pPr>
      <w:r>
        <w:rPr>
          <w:rFonts w:ascii="Times New Roman"/>
          <w:b w:val="false"/>
          <w:i w:val="false"/>
          <w:color w:val="000000"/>
          <w:sz w:val="28"/>
        </w:rPr>
        <w:t>
      Медаль Нахимова "За боевые заслуги"</w:t>
      </w:r>
    </w:p>
    <w:bookmarkEnd w:id="246"/>
    <w:bookmarkStart w:name="z406" w:id="247"/>
    <w:p>
      <w:pPr>
        <w:spacing w:after="0"/>
        <w:ind w:left="0"/>
        <w:jc w:val="both"/>
      </w:pPr>
      <w:r>
        <w:rPr>
          <w:rFonts w:ascii="Times New Roman"/>
          <w:b w:val="false"/>
          <w:i w:val="false"/>
          <w:color w:val="000000"/>
          <w:sz w:val="28"/>
        </w:rPr>
        <w:t>
      "За трудовую доблесть"</w:t>
      </w:r>
    </w:p>
    <w:bookmarkEnd w:id="247"/>
    <w:bookmarkStart w:name="z407" w:id="248"/>
    <w:p>
      <w:pPr>
        <w:spacing w:after="0"/>
        <w:ind w:left="0"/>
        <w:jc w:val="both"/>
      </w:pPr>
      <w:r>
        <w:rPr>
          <w:rFonts w:ascii="Times New Roman"/>
          <w:b w:val="false"/>
          <w:i w:val="false"/>
          <w:color w:val="000000"/>
          <w:sz w:val="28"/>
        </w:rPr>
        <w:t>
      "За трудовое отличие"</w:t>
      </w:r>
    </w:p>
    <w:bookmarkEnd w:id="248"/>
    <w:bookmarkStart w:name="z408" w:id="249"/>
    <w:p>
      <w:pPr>
        <w:spacing w:after="0"/>
        <w:ind w:left="0"/>
        <w:jc w:val="both"/>
      </w:pPr>
      <w:r>
        <w:rPr>
          <w:rFonts w:ascii="Times New Roman"/>
          <w:b w:val="false"/>
          <w:i w:val="false"/>
          <w:color w:val="000000"/>
          <w:sz w:val="28"/>
        </w:rPr>
        <w:t>
      "За оборону Ленинграда"</w:t>
      </w:r>
    </w:p>
    <w:bookmarkEnd w:id="249"/>
    <w:bookmarkStart w:name="z409" w:id="250"/>
    <w:p>
      <w:pPr>
        <w:spacing w:after="0"/>
        <w:ind w:left="0"/>
        <w:jc w:val="both"/>
      </w:pPr>
      <w:r>
        <w:rPr>
          <w:rFonts w:ascii="Times New Roman"/>
          <w:b w:val="false"/>
          <w:i w:val="false"/>
          <w:color w:val="000000"/>
          <w:sz w:val="28"/>
        </w:rPr>
        <w:t>
      "За оборону Москвы"</w:t>
      </w:r>
    </w:p>
    <w:bookmarkEnd w:id="250"/>
    <w:bookmarkStart w:name="z410" w:id="251"/>
    <w:p>
      <w:pPr>
        <w:spacing w:after="0"/>
        <w:ind w:left="0"/>
        <w:jc w:val="both"/>
      </w:pPr>
      <w:r>
        <w:rPr>
          <w:rFonts w:ascii="Times New Roman"/>
          <w:b w:val="false"/>
          <w:i w:val="false"/>
          <w:color w:val="000000"/>
          <w:sz w:val="28"/>
        </w:rPr>
        <w:t>
      "За оборону Одессы"</w:t>
      </w:r>
    </w:p>
    <w:bookmarkEnd w:id="251"/>
    <w:bookmarkStart w:name="z411" w:id="252"/>
    <w:p>
      <w:pPr>
        <w:spacing w:after="0"/>
        <w:ind w:left="0"/>
        <w:jc w:val="both"/>
      </w:pPr>
      <w:r>
        <w:rPr>
          <w:rFonts w:ascii="Times New Roman"/>
          <w:b w:val="false"/>
          <w:i w:val="false"/>
          <w:color w:val="000000"/>
          <w:sz w:val="28"/>
        </w:rPr>
        <w:t>
      "За оборону Севастополя"</w:t>
      </w:r>
    </w:p>
    <w:bookmarkEnd w:id="252"/>
    <w:bookmarkStart w:name="z412" w:id="253"/>
    <w:p>
      <w:pPr>
        <w:spacing w:after="0"/>
        <w:ind w:left="0"/>
        <w:jc w:val="both"/>
      </w:pPr>
      <w:r>
        <w:rPr>
          <w:rFonts w:ascii="Times New Roman"/>
          <w:b w:val="false"/>
          <w:i w:val="false"/>
          <w:color w:val="000000"/>
          <w:sz w:val="28"/>
        </w:rPr>
        <w:t>
      "За оборону Сталинграда"</w:t>
      </w:r>
    </w:p>
    <w:bookmarkEnd w:id="253"/>
    <w:bookmarkStart w:name="z413" w:id="254"/>
    <w:p>
      <w:pPr>
        <w:spacing w:after="0"/>
        <w:ind w:left="0"/>
        <w:jc w:val="both"/>
      </w:pPr>
      <w:r>
        <w:rPr>
          <w:rFonts w:ascii="Times New Roman"/>
          <w:b w:val="false"/>
          <w:i w:val="false"/>
          <w:color w:val="000000"/>
          <w:sz w:val="28"/>
        </w:rPr>
        <w:t>
      "За оборону Киева"</w:t>
      </w:r>
    </w:p>
    <w:bookmarkEnd w:id="254"/>
    <w:bookmarkStart w:name="z414" w:id="255"/>
    <w:p>
      <w:pPr>
        <w:spacing w:after="0"/>
        <w:ind w:left="0"/>
        <w:jc w:val="both"/>
      </w:pPr>
      <w:r>
        <w:rPr>
          <w:rFonts w:ascii="Times New Roman"/>
          <w:b w:val="false"/>
          <w:i w:val="false"/>
          <w:color w:val="000000"/>
          <w:sz w:val="28"/>
        </w:rPr>
        <w:t>
      "За оборону Кавказа"</w:t>
      </w:r>
    </w:p>
    <w:bookmarkEnd w:id="255"/>
    <w:bookmarkStart w:name="z415" w:id="256"/>
    <w:p>
      <w:pPr>
        <w:spacing w:after="0"/>
        <w:ind w:left="0"/>
        <w:jc w:val="both"/>
      </w:pPr>
      <w:r>
        <w:rPr>
          <w:rFonts w:ascii="Times New Roman"/>
          <w:b w:val="false"/>
          <w:i w:val="false"/>
          <w:color w:val="000000"/>
          <w:sz w:val="28"/>
        </w:rPr>
        <w:t>
      "За оборону Советского Заполярья"</w:t>
      </w:r>
    </w:p>
    <w:bookmarkEnd w:id="256"/>
    <w:bookmarkStart w:name="z416" w:id="257"/>
    <w:p>
      <w:pPr>
        <w:spacing w:after="0"/>
        <w:ind w:left="0"/>
        <w:jc w:val="both"/>
      </w:pPr>
      <w:r>
        <w:rPr>
          <w:rFonts w:ascii="Times New Roman"/>
          <w:b w:val="false"/>
          <w:i w:val="false"/>
          <w:color w:val="000000"/>
          <w:sz w:val="28"/>
        </w:rPr>
        <w:t>
      "За победу над Германией в Великой Отечественной войне"</w:t>
      </w:r>
    </w:p>
    <w:bookmarkEnd w:id="257"/>
    <w:bookmarkStart w:name="z417" w:id="258"/>
    <w:p>
      <w:pPr>
        <w:spacing w:after="0"/>
        <w:ind w:left="0"/>
        <w:jc w:val="both"/>
      </w:pPr>
      <w:r>
        <w:rPr>
          <w:rFonts w:ascii="Times New Roman"/>
          <w:b w:val="false"/>
          <w:i w:val="false"/>
          <w:color w:val="000000"/>
          <w:sz w:val="28"/>
        </w:rPr>
        <w:t>
      "За победу над Японией"</w:t>
      </w:r>
    </w:p>
    <w:bookmarkEnd w:id="258"/>
    <w:bookmarkStart w:name="z418" w:id="259"/>
    <w:p>
      <w:pPr>
        <w:spacing w:after="0"/>
        <w:ind w:left="0"/>
        <w:jc w:val="both"/>
      </w:pPr>
      <w:r>
        <w:rPr>
          <w:rFonts w:ascii="Times New Roman"/>
          <w:b w:val="false"/>
          <w:i w:val="false"/>
          <w:color w:val="000000"/>
          <w:sz w:val="28"/>
        </w:rPr>
        <w:t>
      "За доблестный труд в Великой Отечественной войне 1941-1945 годов".</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260"/>
    <w:p>
      <w:pPr>
        <w:spacing w:after="0"/>
        <w:ind w:left="0"/>
        <w:jc w:val="left"/>
      </w:pPr>
      <w:r>
        <w:rPr>
          <w:rFonts w:ascii="Times New Roman"/>
          <w:b/>
          <w:i w:val="false"/>
          <w:color w:val="000000"/>
        </w:rPr>
        <w:t xml:space="preserve"> Расписка № ____ об отказе в приеме заявления на назначение</w:t>
      </w:r>
      <w:r>
        <w:br/>
      </w:r>
      <w:r>
        <w:rPr>
          <w:rFonts w:ascii="Times New Roman"/>
          <w:b/>
          <w:i w:val="false"/>
          <w:color w:val="000000"/>
        </w:rPr>
        <w:t>________________________________________________________</w:t>
      </w:r>
      <w:r>
        <w:br/>
      </w:r>
      <w:r>
        <w:rPr>
          <w:rFonts w:ascii="Times New Roman"/>
          <w:b/>
          <w:i w:val="false"/>
          <w:color w:val="000000"/>
        </w:rPr>
        <w:t>(указать вид)</w:t>
      </w:r>
    </w:p>
    <w:bookmarkEnd w:id="260"/>
    <w:p>
      <w:pPr>
        <w:spacing w:after="0"/>
        <w:ind w:left="0"/>
        <w:jc w:val="both"/>
      </w:pPr>
      <w:bookmarkStart w:name="z422" w:id="261"/>
      <w:r>
        <w:rPr>
          <w:rFonts w:ascii="Times New Roman"/>
          <w:b w:val="false"/>
          <w:i w:val="false"/>
          <w:color w:val="000000"/>
          <w:sz w:val="28"/>
        </w:rPr>
        <w:t>
      от "___" ___________ 20___ года</w:t>
      </w:r>
    </w:p>
    <w:bookmarkEnd w:id="261"/>
    <w:p>
      <w:pPr>
        <w:spacing w:after="0"/>
        <w:ind w:left="0"/>
        <w:jc w:val="both"/>
      </w:pPr>
      <w:r>
        <w:rPr>
          <w:rFonts w:ascii="Times New Roman"/>
          <w:b w:val="false"/>
          <w:i w:val="false"/>
          <w:color w:val="000000"/>
          <w:sz w:val="28"/>
        </w:rPr>
        <w:t>Гражданин (ка)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______________ ____ года</w:t>
      </w:r>
    </w:p>
    <w:p>
      <w:pPr>
        <w:spacing w:after="0"/>
        <w:ind w:left="0"/>
        <w:jc w:val="both"/>
      </w:pPr>
      <w:r>
        <w:rPr>
          <w:rFonts w:ascii="Times New Roman"/>
          <w:b w:val="false"/>
          <w:i w:val="false"/>
          <w:color w:val="000000"/>
          <w:sz w:val="28"/>
        </w:rPr>
        <w:t>Опекун 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 20 ___ года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Отказано в приеме заявления на назначение специального государственного</w:t>
      </w:r>
    </w:p>
    <w:p>
      <w:pPr>
        <w:spacing w:after="0"/>
        <w:ind w:left="0"/>
        <w:jc w:val="both"/>
      </w:pPr>
      <w:r>
        <w:rPr>
          <w:rFonts w:ascii="Times New Roman"/>
          <w:b w:val="false"/>
          <w:i w:val="false"/>
          <w:color w:val="000000"/>
          <w:sz w:val="28"/>
        </w:rPr>
        <w:t>пособия по причине получения из информационной системы уполномоченного</w:t>
      </w:r>
    </w:p>
    <w:p>
      <w:pPr>
        <w:spacing w:after="0"/>
        <w:ind w:left="0"/>
        <w:jc w:val="both"/>
      </w:pPr>
      <w:r>
        <w:rPr>
          <w:rFonts w:ascii="Times New Roman"/>
          <w:b w:val="false"/>
          <w:i w:val="false"/>
          <w:color w:val="000000"/>
          <w:sz w:val="28"/>
        </w:rPr>
        <w:t>государственного органа сведений, подтверждающих факты назначения, выплаты</w:t>
      </w:r>
    </w:p>
    <w:p>
      <w:pPr>
        <w:spacing w:after="0"/>
        <w:ind w:left="0"/>
        <w:jc w:val="both"/>
      </w:pPr>
      <w:r>
        <w:rPr>
          <w:rFonts w:ascii="Times New Roman"/>
          <w:b w:val="false"/>
          <w:i w:val="false"/>
          <w:color w:val="000000"/>
          <w:sz w:val="28"/>
        </w:rPr>
        <w:t>или подачи заявления на назначение специального государственного пособия;</w:t>
      </w:r>
    </w:p>
    <w:p>
      <w:pPr>
        <w:spacing w:after="0"/>
        <w:ind w:left="0"/>
        <w:jc w:val="both"/>
      </w:pPr>
      <w:r>
        <w:rPr>
          <w:rFonts w:ascii="Times New Roman"/>
          <w:b w:val="false"/>
          <w:i w:val="false"/>
          <w:color w:val="000000"/>
          <w:sz w:val="28"/>
        </w:rPr>
        <w:t>представления заявителем неполного пакета документов в соответствии</w:t>
      </w:r>
    </w:p>
    <w:p>
      <w:pPr>
        <w:spacing w:after="0"/>
        <w:ind w:left="0"/>
        <w:jc w:val="both"/>
      </w:pPr>
      <w:r>
        <w:rPr>
          <w:rFonts w:ascii="Times New Roman"/>
          <w:b w:val="false"/>
          <w:i w:val="false"/>
          <w:color w:val="000000"/>
          <w:sz w:val="28"/>
        </w:rPr>
        <w:t>с законодательством Республики Казахстан и (или) документов с истекшим сроком</w:t>
      </w:r>
    </w:p>
    <w:p>
      <w:pPr>
        <w:spacing w:after="0"/>
        <w:ind w:left="0"/>
        <w:jc w:val="both"/>
      </w:pPr>
      <w:r>
        <w:rPr>
          <w:rFonts w:ascii="Times New Roman"/>
          <w:b w:val="false"/>
          <w:i w:val="false"/>
          <w:color w:val="000000"/>
          <w:sz w:val="28"/>
        </w:rPr>
        <w:t>действия, и (или) документов, срок действия которых истекает на день принятия</w:t>
      </w:r>
    </w:p>
    <w:p>
      <w:pPr>
        <w:spacing w:after="0"/>
        <w:ind w:left="0"/>
        <w:jc w:val="both"/>
      </w:pPr>
      <w:r>
        <w:rPr>
          <w:rFonts w:ascii="Times New Roman"/>
          <w:b w:val="false"/>
          <w:i w:val="false"/>
          <w:color w:val="000000"/>
          <w:sz w:val="28"/>
        </w:rPr>
        <w:t>решения о назначении или отказе в назначении специального государственного</w:t>
      </w:r>
    </w:p>
    <w:p>
      <w:pPr>
        <w:spacing w:after="0"/>
        <w:ind w:left="0"/>
        <w:jc w:val="both"/>
      </w:pPr>
      <w:r>
        <w:rPr>
          <w:rFonts w:ascii="Times New Roman"/>
          <w:b w:val="false"/>
          <w:i w:val="false"/>
          <w:color w:val="000000"/>
          <w:sz w:val="28"/>
        </w:rPr>
        <w:t>пособия; несоответствия сведений по документу, удостоверяющему личность</w:t>
      </w:r>
    </w:p>
    <w:p>
      <w:pPr>
        <w:spacing w:after="0"/>
        <w:ind w:left="0"/>
        <w:jc w:val="both"/>
      </w:pPr>
      <w:r>
        <w:rPr>
          <w:rFonts w:ascii="Times New Roman"/>
          <w:b w:val="false"/>
          <w:i w:val="false"/>
          <w:color w:val="000000"/>
          <w:sz w:val="28"/>
        </w:rPr>
        <w:t>(кроме его замены согласно законодательству Республики Казахстан,</w:t>
      </w:r>
    </w:p>
    <w:p>
      <w:pPr>
        <w:spacing w:after="0"/>
        <w:ind w:left="0"/>
        <w:jc w:val="both"/>
      </w:pPr>
      <w:r>
        <w:rPr>
          <w:rFonts w:ascii="Times New Roman"/>
          <w:b w:val="false"/>
          <w:i w:val="false"/>
          <w:color w:val="000000"/>
          <w:sz w:val="28"/>
        </w:rPr>
        <w:t>подтверждающейся сведениями из государственных информационных систем),</w:t>
      </w:r>
    </w:p>
    <w:p>
      <w:pPr>
        <w:spacing w:after="0"/>
        <w:ind w:left="0"/>
        <w:jc w:val="both"/>
      </w:pPr>
      <w:r>
        <w:rPr>
          <w:rFonts w:ascii="Times New Roman"/>
          <w:b w:val="false"/>
          <w:i w:val="false"/>
          <w:color w:val="000000"/>
          <w:sz w:val="28"/>
        </w:rPr>
        <w:t>с документами, необходимыми для его назначения; отсутствия права на назначение</w:t>
      </w:r>
    </w:p>
    <w:p>
      <w:pPr>
        <w:spacing w:after="0"/>
        <w:ind w:left="0"/>
        <w:jc w:val="both"/>
      </w:pPr>
      <w:r>
        <w:rPr>
          <w:rFonts w:ascii="Times New Roman"/>
          <w:b w:val="false"/>
          <w:i w:val="false"/>
          <w:color w:val="000000"/>
          <w:sz w:val="28"/>
        </w:rPr>
        <w:t>специального государственного пособия; отсутствия согласия заявителя на доступ</w:t>
      </w:r>
    </w:p>
    <w:p>
      <w:pPr>
        <w:spacing w:after="0"/>
        <w:ind w:left="0"/>
        <w:jc w:val="both"/>
      </w:pPr>
      <w:r>
        <w:rPr>
          <w:rFonts w:ascii="Times New Roman"/>
          <w:b w:val="false"/>
          <w:i w:val="false"/>
          <w:color w:val="000000"/>
          <w:sz w:val="28"/>
        </w:rPr>
        <w:t>к персональным данным ограниченного доступа, которые требуются для назначения</w:t>
      </w:r>
    </w:p>
    <w:p>
      <w:pPr>
        <w:spacing w:after="0"/>
        <w:ind w:left="0"/>
        <w:jc w:val="both"/>
      </w:pPr>
      <w:r>
        <w:rPr>
          <w:rFonts w:ascii="Times New Roman"/>
          <w:b w:val="false"/>
          <w:i w:val="false"/>
          <w:color w:val="000000"/>
          <w:sz w:val="28"/>
        </w:rPr>
        <w:t>специального государственного пособия.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262"/>
    <w:p>
      <w:pPr>
        <w:spacing w:after="0"/>
        <w:ind w:left="0"/>
        <w:jc w:val="left"/>
      </w:pPr>
      <w:r>
        <w:rPr>
          <w:rFonts w:ascii="Times New Roman"/>
          <w:b/>
          <w:i w:val="false"/>
          <w:color w:val="000000"/>
        </w:rPr>
        <w:t xml:space="preserve"> Электронный журнал регистрации заявлений граждан о назначении (перерасчете)</w:t>
      </w:r>
      <w:r>
        <w:br/>
      </w:r>
      <w:r>
        <w:rPr>
          <w:rFonts w:ascii="Times New Roman"/>
          <w:b/>
          <w:i w:val="false"/>
          <w:color w:val="000000"/>
        </w:rPr>
        <w:t>в отделении Государственной корпорации</w:t>
      </w:r>
      <w:r>
        <w:br/>
      </w:r>
      <w:r>
        <w:rPr>
          <w:rFonts w:ascii="Times New Roman"/>
          <w:b/>
          <w:i w:val="false"/>
          <w:color w:val="000000"/>
        </w:rPr>
        <w:t>_________________________________________________________________</w:t>
      </w:r>
      <w:r>
        <w:br/>
      </w:r>
      <w:r>
        <w:rPr>
          <w:rFonts w:ascii="Times New Roman"/>
          <w:b/>
          <w:i w:val="false"/>
          <w:color w:val="000000"/>
        </w:rPr>
        <w:t>(вид выплаты)</w:t>
      </w:r>
    </w:p>
    <w:bookmarkEnd w:id="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пособия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8" w:id="263"/>
    <w:p>
      <w:pPr>
        <w:spacing w:after="0"/>
        <w:ind w:left="0"/>
        <w:jc w:val="left"/>
      </w:pPr>
      <w:r>
        <w:rPr>
          <w:rFonts w:ascii="Times New Roman"/>
          <w:b/>
          <w:i w:val="false"/>
          <w:color w:val="000000"/>
        </w:rPr>
        <w:t xml:space="preserve"> Электронный журнал регистрации заявлений граждан на назначение</w:t>
      </w:r>
      <w:r>
        <w:br/>
      </w:r>
      <w:r>
        <w:rPr>
          <w:rFonts w:ascii="Times New Roman"/>
          <w:b/>
          <w:i w:val="false"/>
          <w:color w:val="000000"/>
        </w:rPr>
        <w:t>____________________________________________________</w:t>
      </w:r>
      <w:r>
        <w:br/>
      </w:r>
      <w:r>
        <w:rPr>
          <w:rFonts w:ascii="Times New Roman"/>
          <w:b/>
          <w:i w:val="false"/>
          <w:color w:val="000000"/>
        </w:rPr>
        <w:t>(вид выплаты)</w:t>
      </w:r>
    </w:p>
    <w:bookmarkEnd w:id="263"/>
    <w:p>
      <w:pPr>
        <w:spacing w:after="0"/>
        <w:ind w:left="0"/>
        <w:jc w:val="both"/>
      </w:pPr>
      <w:bookmarkStart w:name="z429" w:id="264"/>
      <w:r>
        <w:rPr>
          <w:rFonts w:ascii="Times New Roman"/>
          <w:b w:val="false"/>
          <w:i w:val="false"/>
          <w:color w:val="000000"/>
          <w:sz w:val="28"/>
        </w:rPr>
        <w:t>
      Электронные заявки, поступившие через Государственную корпорацию,</w:t>
      </w:r>
    </w:p>
    <w:bookmarkEnd w:id="264"/>
    <w:p>
      <w:pPr>
        <w:spacing w:after="0"/>
        <w:ind w:left="0"/>
        <w:jc w:val="both"/>
      </w:pPr>
      <w:r>
        <w:rPr>
          <w:rFonts w:ascii="Times New Roman"/>
          <w:b w:val="false"/>
          <w:i w:val="false"/>
          <w:color w:val="000000"/>
          <w:sz w:val="28"/>
        </w:rPr>
        <w:t>подразделение медико-социальной экспертизы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2" w:id="265"/>
    <w:p>
      <w:pPr>
        <w:spacing w:after="0"/>
        <w:ind w:left="0"/>
        <w:jc w:val="left"/>
      </w:pPr>
      <w:r>
        <w:rPr>
          <w:rFonts w:ascii="Times New Roman"/>
          <w:b/>
          <w:i w:val="false"/>
          <w:color w:val="000000"/>
        </w:rPr>
        <w:t xml:space="preserve"> Уведомление о необходимости дооформления документа (документов) на назначение</w:t>
      </w:r>
      <w:r>
        <w:br/>
      </w:r>
      <w:r>
        <w:rPr>
          <w:rFonts w:ascii="Times New Roman"/>
          <w:b/>
          <w:i w:val="false"/>
          <w:color w:val="000000"/>
        </w:rPr>
        <w:t>__________________________________________________________________</w:t>
      </w:r>
      <w:r>
        <w:br/>
      </w:r>
      <w:r>
        <w:rPr>
          <w:rFonts w:ascii="Times New Roman"/>
          <w:b/>
          <w:i w:val="false"/>
          <w:color w:val="000000"/>
        </w:rPr>
        <w:t>(вид выплаты)</w:t>
      </w:r>
      <w:r>
        <w:br/>
      </w:r>
      <w:r>
        <w:rPr>
          <w:rFonts w:ascii="Times New Roman"/>
          <w:b/>
          <w:i w:val="false"/>
          <w:color w:val="000000"/>
        </w:rPr>
        <w:t>от "___" ________ 20___ года</w:t>
      </w:r>
    </w:p>
    <w:bookmarkEnd w:id="265"/>
    <w:p>
      <w:pPr>
        <w:spacing w:after="0"/>
        <w:ind w:left="0"/>
        <w:jc w:val="both"/>
      </w:pPr>
      <w:bookmarkStart w:name="z433" w:id="266"/>
      <w:r>
        <w:rPr>
          <w:rFonts w:ascii="Times New Roman"/>
          <w:b w:val="false"/>
          <w:i w:val="false"/>
          <w:color w:val="000000"/>
          <w:sz w:val="28"/>
        </w:rPr>
        <w:t>
      Фамилия, имя, отчество (при его наличии) заявителя</w:t>
      </w:r>
    </w:p>
    <w:bookmarkEnd w:id="266"/>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Дата рождения заявителя "___" ____________ ______ года</w:t>
      </w:r>
    </w:p>
    <w:p>
      <w:pPr>
        <w:spacing w:after="0"/>
        <w:ind w:left="0"/>
        <w:jc w:val="both"/>
      </w:pPr>
      <w:r>
        <w:rPr>
          <w:rFonts w:ascii="Times New Roman"/>
          <w:b w:val="false"/>
          <w:i w:val="false"/>
          <w:color w:val="000000"/>
          <w:sz w:val="28"/>
        </w:rPr>
        <w:t>о необходимости дооформления по причине 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______________________</w:t>
            </w:r>
            <w:r>
              <w:br/>
            </w:r>
            <w:r>
              <w:rPr>
                <w:rFonts w:ascii="Times New Roman"/>
                <w:b w:val="false"/>
                <w:i w:val="false"/>
                <w:color w:val="000000"/>
                <w:sz w:val="20"/>
              </w:rPr>
              <w:t>Область (город)</w:t>
            </w:r>
            <w:r>
              <w:br/>
            </w:r>
            <w:r>
              <w:rPr>
                <w:rFonts w:ascii="Times New Roman"/>
                <w:b w:val="false"/>
                <w:i w:val="false"/>
                <w:color w:val="000000"/>
                <w:sz w:val="20"/>
              </w:rPr>
              <w:t>__________________________</w:t>
            </w:r>
          </w:p>
        </w:tc>
      </w:tr>
    </w:tbl>
    <w:bookmarkStart w:name="z437" w:id="267"/>
    <w:p>
      <w:pPr>
        <w:spacing w:after="0"/>
        <w:ind w:left="0"/>
        <w:jc w:val="left"/>
      </w:pPr>
      <w:r>
        <w:rPr>
          <w:rFonts w:ascii="Times New Roman"/>
          <w:b/>
          <w:i w:val="false"/>
          <w:color w:val="000000"/>
        </w:rPr>
        <w:t xml:space="preserve"> РЕШЕНИЕ № _______ от "____" ______ 20___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__________</w:t>
      </w:r>
      <w:r>
        <w:br/>
      </w:r>
      <w:r>
        <w:rPr>
          <w:rFonts w:ascii="Times New Roman"/>
          <w:b/>
          <w:i w:val="false"/>
          <w:color w:val="000000"/>
        </w:rPr>
        <w:t>О назначении (изменении, возобновлении, отказе в назначении)</w:t>
      </w:r>
      <w:r>
        <w:br/>
      </w:r>
      <w:r>
        <w:rPr>
          <w:rFonts w:ascii="Times New Roman"/>
          <w:b/>
          <w:i w:val="false"/>
          <w:color w:val="000000"/>
        </w:rPr>
        <w:t>специального государственного пособия</w:t>
      </w:r>
    </w:p>
    <w:bookmarkEnd w:id="267"/>
    <w:p>
      <w:pPr>
        <w:spacing w:after="0"/>
        <w:ind w:left="0"/>
        <w:jc w:val="both"/>
      </w:pPr>
      <w:bookmarkStart w:name="z438" w:id="268"/>
      <w:r>
        <w:rPr>
          <w:rFonts w:ascii="Times New Roman"/>
          <w:b w:val="false"/>
          <w:i w:val="false"/>
          <w:color w:val="000000"/>
          <w:sz w:val="28"/>
        </w:rPr>
        <w:t>
      Гражданин (ка)______________________________________________________</w:t>
      </w:r>
    </w:p>
    <w:bookmarkEnd w:id="268"/>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_____</w:t>
      </w:r>
    </w:p>
    <w:p>
      <w:pPr>
        <w:spacing w:after="0"/>
        <w:ind w:left="0"/>
        <w:jc w:val="both"/>
      </w:pPr>
      <w:r>
        <w:rPr>
          <w:rFonts w:ascii="Times New Roman"/>
          <w:b w:val="false"/>
          <w:i w:val="false"/>
          <w:color w:val="000000"/>
          <w:sz w:val="28"/>
        </w:rPr>
        <w:t>Дата рождения "___" __________ _____ года</w:t>
      </w:r>
    </w:p>
    <w:p>
      <w:pPr>
        <w:spacing w:after="0"/>
        <w:ind w:left="0"/>
        <w:jc w:val="both"/>
      </w:pPr>
      <w:r>
        <w:rPr>
          <w:rFonts w:ascii="Times New Roman"/>
          <w:b w:val="false"/>
          <w:i w:val="false"/>
          <w:color w:val="000000"/>
          <w:sz w:val="28"/>
        </w:rPr>
        <w:t>Дата обращения "___" __________ 20__ года</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родителя/опекуна ребенка с инвалидностью)</w:t>
      </w:r>
    </w:p>
    <w:p>
      <w:pPr>
        <w:spacing w:after="0"/>
        <w:ind w:left="0"/>
        <w:jc w:val="both"/>
      </w:pPr>
      <w:bookmarkStart w:name="z439" w:id="269"/>
      <w:r>
        <w:rPr>
          <w:rFonts w:ascii="Times New Roman"/>
          <w:b w:val="false"/>
          <w:i w:val="false"/>
          <w:color w:val="000000"/>
          <w:sz w:val="28"/>
        </w:rPr>
        <w:t>
      I. Назначить специальное государственное пособие в соответствии с подпунктом</w:t>
      </w:r>
    </w:p>
    <w:bookmarkEnd w:id="269"/>
    <w:p>
      <w:pPr>
        <w:spacing w:after="0"/>
        <w:ind w:left="0"/>
        <w:jc w:val="both"/>
      </w:pPr>
      <w:r>
        <w:rPr>
          <w:rFonts w:ascii="Times New Roman"/>
          <w:b w:val="false"/>
          <w:i w:val="false"/>
          <w:color w:val="000000"/>
          <w:sz w:val="28"/>
        </w:rPr>
        <w:t xml:space="preserve">___ </w:t>
      </w:r>
      <w:r>
        <w:rPr>
          <w:rFonts w:ascii="Times New Roman"/>
          <w:b w:val="false"/>
          <w:i w:val="false"/>
          <w:color w:val="000000"/>
          <w:sz w:val="28"/>
        </w:rPr>
        <w:t>пункта 3</w:t>
      </w:r>
      <w:r>
        <w:rPr>
          <w:rFonts w:ascii="Times New Roman"/>
          <w:b w:val="false"/>
          <w:i w:val="false"/>
          <w:color w:val="000000"/>
          <w:sz w:val="28"/>
        </w:rPr>
        <w:t xml:space="preserve"> статьи 190 Социального Кодекса Республики Казахстан по категории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Размер специального государственного пособия ______________________ тенге</w:t>
      </w:r>
    </w:p>
    <w:p>
      <w:pPr>
        <w:spacing w:after="0"/>
        <w:ind w:left="0"/>
        <w:jc w:val="both"/>
      </w:pPr>
      <w:r>
        <w:rPr>
          <w:rFonts w:ascii="Times New Roman"/>
          <w:b w:val="false"/>
          <w:i w:val="false"/>
          <w:color w:val="000000"/>
          <w:sz w:val="28"/>
        </w:rPr>
        <w:t>(сумма прописью) с "___" ___________ 20___ года по "___" ____________ 20___ года</w:t>
      </w:r>
    </w:p>
    <w:p>
      <w:pPr>
        <w:spacing w:after="0"/>
        <w:ind w:left="0"/>
        <w:jc w:val="both"/>
      </w:pPr>
      <w:bookmarkStart w:name="z440" w:id="270"/>
      <w:r>
        <w:rPr>
          <w:rFonts w:ascii="Times New Roman"/>
          <w:b w:val="false"/>
          <w:i w:val="false"/>
          <w:color w:val="000000"/>
          <w:sz w:val="28"/>
        </w:rPr>
        <w:t>
      II. Отказать в назначении:</w:t>
      </w:r>
    </w:p>
    <w:bookmarkEnd w:id="270"/>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 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управления (отдела) 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271"/>
    <w:p>
      <w:pPr>
        <w:spacing w:after="0"/>
        <w:ind w:left="0"/>
        <w:jc w:val="left"/>
      </w:pPr>
      <w:r>
        <w:rPr>
          <w:rFonts w:ascii="Times New Roman"/>
          <w:b/>
          <w:i w:val="false"/>
          <w:color w:val="000000"/>
        </w:rPr>
        <w:t xml:space="preserve"> Уведомление № __________ об отказе в назначении</w:t>
      </w:r>
      <w:r>
        <w:br/>
      </w:r>
      <w:r>
        <w:rPr>
          <w:rFonts w:ascii="Times New Roman"/>
          <w:b/>
          <w:i w:val="false"/>
          <w:color w:val="000000"/>
        </w:rPr>
        <w:t>_________________________________________________________</w:t>
      </w:r>
      <w:r>
        <w:br/>
      </w:r>
      <w:r>
        <w:rPr>
          <w:rFonts w:ascii="Times New Roman"/>
          <w:b/>
          <w:i w:val="false"/>
          <w:color w:val="000000"/>
        </w:rPr>
        <w:t>(вид выплаты)</w:t>
      </w:r>
      <w:r>
        <w:br/>
      </w:r>
      <w:r>
        <w:rPr>
          <w:rFonts w:ascii="Times New Roman"/>
          <w:b/>
          <w:i w:val="false"/>
          <w:color w:val="000000"/>
        </w:rPr>
        <w:t>от "___" ________ 20 __ года</w:t>
      </w:r>
    </w:p>
    <w:bookmarkEnd w:id="271"/>
    <w:p>
      <w:pPr>
        <w:spacing w:after="0"/>
        <w:ind w:left="0"/>
        <w:jc w:val="both"/>
      </w:pPr>
      <w:bookmarkStart w:name="z444" w:id="272"/>
      <w:r>
        <w:rPr>
          <w:rFonts w:ascii="Times New Roman"/>
          <w:b w:val="false"/>
          <w:i w:val="false"/>
          <w:color w:val="000000"/>
          <w:sz w:val="28"/>
        </w:rPr>
        <w:t>
      Гражданин (ка)_________________________________________________</w:t>
      </w:r>
    </w:p>
    <w:bookmarkEnd w:id="272"/>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_____________ ____ года</w:t>
      </w:r>
    </w:p>
    <w:p>
      <w:pPr>
        <w:spacing w:after="0"/>
        <w:ind w:left="0"/>
        <w:jc w:val="both"/>
      </w:pPr>
      <w:r>
        <w:rPr>
          <w:rFonts w:ascii="Times New Roman"/>
          <w:b w:val="false"/>
          <w:i w:val="false"/>
          <w:color w:val="000000"/>
          <w:sz w:val="28"/>
        </w:rPr>
        <w:t>Решение об отказе в назначении № ___ от "__" ______ 20__ года</w:t>
      </w:r>
    </w:p>
    <w:p>
      <w:pPr>
        <w:spacing w:after="0"/>
        <w:ind w:left="0"/>
        <w:jc w:val="both"/>
      </w:pPr>
      <w:r>
        <w:rPr>
          <w:rFonts w:ascii="Times New Roman"/>
          <w:b w:val="false"/>
          <w:i w:val="false"/>
          <w:color w:val="000000"/>
          <w:sz w:val="28"/>
        </w:rPr>
        <w:t>Отказано в назначении ___________________________________________</w:t>
      </w:r>
    </w:p>
    <w:p>
      <w:pPr>
        <w:spacing w:after="0"/>
        <w:ind w:left="0"/>
        <w:jc w:val="both"/>
      </w:pPr>
      <w:r>
        <w:rPr>
          <w:rFonts w:ascii="Times New Roman"/>
          <w:b w:val="false"/>
          <w:i w:val="false"/>
          <w:color w:val="000000"/>
          <w:sz w:val="28"/>
        </w:rPr>
        <w:t>основание (указать причины)</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7" w:id="273"/>
    <w:p>
      <w:pPr>
        <w:spacing w:after="0"/>
        <w:ind w:left="0"/>
        <w:jc w:val="left"/>
      </w:pPr>
      <w:r>
        <w:rPr>
          <w:rFonts w:ascii="Times New Roman"/>
          <w:b/>
          <w:i w:val="false"/>
          <w:color w:val="000000"/>
        </w:rPr>
        <w:t xml:space="preserve"> Уведомление № __________</w:t>
      </w:r>
      <w:r>
        <w:br/>
      </w:r>
      <w:r>
        <w:rPr>
          <w:rFonts w:ascii="Times New Roman"/>
          <w:b/>
          <w:i w:val="false"/>
          <w:color w:val="000000"/>
        </w:rPr>
        <w:t>о назначении _______________________________________</w:t>
      </w:r>
      <w:r>
        <w:br/>
      </w:r>
      <w:r>
        <w:rPr>
          <w:rFonts w:ascii="Times New Roman"/>
          <w:b/>
          <w:i w:val="false"/>
          <w:color w:val="000000"/>
        </w:rPr>
        <w:t>(вид выплаты)</w:t>
      </w:r>
      <w:r>
        <w:br/>
      </w:r>
      <w:r>
        <w:rPr>
          <w:rFonts w:ascii="Times New Roman"/>
          <w:b/>
          <w:i w:val="false"/>
          <w:color w:val="000000"/>
        </w:rPr>
        <w:t>от "___" ________ 20 __ года</w:t>
      </w:r>
    </w:p>
    <w:bookmarkEnd w:id="273"/>
    <w:p>
      <w:pPr>
        <w:spacing w:after="0"/>
        <w:ind w:left="0"/>
        <w:jc w:val="both"/>
      </w:pPr>
      <w:bookmarkStart w:name="z448" w:id="274"/>
      <w:r>
        <w:rPr>
          <w:rFonts w:ascii="Times New Roman"/>
          <w:b w:val="false"/>
          <w:i w:val="false"/>
          <w:color w:val="000000"/>
          <w:sz w:val="28"/>
        </w:rPr>
        <w:t>
      Гражданин (ка) _________________________________________________</w:t>
      </w:r>
    </w:p>
    <w:bookmarkEnd w:id="274"/>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 _________ _____ года</w:t>
      </w:r>
    </w:p>
    <w:p>
      <w:pPr>
        <w:spacing w:after="0"/>
        <w:ind w:left="0"/>
        <w:jc w:val="both"/>
      </w:pPr>
      <w:r>
        <w:rPr>
          <w:rFonts w:ascii="Times New Roman"/>
          <w:b w:val="false"/>
          <w:i w:val="false"/>
          <w:color w:val="000000"/>
          <w:sz w:val="28"/>
        </w:rPr>
        <w:t>Решение о назначении № ___ от "__" ______ 20__ года</w:t>
      </w:r>
    </w:p>
    <w:p>
      <w:pPr>
        <w:spacing w:after="0"/>
        <w:ind w:left="0"/>
        <w:jc w:val="both"/>
      </w:pPr>
      <w:r>
        <w:rPr>
          <w:rFonts w:ascii="Times New Roman"/>
          <w:b w:val="false"/>
          <w:i w:val="false"/>
          <w:color w:val="000000"/>
          <w:sz w:val="28"/>
        </w:rPr>
        <w:t>Назначенная сумма: ______________________________________________</w:t>
      </w:r>
    </w:p>
    <w:p>
      <w:pPr>
        <w:spacing w:after="0"/>
        <w:ind w:left="0"/>
        <w:jc w:val="both"/>
      </w:pPr>
      <w:r>
        <w:rPr>
          <w:rFonts w:ascii="Times New Roman"/>
          <w:b w:val="false"/>
          <w:i w:val="false"/>
          <w:color w:val="000000"/>
          <w:sz w:val="28"/>
        </w:rPr>
        <w:t>тенге (сумма прописью)</w:t>
      </w:r>
    </w:p>
    <w:p>
      <w:pPr>
        <w:spacing w:after="0"/>
        <w:ind w:left="0"/>
        <w:jc w:val="both"/>
      </w:pPr>
      <w:r>
        <w:rPr>
          <w:rFonts w:ascii="Times New Roman"/>
          <w:b w:val="false"/>
          <w:i w:val="false"/>
          <w:color w:val="000000"/>
          <w:sz w:val="28"/>
        </w:rPr>
        <w:t>с "___" ________20__ года.</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1" w:id="275"/>
    <w:p>
      <w:pPr>
        <w:spacing w:after="0"/>
        <w:ind w:left="0"/>
        <w:jc w:val="left"/>
      </w:pPr>
      <w:r>
        <w:rPr>
          <w:rFonts w:ascii="Times New Roman"/>
          <w:b/>
          <w:i w:val="false"/>
          <w:color w:val="000000"/>
        </w:rPr>
        <w:t xml:space="preserve"> Уведомление № __________</w:t>
      </w:r>
      <w:r>
        <w:br/>
      </w:r>
      <w:r>
        <w:rPr>
          <w:rFonts w:ascii="Times New Roman"/>
          <w:b/>
          <w:i w:val="false"/>
          <w:color w:val="000000"/>
        </w:rPr>
        <w:t>о дате выплаты ________________________________________</w:t>
      </w:r>
      <w:r>
        <w:br/>
      </w:r>
      <w:r>
        <w:rPr>
          <w:rFonts w:ascii="Times New Roman"/>
          <w:b/>
          <w:i w:val="false"/>
          <w:color w:val="000000"/>
        </w:rPr>
        <w:t>(вид выплаты)</w:t>
      </w:r>
      <w:r>
        <w:br/>
      </w:r>
      <w:r>
        <w:rPr>
          <w:rFonts w:ascii="Times New Roman"/>
          <w:b/>
          <w:i w:val="false"/>
          <w:color w:val="000000"/>
        </w:rPr>
        <w:t>от "___" ________ 20 __ года</w:t>
      </w:r>
    </w:p>
    <w:bookmarkEnd w:id="275"/>
    <w:p>
      <w:pPr>
        <w:spacing w:after="0"/>
        <w:ind w:left="0"/>
        <w:jc w:val="both"/>
      </w:pPr>
      <w:bookmarkStart w:name="z452" w:id="276"/>
      <w:r>
        <w:rPr>
          <w:rFonts w:ascii="Times New Roman"/>
          <w:b w:val="false"/>
          <w:i w:val="false"/>
          <w:color w:val="000000"/>
          <w:sz w:val="28"/>
        </w:rPr>
        <w:t>
      Гражданин (ка) _________________________________________________</w:t>
      </w:r>
    </w:p>
    <w:bookmarkEnd w:id="276"/>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 _________ ____ года</w:t>
      </w:r>
    </w:p>
    <w:p>
      <w:pPr>
        <w:spacing w:after="0"/>
        <w:ind w:left="0"/>
        <w:jc w:val="both"/>
      </w:pPr>
      <w:r>
        <w:rPr>
          <w:rFonts w:ascii="Times New Roman"/>
          <w:b w:val="false"/>
          <w:i w:val="false"/>
          <w:color w:val="000000"/>
          <w:sz w:val="28"/>
        </w:rPr>
        <w:t>Дата выплаты ежемесячно не ранее "___" числа</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277"/>
    <w:p>
      <w:pPr>
        <w:spacing w:after="0"/>
        <w:ind w:left="0"/>
        <w:jc w:val="left"/>
      </w:pPr>
      <w:r>
        <w:rPr>
          <w:rFonts w:ascii="Times New Roman"/>
          <w:b/>
          <w:i w:val="false"/>
          <w:color w:val="000000"/>
        </w:rPr>
        <w:t xml:space="preserve"> Журнал уведомлений ___________________________________</w:t>
      </w:r>
      <w:r>
        <w:br/>
      </w:r>
      <w:r>
        <w:rPr>
          <w:rFonts w:ascii="Times New Roman"/>
          <w:b/>
          <w:i w:val="false"/>
          <w:color w:val="000000"/>
        </w:rPr>
        <w:t>(вид выплаты)</w:t>
      </w:r>
      <w:r>
        <w:br/>
      </w:r>
      <w:r>
        <w:rPr>
          <w:rFonts w:ascii="Times New Roman"/>
          <w:b/>
          <w:i w:val="false"/>
          <w:color w:val="000000"/>
        </w:rPr>
        <w:t>по _________________ отделению Государственной корпорации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8" w:id="278"/>
    <w:p>
      <w:pPr>
        <w:spacing w:after="0"/>
        <w:ind w:left="0"/>
        <w:jc w:val="left"/>
      </w:pPr>
      <w:r>
        <w:rPr>
          <w:rFonts w:ascii="Times New Roman"/>
          <w:b/>
          <w:i w:val="false"/>
          <w:color w:val="000000"/>
        </w:rPr>
        <w:t xml:space="preserve"> Электронный журнал sms-оповещений</w:t>
      </w:r>
      <w:r>
        <w:br/>
      </w:r>
      <w:r>
        <w:rPr>
          <w:rFonts w:ascii="Times New Roman"/>
          <w:b/>
          <w:i w:val="false"/>
          <w:color w:val="000000"/>
        </w:rPr>
        <w:t>_________________________________________________</w:t>
      </w:r>
      <w:r>
        <w:br/>
      </w:r>
      <w:r>
        <w:rPr>
          <w:rFonts w:ascii="Times New Roman"/>
          <w:b/>
          <w:i w:val="false"/>
          <w:color w:val="000000"/>
        </w:rPr>
        <w:t>(вид выплаты)</w:t>
      </w:r>
      <w:r>
        <w:br/>
      </w:r>
      <w:r>
        <w:rPr>
          <w:rFonts w:ascii="Times New Roman"/>
          <w:b/>
          <w:i w:val="false"/>
          <w:color w:val="000000"/>
        </w:rPr>
        <w:t>по _________________ отделению Государственной корпорации</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Назначение/Выплата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Елтаңба/Герб</w:t>
            </w:r>
          </w:p>
          <w:p>
            <w:pPr>
              <w:spacing w:after="20"/>
              <w:ind w:left="20"/>
              <w:jc w:val="both"/>
            </w:pPr>
            <w:r>
              <w:rPr>
                <w:rFonts w:ascii="Times New Roman"/>
                <w:b w:val="false"/>
                <w:i w:val="false"/>
                <w:color w:val="000000"/>
                <w:sz w:val="20"/>
              </w:rPr>
              <w:t xml:space="preserve">Арнаулы мемлекеттік </w:t>
            </w:r>
          </w:p>
          <w:p>
            <w:pPr>
              <w:spacing w:after="20"/>
              <w:ind w:left="20"/>
              <w:jc w:val="both"/>
            </w:pPr>
            <w:r>
              <w:rPr>
                <w:rFonts w:ascii="Times New Roman"/>
                <w:b w:val="false"/>
                <w:i w:val="false"/>
                <w:color w:val="000000"/>
                <w:sz w:val="20"/>
              </w:rPr>
              <w:t>жәрдемақы алушының</w:t>
            </w:r>
          </w:p>
          <w:p>
            <w:pPr>
              <w:spacing w:after="20"/>
              <w:ind w:left="20"/>
              <w:jc w:val="both"/>
            </w:pPr>
            <w:r>
              <w:rPr>
                <w:rFonts w:ascii="Times New Roman"/>
                <w:b w:val="false"/>
                <w:i w:val="false"/>
                <w:color w:val="000000"/>
                <w:sz w:val="20"/>
              </w:rPr>
              <w:t>КУӘЛIГІ</w:t>
            </w:r>
          </w:p>
          <w:p>
            <w:pPr>
              <w:spacing w:after="20"/>
              <w:ind w:left="20"/>
              <w:jc w:val="both"/>
            </w:pPr>
            <w:r>
              <w:rPr>
                <w:rFonts w:ascii="Times New Roman"/>
                <w:b w:val="false"/>
                <w:i w:val="false"/>
                <w:color w:val="000000"/>
                <w:sz w:val="20"/>
              </w:rPr>
              <w:t>УДОСТОВЕРЕНИЕ</w:t>
            </w:r>
          </w:p>
          <w:p>
            <w:pPr>
              <w:spacing w:after="20"/>
              <w:ind w:left="20"/>
              <w:jc w:val="both"/>
            </w:pPr>
            <w:r>
              <w:rPr>
                <w:rFonts w:ascii="Times New Roman"/>
                <w:b w:val="false"/>
                <w:i w:val="false"/>
                <w:color w:val="000000"/>
                <w:sz w:val="20"/>
              </w:rPr>
              <w:t>получателя специального государственного пособия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Куәлiк № __________________</w:t>
            </w:r>
          </w:p>
          <w:p>
            <w:pPr>
              <w:spacing w:after="20"/>
              <w:ind w:left="20"/>
              <w:jc w:val="both"/>
            </w:pPr>
            <w:r>
              <w:rPr>
                <w:rFonts w:ascii="Times New Roman"/>
                <w:b w:val="false"/>
                <w:i w:val="false"/>
                <w:color w:val="000000"/>
                <w:sz w:val="20"/>
              </w:rPr>
              <w:t>Удостоверение ________________________</w:t>
            </w:r>
          </w:p>
          <w:p>
            <w:pPr>
              <w:spacing w:after="20"/>
              <w:ind w:left="20"/>
              <w:jc w:val="both"/>
            </w:pPr>
            <w:r>
              <w:rPr>
                <w:rFonts w:ascii="Times New Roman"/>
                <w:b w:val="false"/>
                <w:i w:val="false"/>
                <w:color w:val="000000"/>
                <w:sz w:val="20"/>
              </w:rPr>
              <w:t>(тегi/фамилия)</w:t>
            </w:r>
          </w:p>
          <w:p>
            <w:pPr>
              <w:spacing w:after="20"/>
              <w:ind w:left="20"/>
              <w:jc w:val="both"/>
            </w:pPr>
            <w:r>
              <w:rPr>
                <w:rFonts w:ascii="Times New Roman"/>
                <w:b w:val="false"/>
                <w:i w:val="false"/>
                <w:color w:val="000000"/>
                <w:sz w:val="20"/>
              </w:rPr>
              <w:t>___________________________ (аты/имя)</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(әкесiнiң аты (бар болса)/ отчество</w:t>
            </w:r>
          </w:p>
          <w:p>
            <w:pPr>
              <w:spacing w:after="20"/>
              <w:ind w:left="20"/>
              <w:jc w:val="both"/>
            </w:pPr>
            <w:r>
              <w:rPr>
                <w:rFonts w:ascii="Times New Roman"/>
                <w:b w:val="false"/>
                <w:i w:val="false"/>
                <w:color w:val="000000"/>
                <w:sz w:val="20"/>
              </w:rPr>
              <w:t xml:space="preserve">(при наличии)) "__" ____________ жылы/года </w:t>
            </w:r>
          </w:p>
          <w:p>
            <w:pPr>
              <w:spacing w:after="20"/>
              <w:ind w:left="20"/>
              <w:jc w:val="both"/>
            </w:pPr>
            <w:r>
              <w:rPr>
                <w:rFonts w:ascii="Times New Roman"/>
                <w:b w:val="false"/>
                <w:i w:val="false"/>
                <w:color w:val="000000"/>
                <w:sz w:val="20"/>
              </w:rPr>
              <w:t>(туған жылы/дата рождения)</w:t>
            </w:r>
          </w:p>
          <w:p>
            <w:pPr>
              <w:spacing w:after="20"/>
              <w:ind w:left="20"/>
              <w:jc w:val="both"/>
            </w:pPr>
            <w:r>
              <w:rPr>
                <w:rFonts w:ascii="Times New Roman"/>
                <w:b w:val="false"/>
                <w:i w:val="false"/>
                <w:color w:val="000000"/>
                <w:sz w:val="20"/>
              </w:rPr>
              <w:t>Сурет/фото</w:t>
            </w:r>
          </w:p>
          <w:p>
            <w:pPr>
              <w:spacing w:after="20"/>
              <w:ind w:left="20"/>
              <w:jc w:val="both"/>
            </w:pPr>
            <w:r>
              <w:rPr>
                <w:rFonts w:ascii="Times New Roman"/>
                <w:b w:val="false"/>
                <w:i w:val="false"/>
                <w:color w:val="000000"/>
                <w:sz w:val="20"/>
              </w:rPr>
              <w:t>Мөр орны/Место печати</w:t>
            </w:r>
          </w:p>
          <w:p>
            <w:pPr>
              <w:spacing w:after="20"/>
              <w:ind w:left="20"/>
              <w:jc w:val="both"/>
            </w:pPr>
            <w:r>
              <w:rPr>
                <w:rFonts w:ascii="Times New Roman"/>
                <w:b w:val="false"/>
                <w:i w:val="false"/>
                <w:color w:val="000000"/>
                <w:sz w:val="20"/>
              </w:rPr>
              <w:t xml:space="preserve">Бөлiмше бастығы </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Начальник отделения</w:t>
            </w:r>
          </w:p>
          <w:p>
            <w:pPr>
              <w:spacing w:after="20"/>
              <w:ind w:left="20"/>
              <w:jc w:val="both"/>
            </w:pPr>
            <w:r>
              <w:rPr>
                <w:rFonts w:ascii="Times New Roman"/>
                <w:b w:val="false"/>
                <w:i w:val="false"/>
                <w:color w:val="000000"/>
                <w:sz w:val="20"/>
              </w:rPr>
              <w:t>Берiлген уақыты</w:t>
            </w:r>
          </w:p>
          <w:p>
            <w:pPr>
              <w:spacing w:after="20"/>
              <w:ind w:left="20"/>
              <w:jc w:val="both"/>
            </w:pPr>
            <w:r>
              <w:rPr>
                <w:rFonts w:ascii="Times New Roman"/>
                <w:b w:val="false"/>
                <w:i w:val="false"/>
                <w:color w:val="000000"/>
                <w:sz w:val="20"/>
              </w:rPr>
              <w:t>"__" _________20__ жылы/года</w:t>
            </w:r>
          </w:p>
          <w:p>
            <w:pPr>
              <w:spacing w:after="20"/>
              <w:ind w:left="20"/>
              <w:jc w:val="both"/>
            </w:pPr>
            <w:r>
              <w:rPr>
                <w:rFonts w:ascii="Times New Roman"/>
                <w:b w:val="false"/>
                <w:i w:val="false"/>
                <w:color w:val="000000"/>
                <w:sz w:val="20"/>
              </w:rPr>
              <w:t>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Әлеуметтік кодексі _____ бабының _____ тармағына сәйкес ________________________ теңге мөлшерiнде _____________ жылдан бастап _______________ дейiн ____________________________________ (жәрдемақының кіші түрi) ____________________________________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 соответствии с пунктом ____статьи ____ </w:t>
            </w:r>
            <w:r>
              <w:rPr>
                <w:rFonts w:ascii="Times New Roman"/>
                <w:b w:val="false"/>
                <w:i w:val="false"/>
                <w:color w:val="000000"/>
                <w:sz w:val="20"/>
              </w:rPr>
              <w:t>Социального</w:t>
            </w:r>
            <w:r>
              <w:rPr>
                <w:rFonts w:ascii="Times New Roman"/>
                <w:b w:val="false"/>
                <w:i w:val="false"/>
                <w:color w:val="000000"/>
                <w:sz w:val="20"/>
              </w:rPr>
              <w:t xml:space="preserve"> кодекса Республики Казахстан назначено ___________________</w:t>
            </w:r>
          </w:p>
          <w:p>
            <w:pPr>
              <w:spacing w:after="20"/>
              <w:ind w:left="20"/>
              <w:jc w:val="both"/>
            </w:pPr>
            <w:r>
              <w:rPr>
                <w:rFonts w:ascii="Times New Roman"/>
                <w:b w:val="false"/>
                <w:i w:val="false"/>
                <w:color w:val="000000"/>
                <w:sz w:val="20"/>
              </w:rPr>
              <w:t>
______________________________________ (подвид пособия) в размере ________________________ тенге с "___" _________ _____года по "___" _________ _____года.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куәлiкке қосымша бет</w:t>
            </w:r>
          </w:p>
          <w:p>
            <w:pPr>
              <w:spacing w:after="20"/>
              <w:ind w:left="20"/>
              <w:jc w:val="both"/>
            </w:pPr>
            <w:r>
              <w:rPr>
                <w:rFonts w:ascii="Times New Roman"/>
                <w:b w:val="false"/>
                <w:i w:val="false"/>
                <w:color w:val="000000"/>
                <w:sz w:val="20"/>
              </w:rPr>
              <w:t xml:space="preserve"> Жәрдемақы ____ жылғы "___" __________ бастап ___________________ мөлшерде төленеді.</w:t>
            </w:r>
          </w:p>
          <w:p>
            <w:pPr>
              <w:spacing w:after="20"/>
              <w:ind w:left="20"/>
              <w:jc w:val="both"/>
            </w:pPr>
            <w:r>
              <w:rPr>
                <w:rFonts w:ascii="Times New Roman"/>
                <w:b w:val="false"/>
                <w:i w:val="false"/>
                <w:color w:val="000000"/>
                <w:sz w:val="20"/>
              </w:rPr>
              <w:t>Бөлімше басшысы ____________________</w:t>
            </w:r>
          </w:p>
          <w:p>
            <w:pPr>
              <w:spacing w:after="20"/>
              <w:ind w:left="20"/>
              <w:jc w:val="both"/>
            </w:pPr>
            <w:r>
              <w:rPr>
                <w:rFonts w:ascii="Times New Roman"/>
                <w:b w:val="false"/>
                <w:i w:val="false"/>
                <w:color w:val="000000"/>
                <w:sz w:val="20"/>
              </w:rPr>
              <w:t>Мөр орны</w:t>
            </w:r>
          </w:p>
          <w:p>
            <w:pPr>
              <w:spacing w:after="20"/>
              <w:ind w:left="20"/>
              <w:jc w:val="both"/>
            </w:pPr>
            <w:r>
              <w:rPr>
                <w:rFonts w:ascii="Times New Roman"/>
                <w:b w:val="false"/>
                <w:i w:val="false"/>
                <w:color w:val="000000"/>
                <w:sz w:val="20"/>
              </w:rPr>
              <w:t>____ жылғы "___" ____________ бастап есептен шығарылды.</w:t>
            </w:r>
          </w:p>
          <w:p>
            <w:pPr>
              <w:spacing w:after="20"/>
              <w:ind w:left="20"/>
              <w:jc w:val="both"/>
            </w:pPr>
            <w:r>
              <w:rPr>
                <w:rFonts w:ascii="Times New Roman"/>
                <w:b w:val="false"/>
                <w:i w:val="false"/>
                <w:color w:val="000000"/>
                <w:sz w:val="20"/>
              </w:rPr>
              <w:t>___________________________ аудандық (қалалық) орталық бөлiмшесi</w:t>
            </w:r>
          </w:p>
          <w:p>
            <w:pPr>
              <w:spacing w:after="20"/>
              <w:ind w:left="20"/>
              <w:jc w:val="both"/>
            </w:pPr>
            <w:r>
              <w:rPr>
                <w:rFonts w:ascii="Times New Roman"/>
                <w:b w:val="false"/>
                <w:i w:val="false"/>
                <w:color w:val="000000"/>
                <w:sz w:val="20"/>
              </w:rPr>
              <w:t>Жәрдемақы _________________теңге мөлшерiнде ___ жылғы "___"</w:t>
            </w:r>
          </w:p>
          <w:p>
            <w:pPr>
              <w:spacing w:after="20"/>
              <w:ind w:left="20"/>
              <w:jc w:val="both"/>
            </w:pPr>
            <w:r>
              <w:rPr>
                <w:rFonts w:ascii="Times New Roman"/>
                <w:b w:val="false"/>
                <w:i w:val="false"/>
                <w:color w:val="000000"/>
                <w:sz w:val="20"/>
              </w:rPr>
              <w:t>__________ дейін төленді.</w:t>
            </w:r>
          </w:p>
          <w:p>
            <w:pPr>
              <w:spacing w:after="20"/>
              <w:ind w:left="20"/>
              <w:jc w:val="both"/>
            </w:pPr>
            <w:r>
              <w:rPr>
                <w:rFonts w:ascii="Times New Roman"/>
                <w:b w:val="false"/>
                <w:i w:val="false"/>
                <w:color w:val="000000"/>
                <w:sz w:val="20"/>
              </w:rPr>
              <w:t>Бөлiмше басшысы ____________________</w:t>
            </w:r>
          </w:p>
          <w:p>
            <w:pPr>
              <w:spacing w:after="20"/>
              <w:ind w:left="20"/>
              <w:jc w:val="both"/>
            </w:pPr>
            <w:r>
              <w:rPr>
                <w:rFonts w:ascii="Times New Roman"/>
                <w:b w:val="false"/>
                <w:i w:val="false"/>
                <w:color w:val="000000"/>
                <w:sz w:val="20"/>
              </w:rPr>
              <w:t>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к удостоверению № ____</w:t>
            </w:r>
          </w:p>
          <w:p>
            <w:pPr>
              <w:spacing w:after="20"/>
              <w:ind w:left="20"/>
              <w:jc w:val="both"/>
            </w:pPr>
            <w:r>
              <w:rPr>
                <w:rFonts w:ascii="Times New Roman"/>
                <w:b w:val="false"/>
                <w:i w:val="false"/>
                <w:color w:val="000000"/>
                <w:sz w:val="20"/>
              </w:rPr>
              <w:t>
Выплата пособия производится с "___" _____ ___года в размере ________________ тенге.</w:t>
            </w:r>
          </w:p>
          <w:p>
            <w:pPr>
              <w:spacing w:after="20"/>
              <w:ind w:left="20"/>
              <w:jc w:val="both"/>
            </w:pPr>
            <w:r>
              <w:rPr>
                <w:rFonts w:ascii="Times New Roman"/>
                <w:b w:val="false"/>
                <w:i w:val="false"/>
                <w:color w:val="000000"/>
                <w:sz w:val="20"/>
              </w:rPr>
              <w:t>
Начальник отделения ___________________</w:t>
            </w:r>
          </w:p>
          <w:p>
            <w:pPr>
              <w:spacing w:after="20"/>
              <w:ind w:left="20"/>
              <w:jc w:val="both"/>
            </w:pPr>
            <w:r>
              <w:rPr>
                <w:rFonts w:ascii="Times New Roman"/>
                <w:b w:val="false"/>
                <w:i w:val="false"/>
                <w:color w:val="000000"/>
                <w:sz w:val="20"/>
              </w:rPr>
              <w:t>Место печати</w:t>
            </w:r>
          </w:p>
          <w:p>
            <w:pPr>
              <w:spacing w:after="20"/>
              <w:ind w:left="20"/>
              <w:jc w:val="both"/>
            </w:pPr>
            <w:r>
              <w:rPr>
                <w:rFonts w:ascii="Times New Roman"/>
                <w:b w:val="false"/>
                <w:i w:val="false"/>
                <w:color w:val="000000"/>
                <w:sz w:val="20"/>
              </w:rPr>
              <w:t>Снят с учета с "___" _________ ____ года.</w:t>
            </w:r>
          </w:p>
          <w:p>
            <w:pPr>
              <w:spacing w:after="20"/>
              <w:ind w:left="20"/>
              <w:jc w:val="both"/>
            </w:pPr>
            <w:r>
              <w:rPr>
                <w:rFonts w:ascii="Times New Roman"/>
                <w:b w:val="false"/>
                <w:i w:val="false"/>
                <w:color w:val="000000"/>
                <w:sz w:val="20"/>
              </w:rPr>
              <w:t>_________________________________ районное (городское) отделение Государственной корпорации</w:t>
            </w:r>
          </w:p>
          <w:p>
            <w:pPr>
              <w:spacing w:after="20"/>
              <w:ind w:left="20"/>
              <w:jc w:val="both"/>
            </w:pPr>
            <w:r>
              <w:rPr>
                <w:rFonts w:ascii="Times New Roman"/>
                <w:b w:val="false"/>
                <w:i w:val="false"/>
                <w:color w:val="000000"/>
                <w:sz w:val="20"/>
              </w:rPr>
              <w:t>Выплата пособия в размере ________________ тенге произведена</w:t>
            </w:r>
          </w:p>
          <w:p>
            <w:pPr>
              <w:spacing w:after="20"/>
              <w:ind w:left="20"/>
              <w:jc w:val="both"/>
            </w:pPr>
            <w:r>
              <w:rPr>
                <w:rFonts w:ascii="Times New Roman"/>
                <w:b w:val="false"/>
                <w:i w:val="false"/>
                <w:color w:val="000000"/>
                <w:sz w:val="20"/>
              </w:rPr>
              <w:t>по "___" __________ _____ года.</w:t>
            </w:r>
          </w:p>
          <w:p>
            <w:pPr>
              <w:spacing w:after="20"/>
              <w:ind w:left="20"/>
              <w:jc w:val="both"/>
            </w:pPr>
            <w:r>
              <w:rPr>
                <w:rFonts w:ascii="Times New Roman"/>
                <w:b w:val="false"/>
                <w:i w:val="false"/>
                <w:color w:val="000000"/>
                <w:sz w:val="20"/>
              </w:rPr>
              <w:t>Начальник отделения __________</w:t>
            </w:r>
          </w:p>
          <w:p>
            <w:pPr>
              <w:spacing w:after="20"/>
              <w:ind w:left="20"/>
              <w:jc w:val="both"/>
            </w:pPr>
            <w:r>
              <w:rPr>
                <w:rFonts w:ascii="Times New Roman"/>
                <w:b w:val="false"/>
                <w:i w:val="false"/>
                <w:color w:val="000000"/>
                <w:sz w:val="20"/>
              </w:rPr>
              <w:t>Место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"___" __________ бастап _____ жылғы "___" __________ дейiн жәрдемақы төлеу мерзiмi ұзартылды немесе оның мөлшерi өзгертiлдi. ____________________________ өзгеруiне байланысты ________________ теңге мөлшерiнде жәрдемақы тағайындалды.</w:t>
            </w:r>
          </w:p>
          <w:p>
            <w:pPr>
              <w:spacing w:after="20"/>
              <w:ind w:left="20"/>
              <w:jc w:val="both"/>
            </w:pPr>
            <w:r>
              <w:rPr>
                <w:rFonts w:ascii="Times New Roman"/>
                <w:b w:val="false"/>
                <w:i w:val="false"/>
                <w:color w:val="000000"/>
                <w:sz w:val="20"/>
              </w:rPr>
              <w:t>__________________ есепке алынды.</w:t>
            </w:r>
          </w:p>
          <w:p>
            <w:pPr>
              <w:spacing w:after="20"/>
              <w:ind w:left="20"/>
              <w:jc w:val="both"/>
            </w:pPr>
            <w:r>
              <w:rPr>
                <w:rFonts w:ascii="Times New Roman"/>
                <w:b w:val="false"/>
                <w:i w:val="false"/>
                <w:color w:val="000000"/>
                <w:sz w:val="20"/>
              </w:rPr>
              <w:t xml:space="preserve">Бөлiмше басшысы ______________ </w:t>
            </w:r>
          </w:p>
          <w:p>
            <w:pPr>
              <w:spacing w:after="20"/>
              <w:ind w:left="20"/>
              <w:jc w:val="both"/>
            </w:pPr>
            <w:r>
              <w:rPr>
                <w:rFonts w:ascii="Times New Roman"/>
                <w:b w:val="false"/>
                <w:i w:val="false"/>
                <w:color w:val="000000"/>
                <w:sz w:val="20"/>
              </w:rPr>
              <w:t>Мөр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пособия продлена или изменен размер</w:t>
            </w:r>
          </w:p>
          <w:p>
            <w:pPr>
              <w:spacing w:after="20"/>
              <w:ind w:left="20"/>
              <w:jc w:val="both"/>
            </w:pPr>
            <w:r>
              <w:rPr>
                <w:rFonts w:ascii="Times New Roman"/>
                <w:b w:val="false"/>
                <w:i w:val="false"/>
                <w:color w:val="000000"/>
                <w:sz w:val="20"/>
              </w:rPr>
              <w:t>с "___" _________ ____года до "___" _________ ____года.</w:t>
            </w:r>
          </w:p>
          <w:p>
            <w:pPr>
              <w:spacing w:after="20"/>
              <w:ind w:left="20"/>
              <w:jc w:val="both"/>
            </w:pPr>
            <w:r>
              <w:rPr>
                <w:rFonts w:ascii="Times New Roman"/>
                <w:b w:val="false"/>
                <w:i w:val="false"/>
                <w:color w:val="000000"/>
                <w:sz w:val="20"/>
              </w:rPr>
              <w:t>Пособие установлено в размере __________________ тенге в связи</w:t>
            </w:r>
          </w:p>
          <w:p>
            <w:pPr>
              <w:spacing w:after="20"/>
              <w:ind w:left="20"/>
              <w:jc w:val="both"/>
            </w:pPr>
            <w:r>
              <w:rPr>
                <w:rFonts w:ascii="Times New Roman"/>
                <w:b w:val="false"/>
                <w:i w:val="false"/>
                <w:color w:val="000000"/>
                <w:sz w:val="20"/>
              </w:rPr>
              <w:t>с изменением ___________________________.</w:t>
            </w:r>
          </w:p>
          <w:p>
            <w:pPr>
              <w:spacing w:after="20"/>
              <w:ind w:left="20"/>
              <w:jc w:val="both"/>
            </w:pPr>
            <w:r>
              <w:rPr>
                <w:rFonts w:ascii="Times New Roman"/>
                <w:b w:val="false"/>
                <w:i w:val="false"/>
                <w:color w:val="000000"/>
                <w:sz w:val="20"/>
              </w:rPr>
              <w:t>Принят на учет _______________________.</w:t>
            </w:r>
          </w:p>
          <w:p>
            <w:pPr>
              <w:spacing w:after="20"/>
              <w:ind w:left="20"/>
              <w:jc w:val="both"/>
            </w:pPr>
            <w:r>
              <w:rPr>
                <w:rFonts w:ascii="Times New Roman"/>
                <w:b w:val="false"/>
                <w:i w:val="false"/>
                <w:color w:val="000000"/>
                <w:sz w:val="20"/>
              </w:rPr>
              <w:t>Начальник отделения ___________________</w:t>
            </w:r>
          </w:p>
          <w:p>
            <w:pPr>
              <w:spacing w:after="20"/>
              <w:ind w:left="20"/>
              <w:jc w:val="both"/>
            </w:pPr>
            <w:r>
              <w:rPr>
                <w:rFonts w:ascii="Times New Roman"/>
                <w:b w:val="false"/>
                <w:i w:val="false"/>
                <w:color w:val="000000"/>
                <w:sz w:val="20"/>
              </w:rPr>
              <w:t>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0" w:id="279"/>
    <w:p>
      <w:pPr>
        <w:spacing w:after="0"/>
        <w:ind w:left="0"/>
        <w:jc w:val="left"/>
      </w:pPr>
      <w:r>
        <w:rPr>
          <w:rFonts w:ascii="Times New Roman"/>
          <w:b/>
          <w:i w:val="false"/>
          <w:color w:val="000000"/>
        </w:rPr>
        <w:t xml:space="preserve"> Журнал регистрации удостоверений</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удостоверения личности, паспорта, кем выдан,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1" w:id="280"/>
      <w:r>
        <w:rPr>
          <w:rFonts w:ascii="Times New Roman"/>
          <w:b w:val="false"/>
          <w:i w:val="false"/>
          <w:color w:val="000000"/>
          <w:sz w:val="28"/>
        </w:rPr>
        <w:t>
      Скрепление печатью: количество листов в журнале __________________ (прописью)</w:t>
      </w:r>
    </w:p>
    <w:bookmarkEnd w:id="280"/>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Начальник отделения 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Область (город) ______________</w:t>
            </w:r>
          </w:p>
        </w:tc>
      </w:tr>
    </w:tbl>
    <w:bookmarkStart w:name="z476" w:id="281"/>
    <w:p>
      <w:pPr>
        <w:spacing w:after="0"/>
        <w:ind w:left="0"/>
        <w:jc w:val="left"/>
      </w:pPr>
      <w:r>
        <w:rPr>
          <w:rFonts w:ascii="Times New Roman"/>
          <w:b/>
          <w:i w:val="false"/>
          <w:color w:val="000000"/>
        </w:rPr>
        <w:t xml:space="preserve"> РЕШЕНИЕ № _______ от "____" ______ 20___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__________</w:t>
      </w:r>
      <w:r>
        <w:br/>
      </w:r>
      <w:r>
        <w:rPr>
          <w:rFonts w:ascii="Times New Roman"/>
          <w:b/>
          <w:i w:val="false"/>
          <w:color w:val="000000"/>
        </w:rPr>
        <w:t>Об изменении размера специального государственного пособия</w:t>
      </w:r>
    </w:p>
    <w:bookmarkEnd w:id="281"/>
    <w:p>
      <w:pPr>
        <w:spacing w:after="0"/>
        <w:ind w:left="0"/>
        <w:jc w:val="both"/>
      </w:pPr>
      <w:bookmarkStart w:name="z477" w:id="282"/>
      <w:r>
        <w:rPr>
          <w:rFonts w:ascii="Times New Roman"/>
          <w:b w:val="false"/>
          <w:i w:val="false"/>
          <w:color w:val="000000"/>
          <w:sz w:val="28"/>
        </w:rPr>
        <w:t>
      Гражданин(ка) ________________________________________________</w:t>
      </w:r>
    </w:p>
    <w:bookmarkEnd w:id="282"/>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_____</w:t>
      </w:r>
    </w:p>
    <w:p>
      <w:pPr>
        <w:spacing w:after="0"/>
        <w:ind w:left="0"/>
        <w:jc w:val="both"/>
      </w:pPr>
      <w:r>
        <w:rPr>
          <w:rFonts w:ascii="Times New Roman"/>
          <w:b w:val="false"/>
          <w:i w:val="false"/>
          <w:color w:val="000000"/>
          <w:sz w:val="28"/>
        </w:rPr>
        <w:t>Дата рождения "___" ___________ ____ года</w:t>
      </w:r>
    </w:p>
    <w:p>
      <w:pPr>
        <w:spacing w:after="0"/>
        <w:ind w:left="0"/>
        <w:jc w:val="both"/>
      </w:pPr>
      <w:r>
        <w:rPr>
          <w:rFonts w:ascii="Times New Roman"/>
          <w:b w:val="false"/>
          <w:i w:val="false"/>
          <w:color w:val="000000"/>
          <w:sz w:val="28"/>
        </w:rPr>
        <w:t>Размер специального государственного пособия по категории</w:t>
      </w:r>
    </w:p>
    <w:p>
      <w:pPr>
        <w:spacing w:after="0"/>
        <w:ind w:left="0"/>
        <w:jc w:val="both"/>
      </w:pPr>
      <w:r>
        <w:rPr>
          <w:rFonts w:ascii="Times New Roman"/>
          <w:b w:val="false"/>
          <w:i w:val="false"/>
          <w:color w:val="000000"/>
          <w:sz w:val="28"/>
        </w:rPr>
        <w:t>____________________________________ до "___" _____________ 20__ года</w:t>
      </w:r>
    </w:p>
    <w:p>
      <w:pPr>
        <w:spacing w:after="0"/>
        <w:ind w:left="0"/>
        <w:jc w:val="both"/>
      </w:pPr>
      <w:r>
        <w:rPr>
          <w:rFonts w:ascii="Times New Roman"/>
          <w:b w:val="false"/>
          <w:i w:val="false"/>
          <w:color w:val="000000"/>
          <w:sz w:val="28"/>
        </w:rPr>
        <w:t>_____________________________________________________________ тенге.</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Установить новый размер специального государственного пособия в связи с изменением</w:t>
      </w:r>
    </w:p>
    <w:p>
      <w:pPr>
        <w:spacing w:after="0"/>
        <w:ind w:left="0"/>
        <w:jc w:val="both"/>
      </w:pPr>
      <w:r>
        <w:rPr>
          <w:rFonts w:ascii="Times New Roman"/>
          <w:b w:val="false"/>
          <w:i w:val="false"/>
          <w:color w:val="000000"/>
          <w:sz w:val="28"/>
        </w:rPr>
        <w:t>месячного расчетного показателя, прожиточного минимума:</w:t>
      </w:r>
    </w:p>
    <w:p>
      <w:pPr>
        <w:spacing w:after="0"/>
        <w:ind w:left="0"/>
        <w:jc w:val="both"/>
      </w:pPr>
      <w:r>
        <w:rPr>
          <w:rFonts w:ascii="Times New Roman"/>
          <w:b w:val="false"/>
          <w:i w:val="false"/>
          <w:color w:val="000000"/>
          <w:sz w:val="28"/>
        </w:rPr>
        <w:t>_________ _____________________________________________________.</w:t>
      </w:r>
    </w:p>
    <w:p>
      <w:pPr>
        <w:spacing w:after="0"/>
        <w:ind w:left="0"/>
        <w:jc w:val="both"/>
      </w:pPr>
      <w:r>
        <w:rPr>
          <w:rFonts w:ascii="Times New Roman"/>
          <w:b w:val="false"/>
          <w:i w:val="false"/>
          <w:color w:val="000000"/>
          <w:sz w:val="28"/>
        </w:rPr>
        <w:t>(наименование, номер и дата нормативного правового акта)</w:t>
      </w:r>
    </w:p>
    <w:p>
      <w:pPr>
        <w:spacing w:after="0"/>
        <w:ind w:left="0"/>
        <w:jc w:val="both"/>
      </w:pPr>
      <w:r>
        <w:rPr>
          <w:rFonts w:ascii="Times New Roman"/>
          <w:b w:val="false"/>
          <w:i w:val="false"/>
          <w:color w:val="000000"/>
          <w:sz w:val="28"/>
        </w:rPr>
        <w:t>Размер специального государственного пособия с "___" ____ 20__ года</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тенге. (сумма прописью)</w:t>
      </w:r>
    </w:p>
    <w:p>
      <w:pPr>
        <w:spacing w:after="0"/>
        <w:ind w:left="0"/>
        <w:jc w:val="both"/>
      </w:pPr>
      <w:r>
        <w:rPr>
          <w:rFonts w:ascii="Times New Roman"/>
          <w:b w:val="false"/>
          <w:i w:val="false"/>
          <w:color w:val="000000"/>
          <w:sz w:val="28"/>
        </w:rPr>
        <w:t>Размер специального государственного пособия</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тенге (сумма прописью)</w:t>
      </w:r>
    </w:p>
    <w:p>
      <w:pPr>
        <w:spacing w:after="0"/>
        <w:ind w:left="0"/>
        <w:jc w:val="both"/>
      </w:pPr>
      <w:r>
        <w:rPr>
          <w:rFonts w:ascii="Times New Roman"/>
          <w:b w:val="false"/>
          <w:i w:val="false"/>
          <w:color w:val="000000"/>
          <w:sz w:val="28"/>
        </w:rPr>
        <w:t>с "___" ___________ 20__ года по "___" ____________ 20__ года.</w:t>
      </w:r>
    </w:p>
    <w:p>
      <w:pPr>
        <w:spacing w:after="0"/>
        <w:ind w:left="0"/>
        <w:jc w:val="both"/>
      </w:pPr>
      <w:r>
        <w:rPr>
          <w:rFonts w:ascii="Times New Roman"/>
          <w:b w:val="false"/>
          <w:i w:val="false"/>
          <w:color w:val="000000"/>
          <w:sz w:val="28"/>
        </w:rPr>
        <w:t>Руководитель департамента 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управления (отдела) 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____________________</w:t>
            </w:r>
            <w:r>
              <w:br/>
            </w:r>
            <w:r>
              <w:rPr>
                <w:rFonts w:ascii="Times New Roman"/>
                <w:b w:val="false"/>
                <w:i w:val="false"/>
                <w:color w:val="000000"/>
                <w:sz w:val="20"/>
              </w:rPr>
              <w:t>Область (город) __________</w:t>
            </w:r>
          </w:p>
        </w:tc>
      </w:tr>
    </w:tbl>
    <w:bookmarkStart w:name="z481" w:id="283"/>
    <w:p>
      <w:pPr>
        <w:spacing w:after="0"/>
        <w:ind w:left="0"/>
        <w:jc w:val="left"/>
      </w:pPr>
      <w:r>
        <w:rPr>
          <w:rFonts w:ascii="Times New Roman"/>
          <w:b/>
          <w:i w:val="false"/>
          <w:color w:val="000000"/>
        </w:rPr>
        <w:t xml:space="preserve"> РЕШЕНИЕ № _______ от "____" ______ 20___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__________</w:t>
      </w:r>
    </w:p>
    <w:bookmarkEnd w:id="283"/>
    <w:bookmarkStart w:name="z482" w:id="284"/>
    <w:p>
      <w:pPr>
        <w:spacing w:after="0"/>
        <w:ind w:left="0"/>
        <w:jc w:val="left"/>
      </w:pPr>
      <w:r>
        <w:rPr>
          <w:rFonts w:ascii="Times New Roman"/>
          <w:b/>
          <w:i w:val="false"/>
          <w:color w:val="000000"/>
        </w:rPr>
        <w:t xml:space="preserve"> О продлении срока действия решения и (или) изменения размера</w:t>
      </w:r>
      <w:r>
        <w:br/>
      </w:r>
      <w:r>
        <w:rPr>
          <w:rFonts w:ascii="Times New Roman"/>
          <w:b/>
          <w:i w:val="false"/>
          <w:color w:val="000000"/>
        </w:rPr>
        <w:t>специального государственного пособия, смены опекуна или получателя</w:t>
      </w:r>
    </w:p>
    <w:bookmarkEnd w:id="284"/>
    <w:p>
      <w:pPr>
        <w:spacing w:after="0"/>
        <w:ind w:left="0"/>
        <w:jc w:val="both"/>
      </w:pPr>
      <w:bookmarkStart w:name="z483" w:id="285"/>
      <w:r>
        <w:rPr>
          <w:rFonts w:ascii="Times New Roman"/>
          <w:b w:val="false"/>
          <w:i w:val="false"/>
          <w:color w:val="000000"/>
          <w:sz w:val="28"/>
        </w:rPr>
        <w:t>
      Гражданин (ка) ________________________________________________</w:t>
      </w:r>
    </w:p>
    <w:bookmarkEnd w:id="285"/>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_____</w:t>
      </w:r>
    </w:p>
    <w:p>
      <w:pPr>
        <w:spacing w:after="0"/>
        <w:ind w:left="0"/>
        <w:jc w:val="both"/>
      </w:pPr>
      <w:r>
        <w:rPr>
          <w:rFonts w:ascii="Times New Roman"/>
          <w:b w:val="false"/>
          <w:i w:val="false"/>
          <w:color w:val="000000"/>
          <w:sz w:val="28"/>
        </w:rPr>
        <w:t>Дата рождения "___" ____________ _____ года</w:t>
      </w:r>
    </w:p>
    <w:p>
      <w:pPr>
        <w:spacing w:after="0"/>
        <w:ind w:left="0"/>
        <w:jc w:val="both"/>
      </w:pPr>
      <w:r>
        <w:rPr>
          <w:rFonts w:ascii="Times New Roman"/>
          <w:b w:val="false"/>
          <w:i w:val="false"/>
          <w:color w:val="000000"/>
          <w:sz w:val="28"/>
        </w:rPr>
        <w:t>Дата обращения "___" ______ 20___ года № 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родителя/опекуна ребенка с инвалидностью)</w:t>
      </w:r>
    </w:p>
    <w:p>
      <w:pPr>
        <w:spacing w:after="0"/>
        <w:ind w:left="0"/>
        <w:jc w:val="both"/>
      </w:pPr>
      <w:r>
        <w:rPr>
          <w:rFonts w:ascii="Times New Roman"/>
          <w:b w:val="false"/>
          <w:i w:val="false"/>
          <w:color w:val="000000"/>
          <w:sz w:val="28"/>
        </w:rPr>
        <w:t>Категория специального государственного пособия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I. Продлить срок действия решения № _____ от ___ _________ 20___ года</w:t>
      </w:r>
    </w:p>
    <w:p>
      <w:pPr>
        <w:spacing w:after="0"/>
        <w:ind w:left="0"/>
        <w:jc w:val="both"/>
      </w:pPr>
      <w:r>
        <w:rPr>
          <w:rFonts w:ascii="Times New Roman"/>
          <w:b w:val="false"/>
          <w:i w:val="false"/>
          <w:color w:val="000000"/>
          <w:sz w:val="28"/>
        </w:rPr>
        <w:t>о назначении специального государственного пособия:</w:t>
      </w:r>
    </w:p>
    <w:p>
      <w:pPr>
        <w:spacing w:after="0"/>
        <w:ind w:left="0"/>
        <w:jc w:val="both"/>
      </w:pPr>
      <w:r>
        <w:rPr>
          <w:rFonts w:ascii="Times New Roman"/>
          <w:b w:val="false"/>
          <w:i w:val="false"/>
          <w:color w:val="000000"/>
          <w:sz w:val="28"/>
        </w:rPr>
        <w:t>с ___ __________ 20___ года по ___ __________ 20___ года</w:t>
      </w:r>
    </w:p>
    <w:p>
      <w:pPr>
        <w:spacing w:after="0"/>
        <w:ind w:left="0"/>
        <w:jc w:val="both"/>
      </w:pPr>
      <w:r>
        <w:rPr>
          <w:rFonts w:ascii="Times New Roman"/>
          <w:b w:val="false"/>
          <w:i w:val="false"/>
          <w:color w:val="000000"/>
          <w:sz w:val="28"/>
        </w:rPr>
        <w:t>размер специального государственного пособия установить в сумме _____ тенге</w:t>
      </w:r>
    </w:p>
    <w:p>
      <w:pPr>
        <w:spacing w:after="0"/>
        <w:ind w:left="0"/>
        <w:jc w:val="both"/>
      </w:pPr>
      <w:r>
        <w:rPr>
          <w:rFonts w:ascii="Times New Roman"/>
          <w:b w:val="false"/>
          <w:i w:val="false"/>
          <w:color w:val="000000"/>
          <w:sz w:val="28"/>
        </w:rPr>
        <w:t>(____________________________________ (прописью)).</w:t>
      </w:r>
    </w:p>
    <w:p>
      <w:pPr>
        <w:spacing w:after="0"/>
        <w:ind w:left="0"/>
        <w:jc w:val="both"/>
      </w:pPr>
      <w:r>
        <w:rPr>
          <w:rFonts w:ascii="Times New Roman"/>
          <w:b w:val="false"/>
          <w:i w:val="false"/>
          <w:color w:val="000000"/>
          <w:sz w:val="28"/>
        </w:rPr>
        <w:t>II. Отказать в назначении: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 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управления (отдела)________________________________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___________________</w:t>
            </w:r>
            <w:r>
              <w:br/>
            </w:r>
            <w:r>
              <w:rPr>
                <w:rFonts w:ascii="Times New Roman"/>
                <w:b w:val="false"/>
                <w:i w:val="false"/>
                <w:color w:val="000000"/>
                <w:sz w:val="20"/>
              </w:rPr>
              <w:t>Область (город) _________</w:t>
            </w:r>
          </w:p>
        </w:tc>
      </w:tr>
    </w:tbl>
    <w:bookmarkStart w:name="z487" w:id="286"/>
    <w:p>
      <w:pPr>
        <w:spacing w:after="0"/>
        <w:ind w:left="0"/>
        <w:jc w:val="left"/>
      </w:pPr>
      <w:r>
        <w:rPr>
          <w:rFonts w:ascii="Times New Roman"/>
          <w:b/>
          <w:i w:val="false"/>
          <w:color w:val="000000"/>
        </w:rPr>
        <w:t xml:space="preserve"> РЕШЕНИЕ № _______ от "____" ______ 20___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__________</w:t>
      </w:r>
    </w:p>
    <w:bookmarkEnd w:id="286"/>
    <w:bookmarkStart w:name="z488" w:id="287"/>
    <w:p>
      <w:pPr>
        <w:spacing w:after="0"/>
        <w:ind w:left="0"/>
        <w:jc w:val="left"/>
      </w:pPr>
      <w:r>
        <w:rPr>
          <w:rFonts w:ascii="Times New Roman"/>
          <w:b/>
          <w:i w:val="false"/>
          <w:color w:val="000000"/>
        </w:rPr>
        <w:t xml:space="preserve"> О приостановлении выплаты</w:t>
      </w:r>
    </w:p>
    <w:bookmarkEnd w:id="287"/>
    <w:p>
      <w:pPr>
        <w:spacing w:after="0"/>
        <w:ind w:left="0"/>
        <w:jc w:val="both"/>
      </w:pPr>
      <w:bookmarkStart w:name="z489" w:id="288"/>
      <w:r>
        <w:rPr>
          <w:rFonts w:ascii="Times New Roman"/>
          <w:b w:val="false"/>
          <w:i w:val="false"/>
          <w:color w:val="000000"/>
          <w:sz w:val="28"/>
        </w:rPr>
        <w:t>
      _______________________________________________________________</w:t>
      </w:r>
    </w:p>
    <w:bookmarkEnd w:id="288"/>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_________________________________________________</w:t>
      </w:r>
    </w:p>
    <w:p>
      <w:pPr>
        <w:spacing w:after="0"/>
        <w:ind w:left="0"/>
        <w:jc w:val="both"/>
      </w:pPr>
      <w:r>
        <w:rPr>
          <w:rFonts w:ascii="Times New Roman"/>
          <w:b w:val="false"/>
          <w:i w:val="false"/>
          <w:color w:val="000000"/>
          <w:sz w:val="28"/>
        </w:rPr>
        <w:t>Пол _____</w:t>
      </w:r>
    </w:p>
    <w:p>
      <w:pPr>
        <w:spacing w:after="0"/>
        <w:ind w:left="0"/>
        <w:jc w:val="both"/>
      </w:pPr>
      <w:r>
        <w:rPr>
          <w:rFonts w:ascii="Times New Roman"/>
          <w:b w:val="false"/>
          <w:i w:val="false"/>
          <w:color w:val="000000"/>
          <w:sz w:val="28"/>
        </w:rPr>
        <w:t>Дата рождения "___" _____________ ____ года</w:t>
      </w:r>
    </w:p>
    <w:p>
      <w:pPr>
        <w:spacing w:after="0"/>
        <w:ind w:left="0"/>
        <w:jc w:val="both"/>
      </w:pPr>
      <w:r>
        <w:rPr>
          <w:rFonts w:ascii="Times New Roman"/>
          <w:b w:val="false"/>
          <w:i w:val="false"/>
          <w:color w:val="000000"/>
          <w:sz w:val="28"/>
        </w:rPr>
        <w:t>Приостановить выплату с "___" _____________ 20__ года</w:t>
      </w:r>
    </w:p>
    <w:p>
      <w:pPr>
        <w:spacing w:after="0"/>
        <w:ind w:left="0"/>
        <w:jc w:val="both"/>
      </w:pPr>
      <w:r>
        <w:rPr>
          <w:rFonts w:ascii="Times New Roman"/>
          <w:b w:val="false"/>
          <w:i w:val="false"/>
          <w:color w:val="000000"/>
          <w:sz w:val="28"/>
        </w:rPr>
        <w:t>Основание 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 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управления (отдела)_________________________________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__________________</w:t>
            </w:r>
            <w:r>
              <w:br/>
            </w:r>
            <w:r>
              <w:rPr>
                <w:rFonts w:ascii="Times New Roman"/>
                <w:b w:val="false"/>
                <w:i w:val="false"/>
                <w:color w:val="000000"/>
                <w:sz w:val="20"/>
              </w:rPr>
              <w:t>Область (город) ________</w:t>
            </w:r>
          </w:p>
        </w:tc>
      </w:tr>
    </w:tbl>
    <w:bookmarkStart w:name="z493" w:id="289"/>
    <w:p>
      <w:pPr>
        <w:spacing w:after="0"/>
        <w:ind w:left="0"/>
        <w:jc w:val="left"/>
      </w:pPr>
      <w:r>
        <w:rPr>
          <w:rFonts w:ascii="Times New Roman"/>
          <w:b/>
          <w:i w:val="false"/>
          <w:color w:val="000000"/>
        </w:rPr>
        <w:t xml:space="preserve"> РЕШЕНИЕ № _______ от "____" ______ 20___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__________</w:t>
      </w:r>
    </w:p>
    <w:bookmarkEnd w:id="289"/>
    <w:bookmarkStart w:name="z494" w:id="290"/>
    <w:p>
      <w:pPr>
        <w:spacing w:after="0"/>
        <w:ind w:left="0"/>
        <w:jc w:val="left"/>
      </w:pPr>
      <w:r>
        <w:rPr>
          <w:rFonts w:ascii="Times New Roman"/>
          <w:b/>
          <w:i w:val="false"/>
          <w:color w:val="000000"/>
        </w:rPr>
        <w:t xml:space="preserve"> О прекращении выплаты </w:t>
      </w:r>
    </w:p>
    <w:bookmarkEnd w:id="290"/>
    <w:p>
      <w:pPr>
        <w:spacing w:after="0"/>
        <w:ind w:left="0"/>
        <w:jc w:val="both"/>
      </w:pPr>
      <w:bookmarkStart w:name="z495" w:id="291"/>
      <w:r>
        <w:rPr>
          <w:rFonts w:ascii="Times New Roman"/>
          <w:b w:val="false"/>
          <w:i w:val="false"/>
          <w:color w:val="000000"/>
          <w:sz w:val="28"/>
        </w:rPr>
        <w:t>
      ________________________________________________________</w:t>
      </w:r>
    </w:p>
    <w:bookmarkEnd w:id="291"/>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_____</w:t>
      </w:r>
    </w:p>
    <w:p>
      <w:pPr>
        <w:spacing w:after="0"/>
        <w:ind w:left="0"/>
        <w:jc w:val="both"/>
      </w:pPr>
      <w:r>
        <w:rPr>
          <w:rFonts w:ascii="Times New Roman"/>
          <w:b w:val="false"/>
          <w:i w:val="false"/>
          <w:color w:val="000000"/>
          <w:sz w:val="28"/>
        </w:rPr>
        <w:t>Дата рождения "___" _____________ _____ года</w:t>
      </w:r>
    </w:p>
    <w:p>
      <w:pPr>
        <w:spacing w:after="0"/>
        <w:ind w:left="0"/>
        <w:jc w:val="both"/>
      </w:pPr>
      <w:r>
        <w:rPr>
          <w:rFonts w:ascii="Times New Roman"/>
          <w:b w:val="false"/>
          <w:i w:val="false"/>
          <w:color w:val="000000"/>
          <w:sz w:val="28"/>
        </w:rPr>
        <w:t>Прекратить выплату с "___" __________ 20___ года</w:t>
      </w:r>
    </w:p>
    <w:p>
      <w:pPr>
        <w:spacing w:after="0"/>
        <w:ind w:left="0"/>
        <w:jc w:val="both"/>
      </w:pPr>
      <w:r>
        <w:rPr>
          <w:rFonts w:ascii="Times New Roman"/>
          <w:b w:val="false"/>
          <w:i w:val="false"/>
          <w:color w:val="000000"/>
          <w:sz w:val="28"/>
        </w:rPr>
        <w:t>Основание 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 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управления (отдела)_____________________________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областного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8" w:id="292"/>
    <w:p>
      <w:pPr>
        <w:spacing w:after="0"/>
        <w:ind w:left="0"/>
        <w:jc w:val="left"/>
      </w:pPr>
      <w:r>
        <w:rPr>
          <w:rFonts w:ascii="Times New Roman"/>
          <w:b/>
          <w:i w:val="false"/>
          <w:color w:val="000000"/>
        </w:rPr>
        <w:t xml:space="preserve"> Список документов, направляемых на рассмотрение специальной комиссии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деле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9" w:id="293"/>
      <w:r>
        <w:rPr>
          <w:rFonts w:ascii="Times New Roman"/>
          <w:b w:val="false"/>
          <w:i w:val="false"/>
          <w:color w:val="000000"/>
          <w:sz w:val="28"/>
        </w:rPr>
        <w:t>
      Место печати</w:t>
      </w:r>
    </w:p>
    <w:bookmarkEnd w:id="293"/>
    <w:p>
      <w:pPr>
        <w:spacing w:after="0"/>
        <w:ind w:left="0"/>
        <w:jc w:val="both"/>
      </w:pPr>
      <w:r>
        <w:rPr>
          <w:rFonts w:ascii="Times New Roman"/>
          <w:b w:val="false"/>
          <w:i w:val="false"/>
          <w:color w:val="000000"/>
          <w:sz w:val="28"/>
        </w:rPr>
        <w:t>Передал:</w:t>
      </w:r>
    </w:p>
    <w:p>
      <w:pPr>
        <w:spacing w:after="0"/>
        <w:ind w:left="0"/>
        <w:jc w:val="both"/>
      </w:pPr>
      <w:r>
        <w:rPr>
          <w:rFonts w:ascii="Times New Roman"/>
          <w:b w:val="false"/>
          <w:i w:val="false"/>
          <w:color w:val="000000"/>
          <w:sz w:val="28"/>
        </w:rPr>
        <w:t>Начальник __________________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"___" ___________ 20___ года</w:t>
      </w:r>
    </w:p>
    <w:p>
      <w:pPr>
        <w:spacing w:after="0"/>
        <w:ind w:left="0"/>
        <w:jc w:val="both"/>
      </w:pPr>
      <w:r>
        <w:rPr>
          <w:rFonts w:ascii="Times New Roman"/>
          <w:b w:val="false"/>
          <w:i w:val="false"/>
          <w:color w:val="000000"/>
          <w:sz w:val="28"/>
        </w:rPr>
        <w:t>Подпись _______________</w:t>
      </w:r>
    </w:p>
    <w:p>
      <w:pPr>
        <w:spacing w:after="0"/>
        <w:ind w:left="0"/>
        <w:jc w:val="both"/>
      </w:pPr>
      <w:r>
        <w:rPr>
          <w:rFonts w:ascii="Times New Roman"/>
          <w:b w:val="false"/>
          <w:i w:val="false"/>
          <w:color w:val="000000"/>
          <w:sz w:val="28"/>
        </w:rPr>
        <w:t>Принял:</w:t>
      </w:r>
    </w:p>
    <w:p>
      <w:pPr>
        <w:spacing w:after="0"/>
        <w:ind w:left="0"/>
        <w:jc w:val="both"/>
      </w:pPr>
      <w:r>
        <w:rPr>
          <w:rFonts w:ascii="Times New Roman"/>
          <w:b w:val="false"/>
          <w:i w:val="false"/>
          <w:color w:val="000000"/>
          <w:sz w:val="28"/>
        </w:rPr>
        <w:t>Секретарь специальной комиссии: 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"___" ___________ 20___ года</w:t>
      </w:r>
    </w:p>
    <w:p>
      <w:pPr>
        <w:spacing w:after="0"/>
        <w:ind w:left="0"/>
        <w:jc w:val="both"/>
      </w:pPr>
      <w:r>
        <w:rPr>
          <w:rFonts w:ascii="Times New Roman"/>
          <w:b w:val="false"/>
          <w:i w:val="false"/>
          <w:color w:val="000000"/>
          <w:sz w:val="28"/>
        </w:rPr>
        <w:t>Подпись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2" w:id="29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документов, поступивших на рассмотрение из отделения Государственной корпорации</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документов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поступивших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предпринятые специальной комиссией по рассмотрению документов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специальной комиссии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сроков рассмотрения документов, причины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295"/>
    <w:p>
      <w:pPr>
        <w:spacing w:after="0"/>
        <w:ind w:left="0"/>
        <w:jc w:val="left"/>
      </w:pPr>
      <w:r>
        <w:rPr>
          <w:rFonts w:ascii="Times New Roman"/>
          <w:b/>
          <w:i w:val="false"/>
          <w:color w:val="000000"/>
        </w:rPr>
        <w:t xml:space="preserve"> Протокол опроса свидетелей № ________ Дата __________</w:t>
      </w:r>
    </w:p>
    <w:bookmarkEnd w:id="295"/>
    <w:p>
      <w:pPr>
        <w:spacing w:after="0"/>
        <w:ind w:left="0"/>
        <w:jc w:val="both"/>
      </w:pPr>
      <w:bookmarkStart w:name="z506" w:id="296"/>
      <w:r>
        <w:rPr>
          <w:rFonts w:ascii="Times New Roman"/>
          <w:b w:val="false"/>
          <w:i w:val="false"/>
          <w:color w:val="000000"/>
          <w:sz w:val="28"/>
        </w:rPr>
        <w:t>
      Специальная комиссия __________________________________________</w:t>
      </w:r>
    </w:p>
    <w:bookmarkEnd w:id="296"/>
    <w:p>
      <w:pPr>
        <w:spacing w:after="0"/>
        <w:ind w:left="0"/>
        <w:jc w:val="both"/>
      </w:pPr>
      <w:r>
        <w:rPr>
          <w:rFonts w:ascii="Times New Roman"/>
          <w:b w:val="false"/>
          <w:i w:val="false"/>
          <w:color w:val="000000"/>
          <w:sz w:val="28"/>
        </w:rPr>
        <w:t>1. Сообщение заявителя:</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адрес, дата рождения,</w:t>
      </w:r>
    </w:p>
    <w:p>
      <w:pPr>
        <w:spacing w:after="0"/>
        <w:ind w:left="0"/>
        <w:jc w:val="both"/>
      </w:pPr>
      <w:r>
        <w:rPr>
          <w:rFonts w:ascii="Times New Roman"/>
          <w:b w:val="false"/>
          <w:i w:val="false"/>
          <w:color w:val="000000"/>
          <w:sz w:val="28"/>
        </w:rPr>
        <w:t>номер удостоверения личности)</w:t>
      </w:r>
    </w:p>
    <w:p>
      <w:pPr>
        <w:spacing w:after="0"/>
        <w:ind w:left="0"/>
        <w:jc w:val="both"/>
      </w:pPr>
      <w:r>
        <w:rPr>
          <w:rFonts w:ascii="Times New Roman"/>
          <w:b w:val="false"/>
          <w:i w:val="false"/>
          <w:color w:val="000000"/>
          <w:sz w:val="28"/>
        </w:rPr>
        <w:t>Я, заявитель, прошу опросить свидетелей:</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адрес проживания свидетелей)</w:t>
      </w:r>
    </w:p>
    <w:p>
      <w:pPr>
        <w:spacing w:after="0"/>
        <w:ind w:left="0"/>
        <w:jc w:val="both"/>
      </w:pPr>
      <w:r>
        <w:rPr>
          <w:rFonts w:ascii="Times New Roman"/>
          <w:b w:val="false"/>
          <w:i w:val="false"/>
          <w:color w:val="000000"/>
          <w:sz w:val="28"/>
        </w:rPr>
        <w:t>Сообщаю:_____________________________________________________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2. Опрос свидетеля: 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адрес, дата рождения, номер</w:t>
      </w:r>
    </w:p>
    <w:p>
      <w:pPr>
        <w:spacing w:after="0"/>
        <w:ind w:left="0"/>
        <w:jc w:val="both"/>
      </w:pPr>
      <w:r>
        <w:rPr>
          <w:rFonts w:ascii="Times New Roman"/>
          <w:b w:val="false"/>
          <w:i w:val="false"/>
          <w:color w:val="000000"/>
          <w:sz w:val="28"/>
        </w:rPr>
        <w:t>удостоверения личности)</w:t>
      </w:r>
    </w:p>
    <w:p>
      <w:pPr>
        <w:spacing w:after="0"/>
        <w:ind w:left="0"/>
        <w:jc w:val="both"/>
      </w:pPr>
      <w:r>
        <w:rPr>
          <w:rFonts w:ascii="Times New Roman"/>
          <w:b w:val="false"/>
          <w:i w:val="false"/>
          <w:color w:val="000000"/>
          <w:sz w:val="28"/>
        </w:rPr>
        <w:t>Документы, представленные для подтверждения совместной работы с заявителем</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Я свидетель, показываю, что: ____________________________________</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Подпись заявителя ________________</w:t>
      </w:r>
    </w:p>
    <w:p>
      <w:pPr>
        <w:spacing w:after="0"/>
        <w:ind w:left="0"/>
        <w:jc w:val="both"/>
      </w:pPr>
      <w:r>
        <w:rPr>
          <w:rFonts w:ascii="Times New Roman"/>
          <w:b w:val="false"/>
          <w:i w:val="false"/>
          <w:color w:val="000000"/>
          <w:sz w:val="28"/>
        </w:rPr>
        <w:t>Председатель специальной комиссии _______________</w:t>
      </w:r>
    </w:p>
    <w:p>
      <w:pPr>
        <w:spacing w:after="0"/>
        <w:ind w:left="0"/>
        <w:jc w:val="both"/>
      </w:pPr>
      <w:r>
        <w:rPr>
          <w:rFonts w:ascii="Times New Roman"/>
          <w:b w:val="false"/>
          <w:i w:val="false"/>
          <w:color w:val="000000"/>
          <w:sz w:val="28"/>
        </w:rPr>
        <w:t>Члены комиссии 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специального</w:t>
            </w:r>
            <w:r>
              <w:br/>
            </w:r>
            <w:r>
              <w:rPr>
                <w:rFonts w:ascii="Times New Roman"/>
                <w:b w:val="false"/>
                <w:i w:val="false"/>
                <w:color w:val="000000"/>
                <w:sz w:val="20"/>
              </w:rPr>
              <w:t>государственного пособия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297"/>
    <w:p>
      <w:pPr>
        <w:spacing w:after="0"/>
        <w:ind w:left="0"/>
        <w:jc w:val="left"/>
      </w:pPr>
      <w:r>
        <w:rPr>
          <w:rFonts w:ascii="Times New Roman"/>
          <w:b/>
          <w:i w:val="false"/>
          <w:color w:val="000000"/>
        </w:rPr>
        <w:t xml:space="preserve"> Решение специальной комиссии</w:t>
      </w:r>
      <w:r>
        <w:br/>
      </w:r>
      <w:r>
        <w:rPr>
          <w:rFonts w:ascii="Times New Roman"/>
          <w:b/>
          <w:i w:val="false"/>
          <w:color w:val="000000"/>
        </w:rPr>
        <w:t>___________________________________ к протоколу № _____, дата __________</w:t>
      </w:r>
    </w:p>
    <w:bookmarkEnd w:id="297"/>
    <w:p>
      <w:pPr>
        <w:spacing w:after="0"/>
        <w:ind w:left="0"/>
        <w:jc w:val="both"/>
      </w:pPr>
      <w:bookmarkStart w:name="z510" w:id="298"/>
      <w:r>
        <w:rPr>
          <w:rFonts w:ascii="Times New Roman"/>
          <w:b w:val="false"/>
          <w:i w:val="false"/>
          <w:color w:val="000000"/>
          <w:sz w:val="28"/>
        </w:rPr>
        <w:t>
      Решение:</w:t>
      </w:r>
    </w:p>
    <w:bookmarkEnd w:id="298"/>
    <w:p>
      <w:pPr>
        <w:spacing w:after="0"/>
        <w:ind w:left="0"/>
        <w:jc w:val="both"/>
      </w:pPr>
      <w:r>
        <w:rPr>
          <w:rFonts w:ascii="Times New Roman"/>
          <w:b w:val="false"/>
          <w:i w:val="false"/>
          <w:color w:val="000000"/>
          <w:sz w:val="28"/>
        </w:rPr>
        <w:t>Гражданин (ка) ____________________________________</w:t>
      </w:r>
    </w:p>
    <w:p>
      <w:pPr>
        <w:spacing w:after="0"/>
        <w:ind w:left="0"/>
        <w:jc w:val="both"/>
      </w:pPr>
      <w:r>
        <w:rPr>
          <w:rFonts w:ascii="Times New Roman"/>
          <w:b w:val="false"/>
          <w:i w:val="false"/>
          <w:color w:val="000000"/>
          <w:sz w:val="28"/>
        </w:rPr>
        <w:t>Считать установленным стаж с (дата) _________________</w:t>
      </w:r>
    </w:p>
    <w:p>
      <w:pPr>
        <w:spacing w:after="0"/>
        <w:ind w:left="0"/>
        <w:jc w:val="both"/>
      </w:pPr>
      <w:r>
        <w:rPr>
          <w:rFonts w:ascii="Times New Roman"/>
          <w:b w:val="false"/>
          <w:i w:val="false"/>
          <w:color w:val="000000"/>
          <w:sz w:val="28"/>
        </w:rPr>
        <w:t>по (дата) ___________________.</w:t>
      </w:r>
    </w:p>
    <w:p>
      <w:pPr>
        <w:spacing w:after="0"/>
        <w:ind w:left="0"/>
        <w:jc w:val="both"/>
      </w:pPr>
      <w:r>
        <w:rPr>
          <w:rFonts w:ascii="Times New Roman"/>
          <w:b w:val="false"/>
          <w:i w:val="false"/>
          <w:color w:val="000000"/>
          <w:sz w:val="28"/>
        </w:rPr>
        <w:t>Принять к зачету ________ лет.</w:t>
      </w:r>
    </w:p>
    <w:p>
      <w:pPr>
        <w:spacing w:after="0"/>
        <w:ind w:left="0"/>
        <w:jc w:val="both"/>
      </w:pPr>
      <w:r>
        <w:rPr>
          <w:rFonts w:ascii="Times New Roman"/>
          <w:b w:val="false"/>
          <w:i w:val="false"/>
          <w:color w:val="000000"/>
          <w:sz w:val="28"/>
        </w:rPr>
        <w:t>Председатель специальной комиссии _______________</w:t>
      </w:r>
    </w:p>
    <w:p>
      <w:pPr>
        <w:spacing w:after="0"/>
        <w:ind w:left="0"/>
        <w:jc w:val="both"/>
      </w:pPr>
      <w:r>
        <w:rPr>
          <w:rFonts w:ascii="Times New Roman"/>
          <w:b w:val="false"/>
          <w:i w:val="false"/>
          <w:color w:val="000000"/>
          <w:sz w:val="28"/>
        </w:rPr>
        <w:t>Члены комиссии ________________</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2023 года № 192</w:t>
            </w:r>
          </w:p>
        </w:tc>
      </w:tr>
    </w:tbl>
    <w:bookmarkStart w:name="z512" w:id="299"/>
    <w:p>
      <w:pPr>
        <w:spacing w:after="0"/>
        <w:ind w:left="0"/>
        <w:jc w:val="left"/>
      </w:pPr>
      <w:r>
        <w:rPr>
          <w:rFonts w:ascii="Times New Roman"/>
          <w:b/>
          <w:i w:val="false"/>
          <w:color w:val="000000"/>
        </w:rPr>
        <w:t xml:space="preserve"> Перечень утративших силу некоторых приказов Министерства труда и социальной защиты населения Республики Казахстан</w:t>
      </w:r>
    </w:p>
    <w:bookmarkEnd w:id="299"/>
    <w:bookmarkStart w:name="z513" w:id="3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11745).</w:t>
      </w:r>
    </w:p>
    <w:bookmarkEnd w:id="300"/>
    <w:bookmarkStart w:name="z514" w:id="3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декабря 2015 года № 1069 "О внесении изменения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13189).</w:t>
      </w:r>
    </w:p>
    <w:bookmarkEnd w:id="301"/>
    <w:bookmarkStart w:name="z515" w:id="3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5</w:t>
      </w:r>
      <w:r>
        <w:rPr>
          <w:rFonts w:ascii="Times New Roman"/>
          <w:b w:val="false"/>
          <w:i w:val="false"/>
          <w:color w:val="000000"/>
          <w:sz w:val="28"/>
        </w:rPr>
        <w:t xml:space="preserve"> Перечня некоторых приказов Министра здравоохранения и социального развития Республики Казахстан, в которые вносятся изменения и дополнения, утвержденного приказом Министра здравоохранения и социального развития Республики Казахстан от 30 июня 2016 года № 579 "О внесении изменений и дополнений в некоторые приказы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14368).</w:t>
      </w:r>
    </w:p>
    <w:bookmarkEnd w:id="302"/>
    <w:bookmarkStart w:name="z516" w:id="30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сентября 2017 года № 305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15968).</w:t>
      </w:r>
    </w:p>
    <w:bookmarkEnd w:id="303"/>
    <w:bookmarkStart w:name="z517" w:id="30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3 июля 2018 года № 276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17270).</w:t>
      </w:r>
    </w:p>
    <w:bookmarkEnd w:id="304"/>
    <w:bookmarkStart w:name="z518" w:id="30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20 февраля 2019 года № 83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18342).</w:t>
      </w:r>
    </w:p>
    <w:bookmarkEnd w:id="305"/>
    <w:bookmarkStart w:name="z519" w:id="3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мая 2020 года № 203 "О внесении изменений и дополнений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20786).</w:t>
      </w:r>
    </w:p>
    <w:bookmarkEnd w:id="306"/>
    <w:bookmarkStart w:name="z520" w:id="307"/>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и.о. Министра труда и социальной защиты населения Республики Казахстан от 28 мая 2021 года № 187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22918).</w:t>
      </w:r>
    </w:p>
    <w:bookmarkEnd w:id="307"/>
    <w:bookmarkStart w:name="z521" w:id="30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июня 2021 года № 225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23415).</w:t>
      </w:r>
    </w:p>
    <w:bookmarkEnd w:id="308"/>
    <w:bookmarkStart w:name="z522" w:id="30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октября 2021 года № 396 "О внесении изменений и дополнений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24965).</w:t>
      </w:r>
    </w:p>
    <w:bookmarkEnd w:id="309"/>
    <w:bookmarkStart w:name="z523" w:id="310"/>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15 августа 2022 года № 313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29134).</w:t>
      </w:r>
    </w:p>
    <w:bookmarkEnd w:id="310"/>
    <w:bookmarkStart w:name="z524" w:id="311"/>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29 декабря 2022 года № 529 "О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под № 31510).</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